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laceholder"/>
        <w:tblpPr w:leftFromText="181" w:rightFromText="181" w:vertAnchor="page" w:horzAnchor="page" w:tblpX="3913" w:tblpY="2496"/>
        <w:tblOverlap w:val="never"/>
        <w:tblW w:w="0" w:type="auto"/>
        <w:tblLayout w:type="fixed"/>
        <w:tblLook w:val="04A0" w:firstRow="1" w:lastRow="0" w:firstColumn="1" w:lastColumn="0" w:noHBand="0" w:noVBand="1"/>
      </w:tblPr>
      <w:tblGrid>
        <w:gridCol w:w="6520"/>
      </w:tblGrid>
      <w:tr w:rsidR="00F71F75" w14:paraId="632F11CF" w14:textId="77777777" w:rsidTr="009A1C4A">
        <w:trPr>
          <w:trHeight w:val="6009"/>
        </w:trPr>
        <w:tc>
          <w:tcPr>
            <w:tcW w:w="6520" w:type="dxa"/>
            <w:vAlign w:val="center"/>
          </w:tcPr>
          <w:p w14:paraId="004D3AAC" w14:textId="07586987" w:rsidR="00F71F75" w:rsidRPr="005F3D60" w:rsidRDefault="00663E13" w:rsidP="009A1C4A">
            <w:pPr>
              <w:pStyle w:val="Title"/>
              <w:framePr w:hSpace="0" w:wrap="auto" w:vAnchor="margin" w:hAnchor="text" w:xAlign="left" w:yAlign="inline"/>
              <w:suppressOverlap w:val="0"/>
            </w:pPr>
            <w:r>
              <w:t>Sexual Harassment Survey</w:t>
            </w:r>
          </w:p>
          <w:p w14:paraId="6FC4C35C" w14:textId="77777777" w:rsidR="000A0BD3" w:rsidRDefault="002B7659" w:rsidP="000A0BD3">
            <w:pPr>
              <w:pStyle w:val="Subtitle"/>
              <w:framePr w:hSpace="0" w:wrap="auto" w:vAnchor="margin" w:hAnchor="text" w:xAlign="left" w:yAlign="inline"/>
              <w:suppressOverlap w:val="0"/>
              <w:rPr>
                <w:sz w:val="36"/>
                <w:szCs w:val="36"/>
              </w:rPr>
            </w:pPr>
            <w:r w:rsidRPr="0040645E">
              <w:rPr>
                <w:sz w:val="36"/>
                <w:szCs w:val="36"/>
              </w:rPr>
              <w:t>Findings</w:t>
            </w:r>
          </w:p>
          <w:p w14:paraId="32E70171" w14:textId="3DA14AF1" w:rsidR="00F71F75" w:rsidRPr="005F3D60" w:rsidRDefault="00AA0C22" w:rsidP="000A0BD3">
            <w:pPr>
              <w:pStyle w:val="Subtitle2"/>
              <w:framePr w:hSpace="0" w:wrap="auto" w:vAnchor="margin" w:hAnchor="text" w:xAlign="left" w:yAlign="inline"/>
              <w:suppressOverlap w:val="0"/>
            </w:pPr>
            <w:r w:rsidRPr="00EB33F4">
              <w:rPr>
                <w:rStyle w:val="Heading4Char"/>
              </w:rPr>
              <w:t>April 2023</w:t>
            </w:r>
          </w:p>
        </w:tc>
      </w:tr>
    </w:tbl>
    <w:p w14:paraId="1FCB1029" w14:textId="77777777" w:rsidR="00C76BBF" w:rsidRDefault="00F71F75" w:rsidP="00A65F1E">
      <w:pPr>
        <w:pStyle w:val="BodyText"/>
      </w:pPr>
      <w:r>
        <w:rPr>
          <w:noProof/>
        </w:rPr>
        <w:drawing>
          <wp:anchor distT="0" distB="0" distL="114300" distR="114300" simplePos="0" relativeHeight="251658240" behindDoc="1" locked="0" layoutInCell="1" allowOverlap="1" wp14:anchorId="5B7F037B" wp14:editId="32B57015">
            <wp:simplePos x="0" y="0"/>
            <wp:positionH relativeFrom="page">
              <wp:align>left</wp:align>
            </wp:positionH>
            <wp:positionV relativeFrom="page">
              <wp:align>top</wp:align>
            </wp:positionV>
            <wp:extent cx="7560000" cy="10692000"/>
            <wp:effectExtent l="0" t="0" r="3175"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C37C631" w14:textId="77777777" w:rsidR="00C76BBF" w:rsidRPr="00C76BBF" w:rsidRDefault="00C76BBF" w:rsidP="00A65F1E">
      <w:pPr>
        <w:pStyle w:val="BodyText"/>
      </w:pPr>
      <w:r w:rsidRPr="00C76BBF">
        <w:br w:type="page"/>
      </w:r>
    </w:p>
    <w:p w14:paraId="10B9B78E" w14:textId="011883C1" w:rsidR="00CF5025" w:rsidRPr="00EB33F4" w:rsidRDefault="00AA0C22" w:rsidP="001C259A">
      <w:pPr>
        <w:pStyle w:val="HighlightBoxHeading"/>
        <w:rPr>
          <w:sz w:val="28"/>
          <w:szCs w:val="22"/>
        </w:rPr>
      </w:pPr>
      <w:r w:rsidRPr="00EB33F4">
        <w:rPr>
          <w:sz w:val="28"/>
          <w:szCs w:val="22"/>
        </w:rPr>
        <w:lastRenderedPageBreak/>
        <w:t>Background</w:t>
      </w:r>
    </w:p>
    <w:p w14:paraId="478CE2D3" w14:textId="163AA96B" w:rsidR="00AA0C22" w:rsidRPr="00737CBD" w:rsidRDefault="00AA0C22" w:rsidP="00AA0C22">
      <w:pPr>
        <w:pStyle w:val="HighlightBoxText"/>
      </w:pPr>
      <w:bookmarkStart w:id="0" w:name="_Hlk131500601"/>
      <w:r w:rsidRPr="00737CBD">
        <w:t>In August 2022 a survey of CSV employees, judiciary and VCAT members was conducted</w:t>
      </w:r>
      <w:r w:rsidR="00886004">
        <w:t xml:space="preserve"> by an independent research consultancy</w:t>
      </w:r>
      <w:r w:rsidRPr="00737CBD">
        <w:t xml:space="preserve"> as part of Court Services Victoria’s ongoing implementation of the recommendations of the Review of Sexual Harassment in Victorian Courts.</w:t>
      </w:r>
    </w:p>
    <w:p w14:paraId="02E68396" w14:textId="77D5AFFD" w:rsidR="00AA0C22" w:rsidRPr="00737CBD" w:rsidRDefault="00AA0C22" w:rsidP="00AA0C22">
      <w:pPr>
        <w:pStyle w:val="HighlightBoxText"/>
      </w:pPr>
      <w:r w:rsidRPr="00737CBD">
        <w:t>Our sincere thanks go to all those who participated</w:t>
      </w:r>
      <w:r w:rsidR="00E62D80">
        <w:t xml:space="preserve"> in the survey</w:t>
      </w:r>
      <w:r w:rsidRPr="00737CBD">
        <w:t>. The findings</w:t>
      </w:r>
      <w:r w:rsidR="00E62D80">
        <w:t>, released in April 202</w:t>
      </w:r>
      <w:r w:rsidR="00274C74">
        <w:t>3,</w:t>
      </w:r>
      <w:r w:rsidRPr="00737CBD">
        <w:t xml:space="preserve"> contribute to a better understanding of sexual harassment across CSV, the courts and VCAT. The survey will be readministered over time to track progress and inform our response.</w:t>
      </w:r>
    </w:p>
    <w:p w14:paraId="6052B72E" w14:textId="77777777" w:rsidR="00AA0C22" w:rsidRPr="00737CBD" w:rsidRDefault="00AA0C22" w:rsidP="00AA0C22">
      <w:pPr>
        <w:pStyle w:val="HighlightBoxText"/>
      </w:pPr>
      <w:r w:rsidRPr="00737CBD">
        <w:t>The online anonymous survey examined:</w:t>
      </w:r>
    </w:p>
    <w:p w14:paraId="1CA846B7" w14:textId="79DADB75" w:rsidR="00AA0C22" w:rsidRPr="00737CBD" w:rsidRDefault="00AA0C22" w:rsidP="00AA0C22">
      <w:pPr>
        <w:pStyle w:val="HighlightBoxText"/>
        <w:numPr>
          <w:ilvl w:val="0"/>
          <w:numId w:val="14"/>
        </w:numPr>
      </w:pPr>
      <w:r w:rsidRPr="00737CBD">
        <w:t>the prevalence of sexual harassment</w:t>
      </w:r>
    </w:p>
    <w:p w14:paraId="7EADA76E" w14:textId="2DD5B058" w:rsidR="00AA0C22" w:rsidRPr="00737CBD" w:rsidRDefault="00AA0C22" w:rsidP="00AA0C22">
      <w:pPr>
        <w:pStyle w:val="HighlightBoxText"/>
        <w:numPr>
          <w:ilvl w:val="0"/>
          <w:numId w:val="14"/>
        </w:numPr>
      </w:pPr>
      <w:r w:rsidRPr="00737CBD">
        <w:t>the nature of sexual harassment</w:t>
      </w:r>
    </w:p>
    <w:p w14:paraId="66FD15B4" w14:textId="243BFDC2" w:rsidR="00AA0C22" w:rsidRPr="00737CBD" w:rsidRDefault="00AA0C22" w:rsidP="00AA0C22">
      <w:pPr>
        <w:pStyle w:val="HighlightBoxText"/>
        <w:numPr>
          <w:ilvl w:val="0"/>
          <w:numId w:val="14"/>
        </w:numPr>
      </w:pPr>
      <w:r w:rsidRPr="00737CBD">
        <w:t>the reporting by both victims and witnesses</w:t>
      </w:r>
      <w:r>
        <w:t>,</w:t>
      </w:r>
      <w:r w:rsidRPr="00737CBD">
        <w:t xml:space="preserve"> and</w:t>
      </w:r>
    </w:p>
    <w:p w14:paraId="16368637" w14:textId="38760A00" w:rsidR="00AA0C22" w:rsidRPr="00737CBD" w:rsidRDefault="00AA0C22" w:rsidP="00AA0C22">
      <w:pPr>
        <w:pStyle w:val="HighlightBoxText"/>
        <w:numPr>
          <w:ilvl w:val="0"/>
          <w:numId w:val="14"/>
        </w:numPr>
      </w:pPr>
      <w:r w:rsidRPr="00737CBD">
        <w:t>the training, reporting and complaints handling processes.</w:t>
      </w:r>
    </w:p>
    <w:p w14:paraId="3B6DA3F5" w14:textId="212CFE23" w:rsidR="00AA0C22" w:rsidRPr="00737CBD" w:rsidRDefault="00AA0C22" w:rsidP="00AA0C22">
      <w:pPr>
        <w:pStyle w:val="HighlightBoxText"/>
      </w:pPr>
      <w:r w:rsidRPr="00737CBD">
        <w:t>The survey had a 23</w:t>
      </w:r>
      <w:r w:rsidR="00EB33F4">
        <w:t>%</w:t>
      </w:r>
      <w:r w:rsidRPr="00737CBD">
        <w:t xml:space="preserve"> response rate (686 responses from 2983) which provides a statistically robust basis for analysis. However, steps were taken to overcome the non-response bias inherent in surveys of this kind. </w:t>
      </w:r>
    </w:p>
    <w:p w14:paraId="01E8BA9E" w14:textId="39561F97" w:rsidR="00AA0C22" w:rsidRPr="00AA0C22" w:rsidRDefault="007D43B4" w:rsidP="00AA0C22">
      <w:pPr>
        <w:pStyle w:val="HighlightBoxText"/>
      </w:pPr>
      <w:r>
        <w:t>These are the f</w:t>
      </w:r>
      <w:r w:rsidR="00CD1071">
        <w:t>indings</w:t>
      </w:r>
      <w:r w:rsidR="00AA0C22" w:rsidRPr="00737CBD">
        <w:t xml:space="preserve"> of the </w:t>
      </w:r>
      <w:r>
        <w:t>survey</w:t>
      </w:r>
      <w:r w:rsidR="00AA0C22" w:rsidRPr="00737CBD">
        <w:t xml:space="preserve"> and an update about our response. </w:t>
      </w:r>
      <w:bookmarkEnd w:id="0"/>
    </w:p>
    <w:p w14:paraId="69048B0F" w14:textId="1C431A33" w:rsidR="00A603B6" w:rsidRPr="00152636" w:rsidRDefault="00A603B6" w:rsidP="00C04453">
      <w:pPr>
        <w:pStyle w:val="MainHeading"/>
      </w:pPr>
      <w:bookmarkStart w:id="1" w:name="_Toc131507016"/>
      <w:r w:rsidRPr="00152636">
        <w:t>Key findings and actions</w:t>
      </w:r>
      <w:bookmarkEnd w:id="1"/>
    </w:p>
    <w:p w14:paraId="302BA7E3" w14:textId="6E57B655" w:rsidR="003F0D8B" w:rsidRPr="000F2552" w:rsidRDefault="00B0152E" w:rsidP="00C04453">
      <w:pPr>
        <w:pStyle w:val="Heading1"/>
      </w:pPr>
      <w:bookmarkStart w:id="2" w:name="_Toc131507017"/>
      <w:r w:rsidRPr="000F2552">
        <w:t>Experience of sexual harassment</w:t>
      </w:r>
      <w:bookmarkEnd w:id="2"/>
    </w:p>
    <w:p w14:paraId="17D56D5C" w14:textId="7710079C" w:rsidR="00B0152E" w:rsidRPr="00F3583F" w:rsidRDefault="00B0152E" w:rsidP="00B0152E">
      <w:pPr>
        <w:pStyle w:val="ListBullet"/>
      </w:pPr>
      <w:r w:rsidRPr="00F3583F">
        <w:t>Of the 686 respondents,</w:t>
      </w:r>
      <w:r w:rsidR="00EB33F4">
        <w:t xml:space="preserve"> </w:t>
      </w:r>
      <w:r w:rsidRPr="00F3583F">
        <w:t>137 (22</w:t>
      </w:r>
      <w:r w:rsidR="007D43B4">
        <w:t>%</w:t>
      </w:r>
      <w:r w:rsidRPr="00F3583F">
        <w:t xml:space="preserve">) reported they have personally experienced sexual harassment while working in a </w:t>
      </w:r>
      <w:proofErr w:type="gramStart"/>
      <w:r w:rsidRPr="00F3583F">
        <w:t>courts</w:t>
      </w:r>
      <w:proofErr w:type="gramEnd"/>
      <w:r w:rsidRPr="00F3583F">
        <w:t xml:space="preserve"> workplace. This figure was below the rate found by the Victorian Legal Services Board and Commission in relation to the legal profession (36</w:t>
      </w:r>
      <w:r w:rsidR="007D43B4">
        <w:t>%</w:t>
      </w:r>
      <w:r w:rsidRPr="00F3583F">
        <w:t>).</w:t>
      </w:r>
    </w:p>
    <w:p w14:paraId="71D131D8" w14:textId="77777777" w:rsidR="00B0152E" w:rsidRPr="00F3583F" w:rsidRDefault="00B0152E" w:rsidP="00B0152E">
      <w:pPr>
        <w:pStyle w:val="ListBullet"/>
      </w:pPr>
      <w:r w:rsidRPr="00F3583F">
        <w:t>The most common types of sexual harassment experienced were sexual suggestive comments or ‘</w:t>
      </w:r>
      <w:proofErr w:type="gramStart"/>
      <w:r w:rsidRPr="00F3583F">
        <w:t>jokes’</w:t>
      </w:r>
      <w:proofErr w:type="gramEnd"/>
      <w:r w:rsidRPr="00F3583F">
        <w:t xml:space="preserve"> and intrusive questions about private life or physical appearance. This is consistent with results seen in the Victorian legal profession. </w:t>
      </w:r>
    </w:p>
    <w:p w14:paraId="017219FE" w14:textId="64E8198F" w:rsidR="00B0152E" w:rsidRPr="00F3583F" w:rsidRDefault="00B0152E" w:rsidP="00B0152E">
      <w:pPr>
        <w:pStyle w:val="ListBullet"/>
      </w:pPr>
      <w:r w:rsidRPr="00F3583F">
        <w:t>Physical forms of sexual harassment were reported by 50 people.</w:t>
      </w:r>
    </w:p>
    <w:p w14:paraId="115BD5C1" w14:textId="2682ABF8" w:rsidR="00B0152E" w:rsidRPr="00F3583F" w:rsidRDefault="00B0152E" w:rsidP="00B0152E">
      <w:pPr>
        <w:pStyle w:val="ListBullet"/>
      </w:pPr>
      <w:r w:rsidRPr="00F3583F">
        <w:t xml:space="preserve">Of the 137 incidents, 51 </w:t>
      </w:r>
      <w:r w:rsidR="007B3280">
        <w:t>occurred</w:t>
      </w:r>
      <w:r w:rsidRPr="00F3583F">
        <w:t xml:space="preserve"> over five years ago. Lower numbers were recorded during the height </w:t>
      </w:r>
      <w:r>
        <w:t>of</w:t>
      </w:r>
      <w:r w:rsidRPr="00F3583F">
        <w:t xml:space="preserve"> the pandemic. 27 incidents had occurred in the 12 months before the survey.</w:t>
      </w:r>
    </w:p>
    <w:p w14:paraId="0B241499" w14:textId="77777777" w:rsidR="00B0152E" w:rsidRPr="00F3583F" w:rsidRDefault="00B0152E" w:rsidP="00B0152E">
      <w:pPr>
        <w:pStyle w:val="ListBullet"/>
      </w:pPr>
      <w:r w:rsidRPr="00F3583F">
        <w:t>147 people reported witnessing sexual harassment in the workplace and 192 had heard of an incident of sexual harassment directly from the victim.</w:t>
      </w:r>
    </w:p>
    <w:p w14:paraId="0236FB81" w14:textId="77777777" w:rsidR="00B0152E" w:rsidRPr="00F3583F" w:rsidRDefault="00B0152E" w:rsidP="00B0152E">
      <w:pPr>
        <w:pStyle w:val="ListBullet"/>
      </w:pPr>
      <w:r w:rsidRPr="00F3583F">
        <w:t>The results reflect the</w:t>
      </w:r>
      <w:r>
        <w:t xml:space="preserve"> broadly</w:t>
      </w:r>
      <w:r w:rsidRPr="00F3583F">
        <w:t xml:space="preserve"> gendered experience of sexual harassment with women making up 82% of those who had experienced sexual harassment and men making up 92% of harassers.</w:t>
      </w:r>
    </w:p>
    <w:p w14:paraId="125B2B64" w14:textId="77777777" w:rsidR="00B0152E" w:rsidRPr="00605F1A" w:rsidRDefault="00B0152E" w:rsidP="00B0152E">
      <w:pPr>
        <w:pStyle w:val="ListBullet"/>
      </w:pPr>
      <w:r w:rsidRPr="70A376A1">
        <w:t>Workplace power imbalances were also reflected in the results. Sexual harassment of younger women, and by older men were more prevalent. 59% reported that the harasser held a more senior position. 43 people reported another CSV employee as the harasser and 31 reported a judicial officer.</w:t>
      </w:r>
    </w:p>
    <w:p w14:paraId="4E9C5AE8" w14:textId="77777777" w:rsidR="00B0152E" w:rsidRPr="00605F1A" w:rsidRDefault="00B0152E" w:rsidP="00B0152E">
      <w:pPr>
        <w:pStyle w:val="ListBullet"/>
      </w:pPr>
      <w:r w:rsidRPr="00605F1A">
        <w:t>Half of those who had personally experienced sexual harassment stated the most recent incident was part of a series or pattern of incidences.</w:t>
      </w:r>
    </w:p>
    <w:p w14:paraId="5F5858A0" w14:textId="77777777" w:rsidR="00B0152E" w:rsidRPr="00605F1A" w:rsidRDefault="00B0152E" w:rsidP="00B0152E">
      <w:pPr>
        <w:pStyle w:val="ListBullet"/>
      </w:pPr>
      <w:r w:rsidRPr="00605F1A">
        <w:t xml:space="preserve">91% of those who had personally experienced sexual harassment said they had suffered at least one negative </w:t>
      </w:r>
      <w:r w:rsidRPr="00EB04CB">
        <w:t>short-term</w:t>
      </w:r>
      <w:r w:rsidRPr="00605F1A">
        <w:t xml:space="preserve"> effect and 41% said they experienced a negative long-term effect. Most common was difficulty continuing to work in the same place. Other effects included adverse impacts on mental health, physical health, </w:t>
      </w:r>
      <w:proofErr w:type="gramStart"/>
      <w:r w:rsidRPr="00605F1A">
        <w:t>well-being</w:t>
      </w:r>
      <w:proofErr w:type="gramEnd"/>
      <w:r w:rsidRPr="00605F1A">
        <w:t xml:space="preserve"> and self-esteem.</w:t>
      </w:r>
    </w:p>
    <w:p w14:paraId="5B4CC84B" w14:textId="77777777" w:rsidR="00B0152E" w:rsidRPr="0082396B" w:rsidRDefault="00B0152E" w:rsidP="00B0152E">
      <w:pPr>
        <w:pStyle w:val="ListBullet"/>
      </w:pPr>
      <w:r w:rsidRPr="00605F1A">
        <w:t xml:space="preserve">When asked about what can be improved 24% of respondents made comments about training and education. </w:t>
      </w:r>
    </w:p>
    <w:p w14:paraId="5A57DF92" w14:textId="77777777" w:rsidR="00B0152E" w:rsidRDefault="00B0152E" w:rsidP="00B0152E">
      <w:pPr>
        <w:pStyle w:val="ListBullet"/>
        <w:numPr>
          <w:ilvl w:val="0"/>
          <w:numId w:val="0"/>
        </w:numPr>
        <w:ind w:left="170" w:hanging="170"/>
      </w:pPr>
    </w:p>
    <w:p w14:paraId="4E9EABAF" w14:textId="6CA52E89" w:rsidR="00B0152E" w:rsidRDefault="00B0152E" w:rsidP="000F2552">
      <w:pPr>
        <w:pStyle w:val="Heading2"/>
      </w:pPr>
      <w:bookmarkStart w:id="3" w:name="_Toc131507018"/>
      <w:r>
        <w:lastRenderedPageBreak/>
        <w:t>Actions to respond to and prevent sexual harassment</w:t>
      </w:r>
      <w:bookmarkEnd w:id="3"/>
    </w:p>
    <w:p w14:paraId="4EDB952F" w14:textId="77777777" w:rsidR="00B0152E" w:rsidRDefault="00B0152E" w:rsidP="00B0152E">
      <w:pPr>
        <w:pStyle w:val="BodyText"/>
      </w:pPr>
      <w:r w:rsidRPr="6C3D715C">
        <w:t xml:space="preserve">The results of the survey confirm that sexual harassment is still experienced in Victoria’s courts and tribunal workplaces with significant negative effects. To respond to and prevent sexual harassment in our workplaces, ongoing performance metrics are in place for people managers and supervisors to make the effective prevention, </w:t>
      </w:r>
      <w:proofErr w:type="gramStart"/>
      <w:r w:rsidRPr="6C3D715C">
        <w:t>detection</w:t>
      </w:r>
      <w:proofErr w:type="gramEnd"/>
      <w:r w:rsidRPr="6C3D715C">
        <w:t xml:space="preserve"> and response to sexual harassment the responsibility of all our people.</w:t>
      </w:r>
    </w:p>
    <w:p w14:paraId="58F70F81" w14:textId="77777777" w:rsidR="00B0152E" w:rsidRPr="002A0A8A" w:rsidRDefault="00B0152E" w:rsidP="00B0152E">
      <w:pPr>
        <w:pStyle w:val="BodyText"/>
      </w:pPr>
      <w:r w:rsidRPr="6C3D715C">
        <w:t xml:space="preserve">The results confirm that education and prevention measures must continue to be targeted to all, regardless of role or seniority. Embedding training and professional development on this subject will continue to be an expectation across the organisation, including training on bystander action. </w:t>
      </w:r>
    </w:p>
    <w:p w14:paraId="191AA321" w14:textId="77777777" w:rsidR="00B0152E" w:rsidRPr="002A0A8A" w:rsidRDefault="00B0152E" w:rsidP="00B0152E">
      <w:pPr>
        <w:pStyle w:val="BodyText"/>
      </w:pPr>
      <w:r w:rsidRPr="002A0A8A">
        <w:t>Promotion of gender equality to help reduce gender-based power imbalance will be a priority.</w:t>
      </w:r>
    </w:p>
    <w:p w14:paraId="2DF0E59B" w14:textId="77777777" w:rsidR="00B0152E" w:rsidRPr="003255E4" w:rsidRDefault="00B0152E" w:rsidP="00B0152E">
      <w:pPr>
        <w:pStyle w:val="BodyText"/>
      </w:pPr>
      <w:r w:rsidRPr="003255E4">
        <w:t>There will be ongoing and consistent championing of a healthy positive workplace culture from those in leadership positions.</w:t>
      </w:r>
    </w:p>
    <w:p w14:paraId="0DA54321" w14:textId="2B147EB1" w:rsidR="00B0152E" w:rsidRPr="003255E4" w:rsidRDefault="00B0152E" w:rsidP="00B0152E">
      <w:pPr>
        <w:pStyle w:val="BodyText"/>
      </w:pPr>
      <w:r>
        <w:t xml:space="preserve">There are clear statements in </w:t>
      </w:r>
      <w:r w:rsidRPr="00DF3890">
        <w:rPr>
          <w:rFonts w:ascii="Arial" w:hAnsi="Arial" w:cs="Arial"/>
        </w:rPr>
        <w:t>CSV Policy</w:t>
      </w:r>
      <w:r w:rsidRPr="1DD4D640">
        <w:rPr>
          <w:sz w:val="14"/>
          <w:szCs w:val="14"/>
        </w:rPr>
        <w:t xml:space="preserve"> </w:t>
      </w:r>
      <w:r>
        <w:t xml:space="preserve">and </w:t>
      </w:r>
      <w:r w:rsidRPr="00DF3890">
        <w:rPr>
          <w:rFonts w:ascii="Arial" w:hAnsi="Arial" w:cs="Arial"/>
        </w:rPr>
        <w:t>Judicial Commission Conduct Guideline</w:t>
      </w:r>
      <w:r w:rsidR="4A6A8BDA" w:rsidRPr="00DF3890">
        <w:rPr>
          <w:rFonts w:ascii="Arial" w:hAnsi="Arial" w:cs="Arial"/>
        </w:rPr>
        <w:t>s</w:t>
      </w:r>
      <w:r>
        <w:t xml:space="preserve"> that this behaviour is unacceptable.</w:t>
      </w:r>
    </w:p>
    <w:p w14:paraId="180CF7F9" w14:textId="77777777" w:rsidR="00B0152E" w:rsidRPr="00765951" w:rsidRDefault="00B0152E" w:rsidP="00B0152E">
      <w:pPr>
        <w:pStyle w:val="BodyText"/>
      </w:pPr>
      <w:r w:rsidRPr="003255E4">
        <w:t>Sexual harassment risk assessments will continue to be conducted</w:t>
      </w:r>
      <w:r w:rsidRPr="00765951">
        <w:t xml:space="preserve"> to determine if further preventative actions are required to prevent sexual harassment.</w:t>
      </w:r>
    </w:p>
    <w:p w14:paraId="4491BAA9" w14:textId="454D154E" w:rsidR="00B0152E" w:rsidRDefault="00B0152E" w:rsidP="00B0152E">
      <w:pPr>
        <w:pStyle w:val="BodyText"/>
      </w:pPr>
      <w:r>
        <w:t>A</w:t>
      </w:r>
      <w:r w:rsidRPr="00B0152E">
        <w:t xml:space="preserve"> </w:t>
      </w:r>
      <w:r w:rsidRPr="00DF3890">
        <w:rPr>
          <w:rFonts w:ascii="Arial" w:hAnsi="Arial" w:cs="Arial"/>
        </w:rPr>
        <w:t>Respect in the Workplace</w:t>
      </w:r>
      <w:r>
        <w:t xml:space="preserve"> intranet page has been developed to provide readily accessible information on what inappropriate workplace behaviours are, the contacts and supports available and the resolution options.</w:t>
      </w:r>
    </w:p>
    <w:p w14:paraId="3B49C348" w14:textId="77777777" w:rsidR="00B0152E" w:rsidRDefault="00B0152E" w:rsidP="00B0152E">
      <w:pPr>
        <w:pStyle w:val="ListBullet"/>
        <w:numPr>
          <w:ilvl w:val="0"/>
          <w:numId w:val="0"/>
        </w:numPr>
        <w:ind w:left="170" w:hanging="170"/>
      </w:pPr>
    </w:p>
    <w:p w14:paraId="2C6B45BA" w14:textId="3B60A035" w:rsidR="00D80288" w:rsidRDefault="00B0152E" w:rsidP="000F2552">
      <w:pPr>
        <w:pStyle w:val="Heading1"/>
      </w:pPr>
      <w:bookmarkStart w:id="4" w:name="_Toc131507019"/>
      <w:r>
        <w:t>Reporting incide</w:t>
      </w:r>
      <w:r w:rsidR="002249A0">
        <w:t>nts</w:t>
      </w:r>
      <w:r>
        <w:t xml:space="preserve"> of sexual harassment</w:t>
      </w:r>
      <w:bookmarkEnd w:id="4"/>
    </w:p>
    <w:p w14:paraId="30C67453" w14:textId="77777777" w:rsidR="002249A0" w:rsidRPr="00605F1A" w:rsidRDefault="002249A0" w:rsidP="002249A0">
      <w:pPr>
        <w:pStyle w:val="ListBullet"/>
      </w:pPr>
      <w:r w:rsidRPr="00605F1A">
        <w:t xml:space="preserve">Only 22% of those who personally experienced sexual harassment in the workplace reported the incident through any formal or informal channel. 27% of those who had witnessed or been told of an incident reported it in some way. </w:t>
      </w:r>
    </w:p>
    <w:p w14:paraId="486956FD" w14:textId="77777777" w:rsidR="002249A0" w:rsidRPr="00605F1A" w:rsidRDefault="002249A0" w:rsidP="002249A0">
      <w:pPr>
        <w:pStyle w:val="ListBullet"/>
      </w:pPr>
      <w:r w:rsidRPr="00605F1A">
        <w:t xml:space="preserve">The most common reasons for not reporting sexual harassment incidents were the feeling that ‘it was easier to keep quiet’, that ‘others would think I was over-reacting’ or they felt it ‘was a minor incident’. </w:t>
      </w:r>
    </w:p>
    <w:p w14:paraId="0C3B02A7" w14:textId="77777777" w:rsidR="002249A0" w:rsidRPr="00605F1A" w:rsidRDefault="002249A0" w:rsidP="002249A0">
      <w:pPr>
        <w:pStyle w:val="ListBullet"/>
      </w:pPr>
      <w:r w:rsidRPr="6C3D715C">
        <w:t>Other common reasons were thinking nothing would change as a result, concern about negative reactions in the workplace, thinking the complaint process would be embarrassing, difficult or complicated and lack of confidence in the system.</w:t>
      </w:r>
    </w:p>
    <w:p w14:paraId="4EE172DF" w14:textId="77777777" w:rsidR="002249A0" w:rsidRDefault="002249A0" w:rsidP="002249A0">
      <w:pPr>
        <w:pStyle w:val="ListBullet"/>
      </w:pPr>
      <w:r w:rsidRPr="00605F1A">
        <w:t>Among bystanders that did not personally report the incident</w:t>
      </w:r>
      <w:r>
        <w:t>,</w:t>
      </w:r>
      <w:r w:rsidRPr="00605F1A">
        <w:t xml:space="preserve"> the main reason for not reporting was that the person who experienced the harassment didn’t want them to.</w:t>
      </w:r>
    </w:p>
    <w:p w14:paraId="3A00A350" w14:textId="77777777" w:rsidR="002249A0" w:rsidRPr="00605F1A" w:rsidRDefault="002249A0" w:rsidP="002249A0">
      <w:pPr>
        <w:pStyle w:val="ListBullet"/>
      </w:pPr>
      <w:r w:rsidRPr="6C3D715C">
        <w:t xml:space="preserve">Suggestions for improvement from respondents included making reporting processes clear, accessible, </w:t>
      </w:r>
      <w:proofErr w:type="gramStart"/>
      <w:r w:rsidRPr="6C3D715C">
        <w:t>anonymous</w:t>
      </w:r>
      <w:proofErr w:type="gramEnd"/>
      <w:r w:rsidRPr="6C3D715C">
        <w:t xml:space="preserve"> and safe.</w:t>
      </w:r>
    </w:p>
    <w:p w14:paraId="04EEE69A" w14:textId="77777777" w:rsidR="002249A0" w:rsidRPr="002249A0" w:rsidRDefault="002249A0" w:rsidP="002249A0">
      <w:pPr>
        <w:pStyle w:val="BodyText"/>
      </w:pPr>
    </w:p>
    <w:p w14:paraId="2A5EAE3D" w14:textId="57EF3D47" w:rsidR="00D80288" w:rsidRDefault="00A603B6" w:rsidP="000F2552">
      <w:pPr>
        <w:pStyle w:val="Heading2"/>
      </w:pPr>
      <w:bookmarkStart w:id="5" w:name="_Toc131507020"/>
      <w:r>
        <w:t>A</w:t>
      </w:r>
      <w:r w:rsidR="002249A0">
        <w:t>ctions to improve reporting of sexual harassment</w:t>
      </w:r>
      <w:bookmarkEnd w:id="5"/>
    </w:p>
    <w:p w14:paraId="63907E3B" w14:textId="77777777" w:rsidR="002249A0" w:rsidRPr="0042667F" w:rsidRDefault="002249A0" w:rsidP="002249A0">
      <w:pPr>
        <w:pStyle w:val="BodyText"/>
      </w:pPr>
      <w:r w:rsidRPr="6C3D715C">
        <w:t xml:space="preserve">These results reinforce the need to build confidence in our processes for reporting and ensure a workplace culture that does not tolerate sexual harassment. </w:t>
      </w:r>
    </w:p>
    <w:p w14:paraId="39477E3E" w14:textId="77777777" w:rsidR="002249A0" w:rsidRPr="0042667F" w:rsidRDefault="002249A0" w:rsidP="002249A0">
      <w:pPr>
        <w:pStyle w:val="BodyText"/>
      </w:pPr>
      <w:r w:rsidRPr="6C3D715C">
        <w:t>We want to have a workplace culture where people feel actively supported to report sexual harassment and are confident that appropriate action will be taken. We acknowledge that there are many factors which mean it may not be an easy step to take. The survey results reinforce the power imbalance often at play. We will continue to put systems in place that take this into account and make it easier for people to take the step of reporting.</w:t>
      </w:r>
    </w:p>
    <w:p w14:paraId="06C2DE14" w14:textId="03204AF5" w:rsidR="002249A0" w:rsidRPr="0042667F" w:rsidRDefault="002249A0" w:rsidP="002249A0">
      <w:pPr>
        <w:pStyle w:val="BodyText"/>
      </w:pPr>
      <w:r w:rsidRPr="0042667F">
        <w:t>Multiple avenues for reporting and support have been established to suit the needs of different people</w:t>
      </w:r>
      <w:r>
        <w:t xml:space="preserve">, including an independent </w:t>
      </w:r>
      <w:r w:rsidR="003672AE">
        <w:t>third-party</w:t>
      </w:r>
      <w:r>
        <w:t xml:space="preserve"> </w:t>
      </w:r>
      <w:r w:rsidRPr="0042667F">
        <w:t xml:space="preserve">trauma-informed reporting </w:t>
      </w:r>
      <w:r>
        <w:t xml:space="preserve">and support </w:t>
      </w:r>
      <w:r w:rsidRPr="0042667F">
        <w:t>service</w:t>
      </w:r>
      <w:r>
        <w:t xml:space="preserve">, </w:t>
      </w:r>
      <w:r w:rsidRPr="00BF34AB">
        <w:rPr>
          <w:rFonts w:ascii="Arial" w:hAnsi="Arial" w:cs="Arial"/>
        </w:rPr>
        <w:t>Your Safe Space</w:t>
      </w:r>
      <w:r w:rsidRPr="00BF34AB">
        <w:t>.</w:t>
      </w:r>
      <w:r>
        <w:t xml:space="preserve"> </w:t>
      </w:r>
    </w:p>
    <w:p w14:paraId="7CCE58AA" w14:textId="77777777" w:rsidR="002249A0" w:rsidRPr="0042667F" w:rsidRDefault="002249A0" w:rsidP="002249A0">
      <w:pPr>
        <w:pStyle w:val="BodyText"/>
      </w:pPr>
      <w:r w:rsidRPr="6C3D715C">
        <w:t>A Contact Officer network is in place so that trusted colleagues, specifically trained to provide support and help advise on reporting options, are available.</w:t>
      </w:r>
    </w:p>
    <w:p w14:paraId="132C62D4" w14:textId="07D44540" w:rsidR="002249A0" w:rsidRPr="0042667F" w:rsidRDefault="002249A0" w:rsidP="002249A0">
      <w:pPr>
        <w:pStyle w:val="BodyText"/>
      </w:pPr>
      <w:r w:rsidRPr="057000FE">
        <w:t>A dedicated sexual harassment support service, Agile Mental Health</w:t>
      </w:r>
      <w:r w:rsidR="00A472F6">
        <w:t>,</w:t>
      </w:r>
      <w:r w:rsidRPr="057000FE">
        <w:t xml:space="preserve"> has been engaged to assist victims of sexual harassment and is free to all employees and judicial officers. </w:t>
      </w:r>
    </w:p>
    <w:p w14:paraId="28D8163D" w14:textId="2697A30C" w:rsidR="002249A0" w:rsidRDefault="002249A0" w:rsidP="002249A0">
      <w:pPr>
        <w:pStyle w:val="BodyText"/>
      </w:pPr>
      <w:r w:rsidRPr="6C3D715C">
        <w:t xml:space="preserve">Further work will aim to make the reporting processes clearer, raise awareness about them and make them accessible and easy to navigate for people when they need it. </w:t>
      </w:r>
    </w:p>
    <w:p w14:paraId="04D9F6FC" w14:textId="513E2E34" w:rsidR="002249A0" w:rsidRPr="0042667F" w:rsidRDefault="002249A0" w:rsidP="002249A0">
      <w:pPr>
        <w:pStyle w:val="BodyText"/>
      </w:pPr>
      <w:r w:rsidRPr="0042667F">
        <w:lastRenderedPageBreak/>
        <w:t>Those who shared their experience of sexual harassment</w:t>
      </w:r>
      <w:r>
        <w:t xml:space="preserve"> </w:t>
      </w:r>
      <w:r w:rsidRPr="0042667F">
        <w:t xml:space="preserve">are encouraged to access </w:t>
      </w:r>
      <w:r>
        <w:t>support</w:t>
      </w:r>
      <w:r w:rsidRPr="0042667F">
        <w:t xml:space="preserve"> and consider the reporting options available</w:t>
      </w:r>
      <w:r>
        <w:t>, regardless of when the experience occurred</w:t>
      </w:r>
      <w:r w:rsidRPr="0042667F">
        <w:t xml:space="preserve">. Information about these can be found on the </w:t>
      </w:r>
      <w:r w:rsidRPr="00BF34AB">
        <w:rPr>
          <w:rFonts w:ascii="Arial" w:hAnsi="Arial" w:cs="Arial"/>
        </w:rPr>
        <w:t>Respect in the Workplace</w:t>
      </w:r>
      <w:r>
        <w:t xml:space="preserve"> intranet page</w:t>
      </w:r>
      <w:r w:rsidRPr="0042667F">
        <w:t xml:space="preserve">. </w:t>
      </w:r>
    </w:p>
    <w:p w14:paraId="2BF4A96A" w14:textId="77777777" w:rsidR="002704D9" w:rsidRDefault="002704D9" w:rsidP="00A65F1E">
      <w:pPr>
        <w:pStyle w:val="BodyText"/>
      </w:pPr>
    </w:p>
    <w:p w14:paraId="64142371" w14:textId="470A8F20" w:rsidR="003672AE" w:rsidRDefault="002704D9" w:rsidP="000F2552">
      <w:pPr>
        <w:pStyle w:val="Heading1"/>
      </w:pPr>
      <w:bookmarkStart w:id="6" w:name="_Toc131507021"/>
      <w:r>
        <w:t>Understanding what constitutes sexual harassment</w:t>
      </w:r>
      <w:bookmarkEnd w:id="6"/>
    </w:p>
    <w:p w14:paraId="1E8D17AC" w14:textId="77777777" w:rsidR="003672AE" w:rsidRDefault="003672AE" w:rsidP="003672AE">
      <w:pPr>
        <w:pStyle w:val="ListBullet"/>
      </w:pPr>
      <w:r w:rsidRPr="00846991">
        <w:t xml:space="preserve">The results show that there is a high rate of awareness of the sexual harassment policy, and an awareness of and high level of participation in the sexual harassment training and education undertaken throughout 2021-22 for CSV employees. </w:t>
      </w:r>
    </w:p>
    <w:p w14:paraId="25D1F09C" w14:textId="77777777" w:rsidR="003672AE" w:rsidRPr="00725F4D" w:rsidRDefault="003672AE" w:rsidP="003672AE">
      <w:pPr>
        <w:pStyle w:val="ListBullet"/>
      </w:pPr>
      <w:r w:rsidRPr="00846991">
        <w:t>Even though training has occurred, there remains inconsistency in the understanding of the specific behaviours that constitute sexual harassment.  This is indicated by the consistently higher number of responses recalling incidents of sexual harassment in answer to questions listing specific behaviours than questions which refer only to the legal definition of sexual harassment.</w:t>
      </w:r>
      <w:r w:rsidRPr="00A34F12">
        <w:t xml:space="preserve"> </w:t>
      </w:r>
    </w:p>
    <w:p w14:paraId="7B21A473" w14:textId="4857EDA0" w:rsidR="003672AE" w:rsidRDefault="003672AE" w:rsidP="003672AE">
      <w:pPr>
        <w:pStyle w:val="ListBullet"/>
      </w:pPr>
      <w:r w:rsidRPr="057000FE">
        <w:t>Analysis of the findings suggests that regular and targeted training and education on work-related sexual harassment is needed</w:t>
      </w:r>
      <w:r w:rsidR="00D77DD2">
        <w:t>.</w:t>
      </w:r>
    </w:p>
    <w:p w14:paraId="391BF91B" w14:textId="29BA8E4D" w:rsidR="003672AE" w:rsidRDefault="003672AE" w:rsidP="003672AE">
      <w:pPr>
        <w:pStyle w:val="ListBullet"/>
        <w:numPr>
          <w:ilvl w:val="0"/>
          <w:numId w:val="0"/>
        </w:numPr>
        <w:ind w:left="170"/>
      </w:pPr>
    </w:p>
    <w:p w14:paraId="74F1F2EA" w14:textId="17F42834" w:rsidR="003672AE" w:rsidRDefault="003672AE" w:rsidP="000F2552">
      <w:pPr>
        <w:pStyle w:val="Heading2"/>
        <w:rPr>
          <w:rFonts w:eastAsia="Times New Roman"/>
        </w:rPr>
      </w:pPr>
      <w:bookmarkStart w:id="7" w:name="_Toc131507022"/>
      <w:r w:rsidRPr="003672AE">
        <w:rPr>
          <w:rFonts w:eastAsia="Times New Roman"/>
        </w:rPr>
        <w:t xml:space="preserve">Actions to improve understanding </w:t>
      </w:r>
      <w:r>
        <w:rPr>
          <w:rFonts w:eastAsia="Times New Roman"/>
        </w:rPr>
        <w:t xml:space="preserve">of </w:t>
      </w:r>
      <w:r w:rsidRPr="003672AE">
        <w:rPr>
          <w:rFonts w:eastAsia="Times New Roman"/>
        </w:rPr>
        <w:t>what sexual harassment is</w:t>
      </w:r>
      <w:bookmarkEnd w:id="7"/>
    </w:p>
    <w:p w14:paraId="5092BF8C" w14:textId="77777777" w:rsidR="003672AE" w:rsidRDefault="003672AE" w:rsidP="003672AE">
      <w:pPr>
        <w:pStyle w:val="BodyText"/>
      </w:pPr>
      <w:r w:rsidRPr="6C3D715C">
        <w:t xml:space="preserve">Responses from survey participants about improvements that could be made reinforce that education and training should be undertaken by everyone working in Victoria’s courts and tribunal, irrespective of their position or seniority. There were also suggestions for more interactive and face-to-face training. </w:t>
      </w:r>
    </w:p>
    <w:p w14:paraId="28CB420A" w14:textId="502F683A" w:rsidR="003672AE" w:rsidRPr="00D862D6" w:rsidRDefault="003672AE" w:rsidP="003672AE">
      <w:pPr>
        <w:pStyle w:val="BodyText"/>
      </w:pPr>
      <w:r w:rsidRPr="00D862D6">
        <w:t>Training and professional development sessions will be reviewed to ensure they are equipping people with a full understanding of the behaviours constituting sexual harassment.</w:t>
      </w:r>
      <w:r>
        <w:t xml:space="preserve">  It is the responsibility of all our people to attend training to understand what constitutes sexual harassment and what to do should you experience or witness related behaviours.  </w:t>
      </w:r>
    </w:p>
    <w:p w14:paraId="18B14DDB" w14:textId="5ECF424D" w:rsidR="003672AE" w:rsidRPr="003672AE" w:rsidRDefault="003672AE" w:rsidP="003672AE">
      <w:pPr>
        <w:pStyle w:val="BodyText"/>
      </w:pPr>
      <w:r w:rsidRPr="35A2A23B">
        <w:t xml:space="preserve">An Awareness Raising Campaign is also being developed to provide clearer examples of sexual harassment and reinforce this understanding. The </w:t>
      </w:r>
      <w:r w:rsidRPr="00BF34AB">
        <w:rPr>
          <w:rFonts w:ascii="Arial" w:hAnsi="Arial" w:cs="Arial"/>
        </w:rPr>
        <w:t>Respect in the Workplace intranet page</w:t>
      </w:r>
      <w:r w:rsidRPr="003672AE">
        <w:t xml:space="preserve"> also has further definitions of what </w:t>
      </w:r>
      <w:r w:rsidRPr="00BF34AB">
        <w:rPr>
          <w:rFonts w:ascii="Arial" w:hAnsi="Arial" w:cs="Arial"/>
        </w:rPr>
        <w:t>inappropriate workplace behaviour</w:t>
      </w:r>
      <w:r w:rsidRPr="003672AE">
        <w:t xml:space="preserve"> is, including sexual harassment.</w:t>
      </w:r>
    </w:p>
    <w:p w14:paraId="0CB7028C" w14:textId="77777777" w:rsidR="003672AE" w:rsidRPr="003672AE" w:rsidRDefault="003672AE" w:rsidP="003672AE">
      <w:pPr>
        <w:pStyle w:val="BodyText"/>
      </w:pPr>
    </w:p>
    <w:p w14:paraId="2D18DCE3" w14:textId="5EC7C4B9" w:rsidR="00AF4A6B" w:rsidRDefault="003672AE" w:rsidP="003672AE">
      <w:pPr>
        <w:rPr>
          <w:noProof/>
        </w:rPr>
      </w:pPr>
      <w:r>
        <w:br w:type="page"/>
      </w:r>
    </w:p>
    <w:p w14:paraId="54690203" w14:textId="77777777" w:rsidR="0004651A" w:rsidRPr="009E3F63" w:rsidRDefault="00A70FCF" w:rsidP="00A65F1E">
      <w:pPr>
        <w:pStyle w:val="BodyText"/>
      </w:pPr>
      <w:r>
        <w:rPr>
          <w:noProof/>
        </w:rPr>
        <w:lastRenderedPageBreak/>
        <mc:AlternateContent>
          <mc:Choice Requires="wps">
            <w:drawing>
              <wp:anchor distT="0" distB="0" distL="114300" distR="114300" simplePos="0" relativeHeight="251658241" behindDoc="1" locked="0" layoutInCell="1" allowOverlap="1" wp14:anchorId="62AC062D" wp14:editId="7C75E162">
                <wp:simplePos x="923925" y="1143000"/>
                <wp:positionH relativeFrom="page">
                  <wp:align>left</wp:align>
                </wp:positionH>
                <wp:positionV relativeFrom="page">
                  <wp:align>top</wp:align>
                </wp:positionV>
                <wp:extent cx="7560000" cy="10692000"/>
                <wp:effectExtent l="0" t="0" r="22225" b="14605"/>
                <wp:wrapTopAndBottom/>
                <wp:docPr id="4" name="Text Box 4"/>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1"/>
                        </a:solidFill>
                        <a:ln w="6350">
                          <a:solidFill>
                            <a:prstClr val="black"/>
                          </a:solidFill>
                        </a:ln>
                      </wps:spPr>
                      <wps:txbx>
                        <w:txbxContent>
                          <w:p w14:paraId="6B2CE863" w14:textId="77777777" w:rsidR="00A70FCF" w:rsidRPr="00A70FCF" w:rsidRDefault="00A70FCF" w:rsidP="00A70FCF">
                            <w:pPr>
                              <w:pStyle w:val="BackPageTextboxHeading"/>
                            </w:pPr>
                            <w:r w:rsidRPr="00A70FCF">
                              <w:t>Court Services Victoria</w:t>
                            </w:r>
                          </w:p>
                          <w:p w14:paraId="34DC0478" w14:textId="77777777" w:rsidR="00A70FCF" w:rsidRDefault="00A70FCF" w:rsidP="00A70FCF">
                            <w:pPr>
                              <w:pStyle w:val="BackPageTextboxText"/>
                            </w:pPr>
                            <w:r>
                              <w:t>181 William Street,</w:t>
                            </w:r>
                          </w:p>
                          <w:p w14:paraId="77A435A6" w14:textId="77777777" w:rsidR="00A70FCF" w:rsidRDefault="00A70FCF" w:rsidP="00A70FCF">
                            <w:pPr>
                              <w:pStyle w:val="BackPageTextboxText"/>
                            </w:pPr>
                            <w:r>
                              <w:t xml:space="preserve">Melbourne VIC 3000 </w:t>
                            </w:r>
                          </w:p>
                          <w:p w14:paraId="71AB1B23" w14:textId="77777777" w:rsidR="00A70FCF" w:rsidRDefault="00A70FCF" w:rsidP="00A70FCF">
                            <w:pPr>
                              <w:pStyle w:val="BackPageTextboxText"/>
                            </w:pPr>
                            <w:r>
                              <w:t>Email: feedback@courts.vic.gov.au</w:t>
                            </w:r>
                          </w:p>
                        </w:txbxContent>
                      </wps:txbx>
                      <wps:bodyPr rot="0" spcFirstLastPara="0" vertOverflow="overflow" horzOverflow="overflow" vert="horz" wrap="square" lIns="720000" tIns="720000" rIns="720000" bIns="61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C062D" id="_x0000_t202" coordsize="21600,21600" o:spt="202" path="m,l,21600r21600,l21600,xe">
                <v:stroke joinstyle="miter"/>
                <v:path gradientshapeok="t" o:connecttype="rect"/>
              </v:shapetype>
              <v:shape id="Text Box 4" o:spid="_x0000_s1026" type="#_x0000_t202" style="position:absolute;margin-left:0;margin-top:0;width:595.3pt;height:841.9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" fillcolor="#0b5656 [3204]" strokeweight=".5pt">
                <v:textbox inset="20mm,20mm,20mm,17mm">
                  <w:txbxContent>
                    <w:p w14:paraId="6B2CE863" w14:textId="77777777" w:rsidR="00A70FCF" w:rsidRPr="00A70FCF" w:rsidRDefault="00A70FCF" w:rsidP="00A70FCF">
                      <w:pPr>
                        <w:pStyle w:val="BackPageTextboxHeading"/>
                      </w:pPr>
                      <w:r w:rsidRPr="00A70FCF">
                        <w:t>Court Services Victoria</w:t>
                      </w:r>
                    </w:p>
                    <w:p w14:paraId="34DC0478" w14:textId="77777777" w:rsidR="00A70FCF" w:rsidRDefault="00A70FCF" w:rsidP="00A70FCF">
                      <w:pPr>
                        <w:pStyle w:val="BackPageTextboxText"/>
                      </w:pPr>
                      <w:r>
                        <w:t>181 William Street,</w:t>
                      </w:r>
                    </w:p>
                    <w:p w14:paraId="77A435A6" w14:textId="77777777" w:rsidR="00A70FCF" w:rsidRDefault="00A70FCF" w:rsidP="00A70FCF">
                      <w:pPr>
                        <w:pStyle w:val="BackPageTextboxText"/>
                      </w:pPr>
                      <w:r>
                        <w:t xml:space="preserve">Melbourne VIC 3000 </w:t>
                      </w:r>
                    </w:p>
                    <w:p w14:paraId="71AB1B23" w14:textId="77777777" w:rsidR="00A70FCF" w:rsidRDefault="00A70FCF" w:rsidP="00A70FCF">
                      <w:pPr>
                        <w:pStyle w:val="BackPageTextboxText"/>
                      </w:pPr>
                      <w:r>
                        <w:t>Email: feedback@courts.vic.gov.au</w:t>
                      </w:r>
                    </w:p>
                  </w:txbxContent>
                </v:textbox>
                <w10:wrap type="topAndBottom" anchorx="page" anchory="page"/>
              </v:shape>
            </w:pict>
          </mc:Fallback>
        </mc:AlternateContent>
      </w:r>
    </w:p>
    <w:sectPr w:rsidR="0004651A" w:rsidRPr="009E3F63" w:rsidSect="002115B9">
      <w:headerReference w:type="first" r:id="rId10"/>
      <w:footerReference w:type="first" r:id="rId11"/>
      <w:pgSz w:w="11907" w:h="16838" w:code="9"/>
      <w:pgMar w:top="1134" w:right="1134" w:bottom="1134" w:left="1134" w:header="454" w:footer="45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72E6" w14:textId="77777777" w:rsidR="005655E5" w:rsidRDefault="00462976" w:rsidP="006D5A90">
      <w:r>
        <w:pict w14:anchorId="0EFE3EAD">
          <v:rect id="_x0000_i1025" style="width:0;height:1.5pt" o:hralign="center" o:hrstd="t" o:hr="t" fillcolor="#a0a0a0" stroked="f"/>
        </w:pict>
      </w:r>
    </w:p>
    <w:p w14:paraId="5228A2BE" w14:textId="77777777" w:rsidR="005655E5" w:rsidRDefault="005655E5" w:rsidP="006D5A90"/>
  </w:endnote>
  <w:endnote w:type="continuationSeparator" w:id="0">
    <w:p w14:paraId="7B062A25" w14:textId="77777777" w:rsidR="005655E5" w:rsidRDefault="00462976" w:rsidP="006D5A90">
      <w:r>
        <w:pict w14:anchorId="4AB72486">
          <v:rect id="_x0000_i1026" style="width:0;height:1.5pt" o:hralign="center" o:hrstd="t" o:hr="t" fillcolor="#a0a0a0" stroked="f"/>
        </w:pict>
      </w:r>
    </w:p>
    <w:p w14:paraId="368BB9DD" w14:textId="77777777" w:rsidR="005655E5" w:rsidRDefault="005655E5" w:rsidP="006D5A90"/>
  </w:endnote>
  <w:endnote w:type="continuationNotice" w:id="1">
    <w:p w14:paraId="4EEC8129" w14:textId="77777777" w:rsidR="005655E5" w:rsidRDefault="005655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0CAE" w14:textId="77777777" w:rsidR="00501AB6" w:rsidRPr="009B4305" w:rsidRDefault="00501AB6" w:rsidP="00501AB6">
    <w:pPr>
      <w:pStyle w:val="FooterEven"/>
      <w:rPr>
        <w:lang w:val="en-US"/>
      </w:rPr>
    </w:pPr>
    <w:r>
      <w:rPr>
        <w:lang w:val="en-US"/>
      </w:rPr>
      <w:fldChar w:fldCharType="begin"/>
    </w:r>
    <w:r>
      <w:rPr>
        <w:lang w:val="en-US"/>
      </w:rPr>
      <w:instrText xml:space="preserve"> PAGE  \* Arabic  \* MERGEFORMAT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BE1F" w14:textId="77777777" w:rsidR="005655E5" w:rsidRPr="00CA30B7" w:rsidRDefault="005655E5" w:rsidP="006D5A90">
      <w:pPr>
        <w:rPr>
          <w:lang w:val="en-US"/>
        </w:rPr>
      </w:pPr>
      <w:r w:rsidRPr="00CA30B7">
        <w:rPr>
          <w:lang w:val="en-US"/>
        </w:rPr>
        <w:t>_______</w:t>
      </w:r>
    </w:p>
  </w:footnote>
  <w:footnote w:type="continuationSeparator" w:id="0">
    <w:p w14:paraId="43AB21ED" w14:textId="77777777" w:rsidR="005655E5" w:rsidRPr="00CA30B7" w:rsidRDefault="005655E5" w:rsidP="006D5A90">
      <w:pPr>
        <w:rPr>
          <w:lang w:val="en-US"/>
        </w:rPr>
      </w:pPr>
      <w:r w:rsidRPr="00CA30B7">
        <w:rPr>
          <w:lang w:val="en-US"/>
        </w:rPr>
        <w:t>_______</w:t>
      </w:r>
    </w:p>
  </w:footnote>
  <w:footnote w:type="continuationNotice" w:id="1">
    <w:p w14:paraId="41531A79" w14:textId="77777777" w:rsidR="005655E5" w:rsidRDefault="005655E5" w:rsidP="006D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F9C1" w14:textId="77777777" w:rsidR="00730EEF" w:rsidRDefault="00730EEF" w:rsidP="00501AB6">
    <w:pPr>
      <w:pStyle w:val="HeaderRight"/>
    </w:pPr>
    <w:r>
      <w:drawing>
        <wp:anchor distT="0" distB="0" distL="114300" distR="114300" simplePos="0" relativeHeight="251658240" behindDoc="1" locked="0" layoutInCell="1" allowOverlap="1" wp14:anchorId="68E43839" wp14:editId="164DD7E6">
          <wp:simplePos x="1076325" y="-7505700"/>
          <wp:positionH relativeFrom="page">
            <wp:align>left</wp:align>
          </wp:positionH>
          <wp:positionV relativeFrom="page">
            <wp:align>top</wp:align>
          </wp:positionV>
          <wp:extent cx="7555510" cy="106920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r w:rsidR="00501AB6">
      <w:t>Right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1A2C3AC6"/>
    <w:multiLevelType w:val="multilevel"/>
    <w:tmpl w:val="CD9ECA9A"/>
    <w:name w:val="List Alpha"/>
    <w:lvl w:ilvl="0">
      <w:start w:val="1"/>
      <w:numFmt w:val="lowerLetter"/>
      <w:lvlText w:val="%1."/>
      <w:lvlJc w:val="left"/>
      <w:rPr>
        <w:rFonts w:ascii="Times New Roman" w:hAnsi="Times New Roman" w:cs="Times New Roman" w:hint="default"/>
        <w:b w:val="0"/>
        <w:bCs w:val="0"/>
        <w:i w:val="0"/>
        <w:iCs w:val="0"/>
        <w:caps w:val="0"/>
        <w:smallCaps w:val="0"/>
        <w:strike w:val="0"/>
        <w:dstrike w:val="0"/>
        <w:noProof w:val="0"/>
        <w:snapToGrid w:val="0"/>
        <w:vanish w:val="0"/>
        <w:color w:val="001C3A"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001C3A" w:themeColor="text2"/>
        <w:position w:val="2"/>
        <w:sz w:val="20"/>
      </w:rPr>
    </w:lvl>
    <w:lvl w:ilvl="2">
      <w:start w:val="1"/>
      <w:numFmt w:val="bullet"/>
      <w:lvlText w:val="–"/>
      <w:lvlJc w:val="left"/>
      <w:pPr>
        <w:tabs>
          <w:tab w:val="num" w:pos="1361"/>
        </w:tabs>
        <w:ind w:left="1361" w:hanging="340"/>
      </w:pPr>
      <w:rPr>
        <w:rFonts w:ascii="Arial" w:hAnsi="Arial" w:hint="default"/>
        <w:color w:val="001C3A"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25987DBC"/>
    <w:multiLevelType w:val="multilevel"/>
    <w:tmpl w:val="D65AF1C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A018EB"/>
    <w:multiLevelType w:val="multilevel"/>
    <w:tmpl w:val="25C0BC00"/>
    <w:lvl w:ilvl="0">
      <w:start w:val="1"/>
      <w:numFmt w:val="lowerLetter"/>
      <w:pStyle w:val="ListAlpha"/>
      <w:lvlText w:val="%1."/>
      <w:lvlJc w:val="left"/>
      <w:pPr>
        <w:ind w:left="794" w:hanging="397"/>
      </w:pPr>
      <w:rPr>
        <w:rFonts w:asciiTheme="minorHAnsi" w:hAnsiTheme="minorHAnsi" w:hint="default"/>
        <w:color w:val="001C3A" w:themeColor="text2"/>
        <w:position w:val="0"/>
        <w:sz w:val="22"/>
      </w:rPr>
    </w:lvl>
    <w:lvl w:ilvl="1">
      <w:start w:val="5"/>
      <w:numFmt w:val="bullet"/>
      <w:lvlText w:val="–"/>
      <w:lvlJc w:val="left"/>
      <w:pPr>
        <w:ind w:left="1191" w:hanging="397"/>
      </w:pPr>
      <w:rPr>
        <w:rFonts w:ascii="Arial" w:hAnsi="Arial" w:hint="default"/>
        <w:b w:val="0"/>
        <w:i w:val="0"/>
        <w:color w:val="001C3A" w:themeColor="text2"/>
        <w:position w:val="2"/>
        <w:sz w:val="20"/>
      </w:rPr>
    </w:lvl>
    <w:lvl w:ilvl="2">
      <w:start w:val="1"/>
      <w:numFmt w:val="bullet"/>
      <w:lvlText w:val="–"/>
      <w:lvlJc w:val="left"/>
      <w:pPr>
        <w:ind w:left="1588" w:hanging="397"/>
      </w:pPr>
      <w:rPr>
        <w:rFonts w:ascii="Arial" w:hAnsi="Arial" w:hint="default"/>
        <w:color w:val="001C3A" w:themeColor="text2"/>
        <w:position w:val="3"/>
        <w:sz w:val="20"/>
      </w:rPr>
    </w:lvl>
    <w:lvl w:ilvl="3">
      <w:start w:val="1"/>
      <w:numFmt w:val="none"/>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
      <w:lvlJc w:val="left"/>
      <w:pPr>
        <w:ind w:left="3176" w:hanging="397"/>
      </w:pPr>
      <w:rPr>
        <w:rFonts w:hint="default"/>
      </w:rPr>
    </w:lvl>
    <w:lvl w:ilvl="7">
      <w:start w:val="1"/>
      <w:numFmt w:val="none"/>
      <w:lvlText w:val=""/>
      <w:lvlJc w:val="left"/>
      <w:pPr>
        <w:ind w:left="3573" w:hanging="397"/>
      </w:pPr>
      <w:rPr>
        <w:rFonts w:hint="default"/>
      </w:rPr>
    </w:lvl>
    <w:lvl w:ilvl="8">
      <w:start w:val="1"/>
      <w:numFmt w:val="none"/>
      <w:lvlText w:val=""/>
      <w:lvlJc w:val="left"/>
      <w:pPr>
        <w:ind w:left="3970" w:hanging="397"/>
      </w:pPr>
      <w:rPr>
        <w:rFonts w:hint="default"/>
      </w:rPr>
    </w:lvl>
  </w:abstractNum>
  <w:abstractNum w:abstractNumId="9" w15:restartNumberingAfterBreak="0">
    <w:nsid w:val="2E150DB1"/>
    <w:multiLevelType w:val="hybridMultilevel"/>
    <w:tmpl w:val="D2BE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6855328"/>
    <w:multiLevelType w:val="multilevel"/>
    <w:tmpl w:val="B83EAAD4"/>
    <w:name w:val="Numbered Headings"/>
    <w:lvl w:ilvl="0">
      <w:start w:val="1"/>
      <w:numFmt w:val="decimal"/>
      <w:lvlText w:val="%1."/>
      <w:lvlJc w:val="left"/>
      <w:pPr>
        <w:ind w:left="255" w:hanging="255"/>
      </w:pPr>
      <w:rPr>
        <w:rFonts w:hint="default"/>
        <w:b w:val="0"/>
        <w:i w:val="0"/>
      </w:rPr>
    </w:lvl>
    <w:lvl w:ilvl="1">
      <w:start w:val="1"/>
      <w:numFmt w:val="decimal"/>
      <w:lvlText w:val="%1.%2"/>
      <w:lvlJc w:val="left"/>
      <w:pPr>
        <w:ind w:left="397" w:hanging="39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8CC371F"/>
    <w:multiLevelType w:val="multilevel"/>
    <w:tmpl w:val="58042D76"/>
    <w:lvl w:ilvl="0">
      <w:start w:val="1"/>
      <w:numFmt w:val="decimal"/>
      <w:pStyle w:val="AttachmentHeading1"/>
      <w:suff w:val="space"/>
      <w:lvlText w:val="Attachment %1:"/>
      <w:lvlJc w:val="left"/>
      <w:pPr>
        <w:ind w:left="0" w:firstLine="0"/>
      </w:pPr>
      <w:rPr>
        <w:rFonts w:hint="default"/>
      </w:rPr>
    </w:lvl>
    <w:lvl w:ilvl="1">
      <w:start w:val="1"/>
      <w:numFmt w:val="decimal"/>
      <w:pStyle w:val="AttachmentHeading2"/>
      <w:lvlText w:val="%2"/>
      <w:lvlJc w:val="left"/>
      <w:pPr>
        <w:ind w:left="454" w:hanging="454"/>
      </w:pPr>
      <w:rPr>
        <w:rFonts w:asciiTheme="minorHAnsi" w:hAnsiTheme="minorHAnsi" w:hint="default"/>
        <w:b/>
        <w:i w:val="0"/>
      </w:rPr>
    </w:lvl>
    <w:lvl w:ilvl="2">
      <w:start w:val="1"/>
      <w:numFmt w:val="decimal"/>
      <w:pStyle w:val="AttachmentHeading3"/>
      <w:lvlText w:val="%2.%3"/>
      <w:lvlJc w:val="left"/>
      <w:pPr>
        <w:ind w:left="397" w:hanging="397"/>
      </w:pPr>
      <w:rPr>
        <w:rFonts w:asciiTheme="majorHAnsi" w:hAnsiTheme="majorHAnsi" w:hint="default"/>
        <w:b/>
        <w:i w:val="0"/>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5" w15:restartNumberingAfterBreak="0">
    <w:nsid w:val="395D52A8"/>
    <w:multiLevelType w:val="multilevel"/>
    <w:tmpl w:val="8CE81736"/>
    <w:name w:val="ListNumbering22"/>
    <w:numStyleLink w:val="Appendices"/>
  </w:abstractNum>
  <w:abstractNum w:abstractNumId="16"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001C3A"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7"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001C3A"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8" w15:restartNumberingAfterBreak="0">
    <w:nsid w:val="3CE2624C"/>
    <w:multiLevelType w:val="hybridMultilevel"/>
    <w:tmpl w:val="AB5089C4"/>
    <w:lvl w:ilvl="0" w:tplc="0C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9"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001C3A"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1" w15:restartNumberingAfterBreak="0">
    <w:nsid w:val="4AA27F2E"/>
    <w:multiLevelType w:val="multilevel"/>
    <w:tmpl w:val="C6206E4C"/>
    <w:name w:val="Bullets"/>
    <w:lvl w:ilvl="0">
      <w:start w:val="1"/>
      <w:numFmt w:val="bullet"/>
      <w:pStyle w:val="ListBullet"/>
      <w:lvlText w:val="•"/>
      <w:lvlJc w:val="left"/>
      <w:pPr>
        <w:tabs>
          <w:tab w:val="num" w:pos="170"/>
        </w:tabs>
        <w:ind w:left="170" w:hanging="170"/>
      </w:pPr>
      <w:rPr>
        <w:rFonts w:ascii="Times New Roman" w:hAnsi="Times New Roman" w:cs="Times New Roman" w:hint="default"/>
      </w:rPr>
    </w:lvl>
    <w:lvl w:ilvl="1">
      <w:start w:val="1"/>
      <w:numFmt w:val="bullet"/>
      <w:pStyle w:val="ListBullet2"/>
      <w:lvlText w:val="—"/>
      <w:lvlJc w:val="left"/>
      <w:pPr>
        <w:tabs>
          <w:tab w:val="num" w:pos="340"/>
        </w:tabs>
        <w:ind w:left="340" w:hanging="170"/>
      </w:pPr>
      <w:rPr>
        <w:rFonts w:ascii="Trebuchet MS" w:hAnsi="Trebuchet MS" w:hint="default"/>
      </w:rPr>
    </w:lvl>
    <w:lvl w:ilvl="2">
      <w:start w:val="1"/>
      <w:numFmt w:val="bullet"/>
      <w:pStyle w:val="ListBullet3"/>
      <w:lvlText w:val="–"/>
      <w:lvlJc w:val="left"/>
      <w:pPr>
        <w:tabs>
          <w:tab w:val="num" w:pos="510"/>
        </w:tabs>
        <w:ind w:left="510" w:hanging="170"/>
      </w:pPr>
      <w:rPr>
        <w:rFonts w:ascii="Arial" w:hAnsi="Arial" w:hint="default"/>
      </w:rPr>
    </w:lvl>
    <w:lvl w:ilvl="3">
      <w:start w:val="1"/>
      <w:numFmt w:val="bullet"/>
      <w:lvlText w:val=""/>
      <w:lvlJc w:val="left"/>
      <w:pPr>
        <w:ind w:left="1587" w:hanging="340"/>
      </w:pPr>
      <w:rPr>
        <w:rFonts w:ascii="Symbol" w:hAnsi="Symbol" w:hint="default"/>
      </w:rPr>
    </w:lvl>
    <w:lvl w:ilvl="4">
      <w:start w:val="1"/>
      <w:numFmt w:val="bullet"/>
      <w:lvlText w:val="o"/>
      <w:lvlJc w:val="left"/>
      <w:pPr>
        <w:ind w:left="1927" w:hanging="340"/>
      </w:pPr>
      <w:rPr>
        <w:rFonts w:ascii="Courier New" w:hAnsi="Courier New" w:cs="Courier New" w:hint="default"/>
      </w:rPr>
    </w:lvl>
    <w:lvl w:ilvl="5">
      <w:start w:val="1"/>
      <w:numFmt w:val="bullet"/>
      <w:lvlText w:val=""/>
      <w:lvlJc w:val="left"/>
      <w:pPr>
        <w:ind w:left="2267" w:hanging="340"/>
      </w:pPr>
      <w:rPr>
        <w:rFonts w:ascii="Wingdings" w:hAnsi="Wingdings" w:hint="default"/>
      </w:rPr>
    </w:lvl>
    <w:lvl w:ilvl="6">
      <w:start w:val="1"/>
      <w:numFmt w:val="bullet"/>
      <w:lvlText w:val=""/>
      <w:lvlJc w:val="left"/>
      <w:pPr>
        <w:ind w:left="2607" w:hanging="340"/>
      </w:pPr>
      <w:rPr>
        <w:rFonts w:ascii="Symbol" w:hAnsi="Symbol" w:hint="default"/>
      </w:rPr>
    </w:lvl>
    <w:lvl w:ilvl="7">
      <w:start w:val="1"/>
      <w:numFmt w:val="bullet"/>
      <w:lvlText w:val="o"/>
      <w:lvlJc w:val="left"/>
      <w:pPr>
        <w:ind w:left="2947" w:hanging="340"/>
      </w:pPr>
      <w:rPr>
        <w:rFonts w:ascii="Courier New" w:hAnsi="Courier New" w:cs="Courier New" w:hint="default"/>
      </w:rPr>
    </w:lvl>
    <w:lvl w:ilvl="8">
      <w:start w:val="1"/>
      <w:numFmt w:val="bullet"/>
      <w:lvlText w:val=""/>
      <w:lvlJc w:val="left"/>
      <w:pPr>
        <w:ind w:left="3287" w:hanging="340"/>
      </w:pPr>
      <w:rPr>
        <w:rFonts w:ascii="Wingdings" w:hAnsi="Wingdings" w:hint="default"/>
      </w:rPr>
    </w:lvl>
  </w:abstractNum>
  <w:abstractNum w:abstractNumId="22" w15:restartNumberingAfterBreak="0">
    <w:nsid w:val="4EF01645"/>
    <w:multiLevelType w:val="multilevel"/>
    <w:tmpl w:val="3B50DD1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tabs>
          <w:tab w:val="num" w:pos="1021"/>
        </w:tabs>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5" w15:restartNumberingAfterBreak="0">
    <w:nsid w:val="574C59E4"/>
    <w:multiLevelType w:val="hybridMultilevel"/>
    <w:tmpl w:val="9B42C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BD30931"/>
    <w:multiLevelType w:val="hybridMultilevel"/>
    <w:tmpl w:val="5958FB52"/>
    <w:lvl w:ilvl="0" w:tplc="F3C6B2E6">
      <w:start w:val="1"/>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0540A9"/>
    <w:multiLevelType w:val="multilevel"/>
    <w:tmpl w:val="3B186DA4"/>
    <w:lvl w:ilvl="0">
      <w:start w:val="1"/>
      <w:numFmt w:val="upperLetter"/>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001C3A" w:themeColor="text2"/>
      </w:rPr>
    </w:lvl>
    <w:lvl w:ilvl="1">
      <w:start w:val="1"/>
      <w:numFmt w:val="bullet"/>
      <w:lvlText w:val="–"/>
      <w:lvlJc w:val="left"/>
      <w:pPr>
        <w:ind w:left="539" w:hanging="227"/>
      </w:pPr>
      <w:rPr>
        <w:rFonts w:ascii="Arial" w:hAnsi="Arial" w:hint="default"/>
        <w:color w:val="001C3A"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2"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001C3A" w:themeColor="text2"/>
        <w:sz w:val="32"/>
      </w:rPr>
    </w:lvl>
    <w:lvl w:ilvl="1">
      <w:start w:val="1"/>
      <w:numFmt w:val="decimal"/>
      <w:lvlText w:val="%2."/>
      <w:lvlJc w:val="left"/>
      <w:pPr>
        <w:tabs>
          <w:tab w:val="num" w:pos="992"/>
        </w:tabs>
        <w:ind w:left="992" w:hanging="992"/>
      </w:pPr>
      <w:rPr>
        <w:rFonts w:hint="default"/>
        <w:b w:val="0"/>
        <w:i w:val="0"/>
        <w:color w:val="001C3A"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3" w15:restartNumberingAfterBreak="0">
    <w:nsid w:val="6C111051"/>
    <w:multiLevelType w:val="hybridMultilevel"/>
    <w:tmpl w:val="9D7E5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6D5B1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6" w15:restartNumberingAfterBreak="0">
    <w:nsid w:val="75B62B5E"/>
    <w:multiLevelType w:val="multilevel"/>
    <w:tmpl w:val="F2E8571A"/>
    <w:name w:val="List Alpha2"/>
    <w:lvl w:ilvl="0">
      <w:start w:val="1"/>
      <w:numFmt w:val="lowerLetter"/>
      <w:lvlText w:val="%1."/>
      <w:lvlJc w:val="left"/>
      <w:rPr>
        <w:rFonts w:ascii="Times New Roman" w:hAnsi="Times New Roman" w:cs="Times New Roman" w:hint="default"/>
        <w:b w:val="0"/>
        <w:bCs w:val="0"/>
        <w:i w:val="0"/>
        <w:iCs w:val="0"/>
        <w:caps w:val="0"/>
        <w:smallCaps w:val="0"/>
        <w:strike w:val="0"/>
        <w:dstrike w:val="0"/>
        <w:snapToGrid w:val="0"/>
        <w:vanish w:val="0"/>
        <w:color w:val="001C3A" w:themeColor="text2"/>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001C3A" w:themeColor="text2"/>
        <w:position w:val="2"/>
        <w:sz w:val="20"/>
      </w:rPr>
    </w:lvl>
    <w:lvl w:ilvl="2">
      <w:start w:val="1"/>
      <w:numFmt w:val="bullet"/>
      <w:lvlText w:val="–"/>
      <w:lvlJc w:val="left"/>
      <w:pPr>
        <w:tabs>
          <w:tab w:val="num" w:pos="1361"/>
        </w:tabs>
        <w:ind w:left="1361" w:hanging="340"/>
      </w:pPr>
      <w:rPr>
        <w:rFonts w:ascii="Arial" w:hAnsi="Arial" w:hint="default"/>
        <w:color w:val="001C3A"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7AC4D0E"/>
    <w:multiLevelType w:val="hybridMultilevel"/>
    <w:tmpl w:val="0128B7BC"/>
    <w:lvl w:ilvl="0" w:tplc="90882CDA">
      <w:numFmt w:val="bullet"/>
      <w:lvlText w:val="-"/>
      <w:lvlJc w:val="left"/>
      <w:pPr>
        <w:ind w:left="643" w:hanging="360"/>
      </w:pPr>
      <w:rPr>
        <w:rFonts w:ascii="Arial" w:eastAsia="Times New Roman" w:hAnsi="Arial" w:cs="Aria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8" w15:restartNumberingAfterBreak="0">
    <w:nsid w:val="787C7E02"/>
    <w:multiLevelType w:val="multilevel"/>
    <w:tmpl w:val="8D407BF4"/>
    <w:name w:val="TableBullets2"/>
    <w:lvl w:ilvl="0">
      <w:start w:val="1"/>
      <w:numFmt w:val="bullet"/>
      <w:lvlText w:val="•"/>
      <w:lvlJc w:val="left"/>
      <w:pPr>
        <w:ind w:left="170" w:hanging="170"/>
      </w:pPr>
      <w:rPr>
        <w:rFonts w:ascii="Times New Roman" w:hAnsi="Times New Roman" w:cs="Times New Roman" w:hint="default"/>
        <w:b w:val="0"/>
        <w:i w:val="0"/>
      </w:rPr>
    </w:lvl>
    <w:lvl w:ilvl="1">
      <w:start w:val="1"/>
      <w:numFmt w:val="bullet"/>
      <w:lvlText w:val="•"/>
      <w:lvlJc w:val="left"/>
      <w:pPr>
        <w:ind w:left="340" w:hanging="170"/>
      </w:pPr>
      <w:rPr>
        <w:rFonts w:ascii="Times New Roman" w:hAnsi="Times New Roman" w:cs="Times New Roman"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39"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001C3A"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82404615">
    <w:abstractNumId w:val="2"/>
  </w:num>
  <w:num w:numId="2" w16cid:durableId="894197082">
    <w:abstractNumId w:val="7"/>
  </w:num>
  <w:num w:numId="3" w16cid:durableId="1633945537">
    <w:abstractNumId w:val="30"/>
  </w:num>
  <w:num w:numId="4" w16cid:durableId="1808162477">
    <w:abstractNumId w:val="5"/>
  </w:num>
  <w:num w:numId="5" w16cid:durableId="1427649963">
    <w:abstractNumId w:val="8"/>
  </w:num>
  <w:num w:numId="6" w16cid:durableId="1740593729">
    <w:abstractNumId w:val="20"/>
  </w:num>
  <w:num w:numId="7" w16cid:durableId="1935358715">
    <w:abstractNumId w:val="0"/>
  </w:num>
  <w:num w:numId="8" w16cid:durableId="2001036021">
    <w:abstractNumId w:val="21"/>
  </w:num>
  <w:num w:numId="9" w16cid:durableId="1810128093">
    <w:abstractNumId w:val="22"/>
  </w:num>
  <w:num w:numId="10" w16cid:durableId="1901599714">
    <w:abstractNumId w:val="14"/>
  </w:num>
  <w:num w:numId="11" w16cid:durableId="1911771567">
    <w:abstractNumId w:val="6"/>
  </w:num>
  <w:num w:numId="12" w16cid:durableId="12074351">
    <w:abstractNumId w:val="9"/>
  </w:num>
  <w:num w:numId="13" w16cid:durableId="1186792295">
    <w:abstractNumId w:val="37"/>
  </w:num>
  <w:num w:numId="14" w16cid:durableId="1330601575">
    <w:abstractNumId w:val="18"/>
  </w:num>
  <w:num w:numId="15" w16cid:durableId="1846894212">
    <w:abstractNumId w:val="33"/>
  </w:num>
  <w:num w:numId="16" w16cid:durableId="1486625642">
    <w:abstractNumId w:val="25"/>
  </w:num>
  <w:num w:numId="17" w16cid:durableId="734201664">
    <w:abstractNumId w:val="2"/>
  </w:num>
  <w:num w:numId="18" w16cid:durableId="1094474933">
    <w:abstractNumId w:val="14"/>
  </w:num>
  <w:num w:numId="19" w16cid:durableId="737895914">
    <w:abstractNumId w:val="14"/>
  </w:num>
  <w:num w:numId="20" w16cid:durableId="1414473068">
    <w:abstractNumId w:val="14"/>
  </w:num>
  <w:num w:numId="21" w16cid:durableId="1376269916">
    <w:abstractNumId w:val="7"/>
  </w:num>
  <w:num w:numId="22" w16cid:durableId="459306496">
    <w:abstractNumId w:val="29"/>
  </w:num>
  <w:num w:numId="23" w16cid:durableId="636180155">
    <w:abstractNumId w:val="30"/>
  </w:num>
  <w:num w:numId="24" w16cid:durableId="798961395">
    <w:abstractNumId w:val="5"/>
  </w:num>
  <w:num w:numId="25" w16cid:durableId="1524591259">
    <w:abstractNumId w:val="8"/>
  </w:num>
  <w:num w:numId="26" w16cid:durableId="1698001935">
    <w:abstractNumId w:val="21"/>
  </w:num>
  <w:num w:numId="27" w16cid:durableId="102267600">
    <w:abstractNumId w:val="21"/>
  </w:num>
  <w:num w:numId="28" w16cid:durableId="1234968449">
    <w:abstractNumId w:val="21"/>
  </w:num>
  <w:num w:numId="29" w16cid:durableId="1139693109">
    <w:abstractNumId w:val="22"/>
  </w:num>
  <w:num w:numId="30" w16cid:durableId="667904817">
    <w:abstractNumId w:val="22"/>
  </w:num>
  <w:num w:numId="31" w16cid:durableId="2042239490">
    <w:abstractNumId w:val="22"/>
  </w:num>
  <w:num w:numId="32" w16cid:durableId="79910755">
    <w:abstractNumId w:val="22"/>
  </w:num>
  <w:num w:numId="33" w16cid:durableId="593903313">
    <w:abstractNumId w:val="22"/>
  </w:num>
  <w:num w:numId="34" w16cid:durableId="183906563">
    <w:abstractNumId w:val="20"/>
  </w:num>
  <w:num w:numId="35" w16cid:durableId="1914503415">
    <w:abstractNumId w:val="0"/>
  </w:num>
  <w:num w:numId="36" w16cid:durableId="136001320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isplayBackgroundShape/>
  <w:embedSystemFonts/>
  <w:mirrorMargin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C94A21"/>
    <w:rsid w:val="00000194"/>
    <w:rsid w:val="00001D81"/>
    <w:rsid w:val="00002691"/>
    <w:rsid w:val="00003260"/>
    <w:rsid w:val="000035F6"/>
    <w:rsid w:val="00004327"/>
    <w:rsid w:val="00004810"/>
    <w:rsid w:val="00004A68"/>
    <w:rsid w:val="00004EEE"/>
    <w:rsid w:val="000068CA"/>
    <w:rsid w:val="0000736B"/>
    <w:rsid w:val="000105A9"/>
    <w:rsid w:val="000112BF"/>
    <w:rsid w:val="00011C29"/>
    <w:rsid w:val="00011F46"/>
    <w:rsid w:val="0001216C"/>
    <w:rsid w:val="000125A5"/>
    <w:rsid w:val="0001294B"/>
    <w:rsid w:val="00012D6E"/>
    <w:rsid w:val="000139F9"/>
    <w:rsid w:val="00013C91"/>
    <w:rsid w:val="00014AD2"/>
    <w:rsid w:val="000152AC"/>
    <w:rsid w:val="000160DB"/>
    <w:rsid w:val="0001645A"/>
    <w:rsid w:val="00016927"/>
    <w:rsid w:val="00016F11"/>
    <w:rsid w:val="00017A37"/>
    <w:rsid w:val="00017E78"/>
    <w:rsid w:val="00020166"/>
    <w:rsid w:val="00020425"/>
    <w:rsid w:val="0002048A"/>
    <w:rsid w:val="00022FC9"/>
    <w:rsid w:val="0002313E"/>
    <w:rsid w:val="00023619"/>
    <w:rsid w:val="000239C6"/>
    <w:rsid w:val="00024DE5"/>
    <w:rsid w:val="00024F9A"/>
    <w:rsid w:val="000265EA"/>
    <w:rsid w:val="00026DA1"/>
    <w:rsid w:val="00026DC2"/>
    <w:rsid w:val="00026F6C"/>
    <w:rsid w:val="000273C5"/>
    <w:rsid w:val="00030A38"/>
    <w:rsid w:val="0003160B"/>
    <w:rsid w:val="000332EC"/>
    <w:rsid w:val="000337A3"/>
    <w:rsid w:val="00033827"/>
    <w:rsid w:val="00033980"/>
    <w:rsid w:val="000343D3"/>
    <w:rsid w:val="000346D1"/>
    <w:rsid w:val="00034E7A"/>
    <w:rsid w:val="0003565D"/>
    <w:rsid w:val="00035C93"/>
    <w:rsid w:val="00036D45"/>
    <w:rsid w:val="000374E9"/>
    <w:rsid w:val="000408B7"/>
    <w:rsid w:val="00040EB4"/>
    <w:rsid w:val="000411A2"/>
    <w:rsid w:val="00041613"/>
    <w:rsid w:val="00042903"/>
    <w:rsid w:val="00043FEB"/>
    <w:rsid w:val="0004423F"/>
    <w:rsid w:val="00044607"/>
    <w:rsid w:val="0004603D"/>
    <w:rsid w:val="0004651A"/>
    <w:rsid w:val="0004675A"/>
    <w:rsid w:val="0004689E"/>
    <w:rsid w:val="00050713"/>
    <w:rsid w:val="00051BFC"/>
    <w:rsid w:val="00051D5C"/>
    <w:rsid w:val="00052454"/>
    <w:rsid w:val="0005252A"/>
    <w:rsid w:val="00053C58"/>
    <w:rsid w:val="0005472F"/>
    <w:rsid w:val="0005578D"/>
    <w:rsid w:val="00056024"/>
    <w:rsid w:val="000574CC"/>
    <w:rsid w:val="00060B9F"/>
    <w:rsid w:val="000634B5"/>
    <w:rsid w:val="00066A4B"/>
    <w:rsid w:val="00067A55"/>
    <w:rsid w:val="0007095A"/>
    <w:rsid w:val="0007166A"/>
    <w:rsid w:val="0007247D"/>
    <w:rsid w:val="000724F2"/>
    <w:rsid w:val="00074EF6"/>
    <w:rsid w:val="00075B1E"/>
    <w:rsid w:val="000764DD"/>
    <w:rsid w:val="00076CEC"/>
    <w:rsid w:val="000770EF"/>
    <w:rsid w:val="00080082"/>
    <w:rsid w:val="000809F5"/>
    <w:rsid w:val="00080B70"/>
    <w:rsid w:val="00080D94"/>
    <w:rsid w:val="00082701"/>
    <w:rsid w:val="00082CAC"/>
    <w:rsid w:val="00082D40"/>
    <w:rsid w:val="00082EEC"/>
    <w:rsid w:val="0008321E"/>
    <w:rsid w:val="00084998"/>
    <w:rsid w:val="00085562"/>
    <w:rsid w:val="00086400"/>
    <w:rsid w:val="0008678B"/>
    <w:rsid w:val="00086C5B"/>
    <w:rsid w:val="00087CE5"/>
    <w:rsid w:val="00090C31"/>
    <w:rsid w:val="00090CB5"/>
    <w:rsid w:val="00090D68"/>
    <w:rsid w:val="0009129D"/>
    <w:rsid w:val="000913B9"/>
    <w:rsid w:val="00091C6D"/>
    <w:rsid w:val="00091E67"/>
    <w:rsid w:val="00093AB0"/>
    <w:rsid w:val="00093DB2"/>
    <w:rsid w:val="00094C04"/>
    <w:rsid w:val="0009636C"/>
    <w:rsid w:val="00096C94"/>
    <w:rsid w:val="00097178"/>
    <w:rsid w:val="000971A5"/>
    <w:rsid w:val="000972C9"/>
    <w:rsid w:val="000A0157"/>
    <w:rsid w:val="000A043A"/>
    <w:rsid w:val="000A0772"/>
    <w:rsid w:val="000A07D4"/>
    <w:rsid w:val="000A0BD3"/>
    <w:rsid w:val="000A0D39"/>
    <w:rsid w:val="000A0ECF"/>
    <w:rsid w:val="000A1A10"/>
    <w:rsid w:val="000A25A3"/>
    <w:rsid w:val="000A2A5F"/>
    <w:rsid w:val="000A3203"/>
    <w:rsid w:val="000A3E5B"/>
    <w:rsid w:val="000A43C4"/>
    <w:rsid w:val="000A4CDF"/>
    <w:rsid w:val="000A4DD8"/>
    <w:rsid w:val="000A4E91"/>
    <w:rsid w:val="000A513C"/>
    <w:rsid w:val="000A5285"/>
    <w:rsid w:val="000A55E9"/>
    <w:rsid w:val="000A6056"/>
    <w:rsid w:val="000A64D2"/>
    <w:rsid w:val="000A65C4"/>
    <w:rsid w:val="000B02C8"/>
    <w:rsid w:val="000B07C0"/>
    <w:rsid w:val="000B1783"/>
    <w:rsid w:val="000B51BB"/>
    <w:rsid w:val="000B59CB"/>
    <w:rsid w:val="000B5AC1"/>
    <w:rsid w:val="000B5B6D"/>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0FA2"/>
    <w:rsid w:val="000D1DA0"/>
    <w:rsid w:val="000D2B3D"/>
    <w:rsid w:val="000D319F"/>
    <w:rsid w:val="000D36F9"/>
    <w:rsid w:val="000D3881"/>
    <w:rsid w:val="000D3CAE"/>
    <w:rsid w:val="000D538A"/>
    <w:rsid w:val="000D5967"/>
    <w:rsid w:val="000D5CE1"/>
    <w:rsid w:val="000D6482"/>
    <w:rsid w:val="000D66AF"/>
    <w:rsid w:val="000D73BF"/>
    <w:rsid w:val="000D73C9"/>
    <w:rsid w:val="000D7F5B"/>
    <w:rsid w:val="000E0068"/>
    <w:rsid w:val="000E1777"/>
    <w:rsid w:val="000E2BFA"/>
    <w:rsid w:val="000E2E35"/>
    <w:rsid w:val="000E2F22"/>
    <w:rsid w:val="000E35EE"/>
    <w:rsid w:val="000E38AA"/>
    <w:rsid w:val="000E4946"/>
    <w:rsid w:val="000E5431"/>
    <w:rsid w:val="000E6D73"/>
    <w:rsid w:val="000E7420"/>
    <w:rsid w:val="000E79F7"/>
    <w:rsid w:val="000E7E4A"/>
    <w:rsid w:val="000E7F29"/>
    <w:rsid w:val="000F0977"/>
    <w:rsid w:val="000F0AB0"/>
    <w:rsid w:val="000F1017"/>
    <w:rsid w:val="000F1E52"/>
    <w:rsid w:val="000F2552"/>
    <w:rsid w:val="000F26D5"/>
    <w:rsid w:val="000F2BEC"/>
    <w:rsid w:val="000F2F6D"/>
    <w:rsid w:val="000F3362"/>
    <w:rsid w:val="000F39C2"/>
    <w:rsid w:val="000F436A"/>
    <w:rsid w:val="000F47F5"/>
    <w:rsid w:val="000F4D26"/>
    <w:rsid w:val="000F59FB"/>
    <w:rsid w:val="000F5CC5"/>
    <w:rsid w:val="000F5E55"/>
    <w:rsid w:val="000F5FFD"/>
    <w:rsid w:val="000F6093"/>
    <w:rsid w:val="000F661E"/>
    <w:rsid w:val="000F72AB"/>
    <w:rsid w:val="000F7466"/>
    <w:rsid w:val="000F7BB5"/>
    <w:rsid w:val="000F7C2D"/>
    <w:rsid w:val="0010018C"/>
    <w:rsid w:val="00101215"/>
    <w:rsid w:val="00101A91"/>
    <w:rsid w:val="001023F4"/>
    <w:rsid w:val="00102D94"/>
    <w:rsid w:val="001042E1"/>
    <w:rsid w:val="0010455D"/>
    <w:rsid w:val="00104C22"/>
    <w:rsid w:val="00105FBE"/>
    <w:rsid w:val="00106250"/>
    <w:rsid w:val="00107C8F"/>
    <w:rsid w:val="0011038E"/>
    <w:rsid w:val="00110760"/>
    <w:rsid w:val="0011087C"/>
    <w:rsid w:val="0011132C"/>
    <w:rsid w:val="00111E4E"/>
    <w:rsid w:val="001129F9"/>
    <w:rsid w:val="00112EDB"/>
    <w:rsid w:val="0011371C"/>
    <w:rsid w:val="00113A48"/>
    <w:rsid w:val="00113EE7"/>
    <w:rsid w:val="0011429D"/>
    <w:rsid w:val="00114377"/>
    <w:rsid w:val="0011501B"/>
    <w:rsid w:val="001153CE"/>
    <w:rsid w:val="001156B1"/>
    <w:rsid w:val="00116264"/>
    <w:rsid w:val="00116413"/>
    <w:rsid w:val="001169AD"/>
    <w:rsid w:val="001176AC"/>
    <w:rsid w:val="00120092"/>
    <w:rsid w:val="0012041B"/>
    <w:rsid w:val="00120D59"/>
    <w:rsid w:val="001228AC"/>
    <w:rsid w:val="001230A0"/>
    <w:rsid w:val="001242E9"/>
    <w:rsid w:val="001244D8"/>
    <w:rsid w:val="001252B3"/>
    <w:rsid w:val="0012652C"/>
    <w:rsid w:val="001267C9"/>
    <w:rsid w:val="001268C6"/>
    <w:rsid w:val="00126943"/>
    <w:rsid w:val="001302AB"/>
    <w:rsid w:val="0013044E"/>
    <w:rsid w:val="00130735"/>
    <w:rsid w:val="00130B14"/>
    <w:rsid w:val="001320DB"/>
    <w:rsid w:val="00132534"/>
    <w:rsid w:val="00132ECF"/>
    <w:rsid w:val="00133CEB"/>
    <w:rsid w:val="00134447"/>
    <w:rsid w:val="00135A21"/>
    <w:rsid w:val="0013609B"/>
    <w:rsid w:val="001369F7"/>
    <w:rsid w:val="001378AA"/>
    <w:rsid w:val="00137A24"/>
    <w:rsid w:val="001406CA"/>
    <w:rsid w:val="001417FF"/>
    <w:rsid w:val="00141FDF"/>
    <w:rsid w:val="00142974"/>
    <w:rsid w:val="00144060"/>
    <w:rsid w:val="00144787"/>
    <w:rsid w:val="00145F74"/>
    <w:rsid w:val="00146947"/>
    <w:rsid w:val="00147141"/>
    <w:rsid w:val="0014722D"/>
    <w:rsid w:val="00150746"/>
    <w:rsid w:val="00151331"/>
    <w:rsid w:val="00152636"/>
    <w:rsid w:val="001536B2"/>
    <w:rsid w:val="0015405B"/>
    <w:rsid w:val="00155192"/>
    <w:rsid w:val="00155B41"/>
    <w:rsid w:val="00155B79"/>
    <w:rsid w:val="00156406"/>
    <w:rsid w:val="0015669A"/>
    <w:rsid w:val="00156BC1"/>
    <w:rsid w:val="001571C1"/>
    <w:rsid w:val="00157BEE"/>
    <w:rsid w:val="00157F04"/>
    <w:rsid w:val="00160C09"/>
    <w:rsid w:val="00160EA5"/>
    <w:rsid w:val="00160F1D"/>
    <w:rsid w:val="00161183"/>
    <w:rsid w:val="00161DFE"/>
    <w:rsid w:val="00162508"/>
    <w:rsid w:val="0016271B"/>
    <w:rsid w:val="00162EBC"/>
    <w:rsid w:val="0016336A"/>
    <w:rsid w:val="00163A5B"/>
    <w:rsid w:val="00163A88"/>
    <w:rsid w:val="00164012"/>
    <w:rsid w:val="00164716"/>
    <w:rsid w:val="00166097"/>
    <w:rsid w:val="00166E6D"/>
    <w:rsid w:val="00167022"/>
    <w:rsid w:val="0016718E"/>
    <w:rsid w:val="001705F7"/>
    <w:rsid w:val="00170701"/>
    <w:rsid w:val="001726D4"/>
    <w:rsid w:val="001728B5"/>
    <w:rsid w:val="00173918"/>
    <w:rsid w:val="00174052"/>
    <w:rsid w:val="001745CE"/>
    <w:rsid w:val="001750A0"/>
    <w:rsid w:val="00175510"/>
    <w:rsid w:val="00175DCC"/>
    <w:rsid w:val="001766D2"/>
    <w:rsid w:val="001768FA"/>
    <w:rsid w:val="0017749D"/>
    <w:rsid w:val="001778A7"/>
    <w:rsid w:val="001806B5"/>
    <w:rsid w:val="00180E8D"/>
    <w:rsid w:val="001813B0"/>
    <w:rsid w:val="001818D8"/>
    <w:rsid w:val="0018239D"/>
    <w:rsid w:val="001827CC"/>
    <w:rsid w:val="00183096"/>
    <w:rsid w:val="0018426D"/>
    <w:rsid w:val="00184490"/>
    <w:rsid w:val="001844C6"/>
    <w:rsid w:val="001845EF"/>
    <w:rsid w:val="00184B03"/>
    <w:rsid w:val="00185BF1"/>
    <w:rsid w:val="00186186"/>
    <w:rsid w:val="0018625D"/>
    <w:rsid w:val="00186A77"/>
    <w:rsid w:val="001874D7"/>
    <w:rsid w:val="00187B9E"/>
    <w:rsid w:val="001910A2"/>
    <w:rsid w:val="00191188"/>
    <w:rsid w:val="001911BB"/>
    <w:rsid w:val="00191308"/>
    <w:rsid w:val="00192F5C"/>
    <w:rsid w:val="00194013"/>
    <w:rsid w:val="001942E7"/>
    <w:rsid w:val="001945C8"/>
    <w:rsid w:val="00194AAE"/>
    <w:rsid w:val="00194B60"/>
    <w:rsid w:val="00195D19"/>
    <w:rsid w:val="00196E13"/>
    <w:rsid w:val="0019756C"/>
    <w:rsid w:val="00197D54"/>
    <w:rsid w:val="001A0FC3"/>
    <w:rsid w:val="001A26B9"/>
    <w:rsid w:val="001A3352"/>
    <w:rsid w:val="001A3695"/>
    <w:rsid w:val="001A59BB"/>
    <w:rsid w:val="001A63B0"/>
    <w:rsid w:val="001A6B09"/>
    <w:rsid w:val="001B017B"/>
    <w:rsid w:val="001B08FF"/>
    <w:rsid w:val="001B1992"/>
    <w:rsid w:val="001B1B2B"/>
    <w:rsid w:val="001B1CD9"/>
    <w:rsid w:val="001B204A"/>
    <w:rsid w:val="001B2AD7"/>
    <w:rsid w:val="001B2D49"/>
    <w:rsid w:val="001B32D1"/>
    <w:rsid w:val="001B330C"/>
    <w:rsid w:val="001B387D"/>
    <w:rsid w:val="001B6D41"/>
    <w:rsid w:val="001B6E7E"/>
    <w:rsid w:val="001B7E65"/>
    <w:rsid w:val="001C145F"/>
    <w:rsid w:val="001C158E"/>
    <w:rsid w:val="001C2103"/>
    <w:rsid w:val="001C2489"/>
    <w:rsid w:val="001C2510"/>
    <w:rsid w:val="001C259A"/>
    <w:rsid w:val="001C2788"/>
    <w:rsid w:val="001C2A34"/>
    <w:rsid w:val="001C31C0"/>
    <w:rsid w:val="001C40E3"/>
    <w:rsid w:val="001C4657"/>
    <w:rsid w:val="001C5E6E"/>
    <w:rsid w:val="001C71FB"/>
    <w:rsid w:val="001C72A9"/>
    <w:rsid w:val="001D11E7"/>
    <w:rsid w:val="001D2137"/>
    <w:rsid w:val="001D223D"/>
    <w:rsid w:val="001D2D53"/>
    <w:rsid w:val="001D39F8"/>
    <w:rsid w:val="001D3B02"/>
    <w:rsid w:val="001D5D1A"/>
    <w:rsid w:val="001D5FC7"/>
    <w:rsid w:val="001D6139"/>
    <w:rsid w:val="001D63D0"/>
    <w:rsid w:val="001D6714"/>
    <w:rsid w:val="001D78C3"/>
    <w:rsid w:val="001E04BC"/>
    <w:rsid w:val="001E1DB7"/>
    <w:rsid w:val="001E1E00"/>
    <w:rsid w:val="001E2412"/>
    <w:rsid w:val="001E28B4"/>
    <w:rsid w:val="001E3629"/>
    <w:rsid w:val="001E3E6C"/>
    <w:rsid w:val="001E43CC"/>
    <w:rsid w:val="001E48EA"/>
    <w:rsid w:val="001E51A2"/>
    <w:rsid w:val="001E57CA"/>
    <w:rsid w:val="001E6421"/>
    <w:rsid w:val="001E6674"/>
    <w:rsid w:val="001E70EA"/>
    <w:rsid w:val="001E7982"/>
    <w:rsid w:val="001F0A72"/>
    <w:rsid w:val="001F1530"/>
    <w:rsid w:val="001F302E"/>
    <w:rsid w:val="001F44D3"/>
    <w:rsid w:val="001F4765"/>
    <w:rsid w:val="001F5040"/>
    <w:rsid w:val="001F5BF9"/>
    <w:rsid w:val="001F618A"/>
    <w:rsid w:val="001F6460"/>
    <w:rsid w:val="001F6826"/>
    <w:rsid w:val="001F797E"/>
    <w:rsid w:val="001F79DC"/>
    <w:rsid w:val="0020269C"/>
    <w:rsid w:val="0020272B"/>
    <w:rsid w:val="00202D57"/>
    <w:rsid w:val="00202F7A"/>
    <w:rsid w:val="0020352B"/>
    <w:rsid w:val="002048EC"/>
    <w:rsid w:val="00204B9C"/>
    <w:rsid w:val="00204C72"/>
    <w:rsid w:val="00205B11"/>
    <w:rsid w:val="002071C2"/>
    <w:rsid w:val="00207596"/>
    <w:rsid w:val="00207E74"/>
    <w:rsid w:val="00210137"/>
    <w:rsid w:val="00210B5C"/>
    <w:rsid w:val="00210C96"/>
    <w:rsid w:val="00211075"/>
    <w:rsid w:val="002115B9"/>
    <w:rsid w:val="00211BA7"/>
    <w:rsid w:val="00212101"/>
    <w:rsid w:val="00213177"/>
    <w:rsid w:val="00213B2D"/>
    <w:rsid w:val="00214138"/>
    <w:rsid w:val="002146AD"/>
    <w:rsid w:val="002146FB"/>
    <w:rsid w:val="00215E28"/>
    <w:rsid w:val="00215E95"/>
    <w:rsid w:val="002167E2"/>
    <w:rsid w:val="002174E7"/>
    <w:rsid w:val="00221E74"/>
    <w:rsid w:val="002225E0"/>
    <w:rsid w:val="002239F4"/>
    <w:rsid w:val="002247B9"/>
    <w:rsid w:val="002249A0"/>
    <w:rsid w:val="00226225"/>
    <w:rsid w:val="0022661F"/>
    <w:rsid w:val="00226A73"/>
    <w:rsid w:val="00226BF6"/>
    <w:rsid w:val="00230259"/>
    <w:rsid w:val="0023025F"/>
    <w:rsid w:val="0023294F"/>
    <w:rsid w:val="00232D3E"/>
    <w:rsid w:val="00233B50"/>
    <w:rsid w:val="0023491A"/>
    <w:rsid w:val="00234F87"/>
    <w:rsid w:val="002353F9"/>
    <w:rsid w:val="00235C2B"/>
    <w:rsid w:val="0023624D"/>
    <w:rsid w:val="00236F82"/>
    <w:rsid w:val="002373DE"/>
    <w:rsid w:val="00240884"/>
    <w:rsid w:val="0024178C"/>
    <w:rsid w:val="00242651"/>
    <w:rsid w:val="00242DCD"/>
    <w:rsid w:val="00243399"/>
    <w:rsid w:val="00243A45"/>
    <w:rsid w:val="002443A2"/>
    <w:rsid w:val="002445E5"/>
    <w:rsid w:val="002448CB"/>
    <w:rsid w:val="0024522B"/>
    <w:rsid w:val="00246B20"/>
    <w:rsid w:val="00246FF0"/>
    <w:rsid w:val="00247DAF"/>
    <w:rsid w:val="002508AB"/>
    <w:rsid w:val="00251326"/>
    <w:rsid w:val="00251AD4"/>
    <w:rsid w:val="00252DEC"/>
    <w:rsid w:val="002533C2"/>
    <w:rsid w:val="002536AC"/>
    <w:rsid w:val="00253C6D"/>
    <w:rsid w:val="0025402C"/>
    <w:rsid w:val="0025562D"/>
    <w:rsid w:val="00255632"/>
    <w:rsid w:val="0025626D"/>
    <w:rsid w:val="00256560"/>
    <w:rsid w:val="00256624"/>
    <w:rsid w:val="00257F30"/>
    <w:rsid w:val="002600A1"/>
    <w:rsid w:val="00260CB3"/>
    <w:rsid w:val="00261477"/>
    <w:rsid w:val="0026181D"/>
    <w:rsid w:val="00261BE8"/>
    <w:rsid w:val="00261C7F"/>
    <w:rsid w:val="0026258F"/>
    <w:rsid w:val="00262ACE"/>
    <w:rsid w:val="00262B31"/>
    <w:rsid w:val="002633AF"/>
    <w:rsid w:val="002635FC"/>
    <w:rsid w:val="00263A79"/>
    <w:rsid w:val="00265C0D"/>
    <w:rsid w:val="00265DE2"/>
    <w:rsid w:val="0026655E"/>
    <w:rsid w:val="00266D99"/>
    <w:rsid w:val="002671CE"/>
    <w:rsid w:val="0026756C"/>
    <w:rsid w:val="002676DE"/>
    <w:rsid w:val="0027011C"/>
    <w:rsid w:val="00270243"/>
    <w:rsid w:val="002704D9"/>
    <w:rsid w:val="00270817"/>
    <w:rsid w:val="00271401"/>
    <w:rsid w:val="002715E9"/>
    <w:rsid w:val="0027194F"/>
    <w:rsid w:val="0027240B"/>
    <w:rsid w:val="002725C1"/>
    <w:rsid w:val="00272A50"/>
    <w:rsid w:val="002737F3"/>
    <w:rsid w:val="0027394E"/>
    <w:rsid w:val="002743CC"/>
    <w:rsid w:val="00274C38"/>
    <w:rsid w:val="00274C74"/>
    <w:rsid w:val="00274DED"/>
    <w:rsid w:val="002753CD"/>
    <w:rsid w:val="00275582"/>
    <w:rsid w:val="002755F3"/>
    <w:rsid w:val="0027759D"/>
    <w:rsid w:val="00277CC4"/>
    <w:rsid w:val="002810E7"/>
    <w:rsid w:val="00281C53"/>
    <w:rsid w:val="002826B7"/>
    <w:rsid w:val="00283EA9"/>
    <w:rsid w:val="00283F74"/>
    <w:rsid w:val="00284456"/>
    <w:rsid w:val="00284B9E"/>
    <w:rsid w:val="002857D1"/>
    <w:rsid w:val="00287757"/>
    <w:rsid w:val="002901CD"/>
    <w:rsid w:val="00292081"/>
    <w:rsid w:val="00292442"/>
    <w:rsid w:val="00294B76"/>
    <w:rsid w:val="002953E2"/>
    <w:rsid w:val="0029579B"/>
    <w:rsid w:val="00296ABF"/>
    <w:rsid w:val="00296C8A"/>
    <w:rsid w:val="002975D7"/>
    <w:rsid w:val="002977C9"/>
    <w:rsid w:val="00297C2D"/>
    <w:rsid w:val="002A0A44"/>
    <w:rsid w:val="002A11B8"/>
    <w:rsid w:val="002A120A"/>
    <w:rsid w:val="002A175E"/>
    <w:rsid w:val="002A1929"/>
    <w:rsid w:val="002A1ACC"/>
    <w:rsid w:val="002A1B70"/>
    <w:rsid w:val="002A26A8"/>
    <w:rsid w:val="002A2B98"/>
    <w:rsid w:val="002A3D3F"/>
    <w:rsid w:val="002A4E2C"/>
    <w:rsid w:val="002A73A1"/>
    <w:rsid w:val="002A7ACA"/>
    <w:rsid w:val="002A7D81"/>
    <w:rsid w:val="002B0874"/>
    <w:rsid w:val="002B0D60"/>
    <w:rsid w:val="002B118F"/>
    <w:rsid w:val="002B23F8"/>
    <w:rsid w:val="002B4A7C"/>
    <w:rsid w:val="002B6B22"/>
    <w:rsid w:val="002B7185"/>
    <w:rsid w:val="002B742D"/>
    <w:rsid w:val="002B7659"/>
    <w:rsid w:val="002B78E8"/>
    <w:rsid w:val="002B790E"/>
    <w:rsid w:val="002B79D7"/>
    <w:rsid w:val="002B7B5A"/>
    <w:rsid w:val="002B7D64"/>
    <w:rsid w:val="002C02B3"/>
    <w:rsid w:val="002C19FC"/>
    <w:rsid w:val="002C2A75"/>
    <w:rsid w:val="002C37A5"/>
    <w:rsid w:val="002C55A7"/>
    <w:rsid w:val="002C5D9A"/>
    <w:rsid w:val="002C67BA"/>
    <w:rsid w:val="002C6858"/>
    <w:rsid w:val="002C687F"/>
    <w:rsid w:val="002C6B67"/>
    <w:rsid w:val="002C7140"/>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2436"/>
    <w:rsid w:val="002E3000"/>
    <w:rsid w:val="002E34C5"/>
    <w:rsid w:val="002E3829"/>
    <w:rsid w:val="002E3B71"/>
    <w:rsid w:val="002E4E4D"/>
    <w:rsid w:val="002E5553"/>
    <w:rsid w:val="002E5D33"/>
    <w:rsid w:val="002E5E0C"/>
    <w:rsid w:val="002E6414"/>
    <w:rsid w:val="002E6528"/>
    <w:rsid w:val="002E7557"/>
    <w:rsid w:val="002F07A6"/>
    <w:rsid w:val="002F0FDE"/>
    <w:rsid w:val="002F10EE"/>
    <w:rsid w:val="002F149C"/>
    <w:rsid w:val="002F15F9"/>
    <w:rsid w:val="002F1E3D"/>
    <w:rsid w:val="002F2DC3"/>
    <w:rsid w:val="002F3731"/>
    <w:rsid w:val="002F41ED"/>
    <w:rsid w:val="002F5105"/>
    <w:rsid w:val="002F647B"/>
    <w:rsid w:val="00300A07"/>
    <w:rsid w:val="00300DB5"/>
    <w:rsid w:val="0030113D"/>
    <w:rsid w:val="00301647"/>
    <w:rsid w:val="0030192B"/>
    <w:rsid w:val="0030259D"/>
    <w:rsid w:val="00302A0C"/>
    <w:rsid w:val="0030427C"/>
    <w:rsid w:val="003043F8"/>
    <w:rsid w:val="00304AC1"/>
    <w:rsid w:val="003053E2"/>
    <w:rsid w:val="003060A8"/>
    <w:rsid w:val="00306252"/>
    <w:rsid w:val="00307F15"/>
    <w:rsid w:val="0031041C"/>
    <w:rsid w:val="0031053E"/>
    <w:rsid w:val="0031211F"/>
    <w:rsid w:val="0031266F"/>
    <w:rsid w:val="00312A7C"/>
    <w:rsid w:val="003134AD"/>
    <w:rsid w:val="00315198"/>
    <w:rsid w:val="00315DC5"/>
    <w:rsid w:val="00316DFD"/>
    <w:rsid w:val="00316EE4"/>
    <w:rsid w:val="003172A7"/>
    <w:rsid w:val="00317D2D"/>
    <w:rsid w:val="00317F17"/>
    <w:rsid w:val="00320BBE"/>
    <w:rsid w:val="00321517"/>
    <w:rsid w:val="00321A79"/>
    <w:rsid w:val="00324524"/>
    <w:rsid w:val="00325018"/>
    <w:rsid w:val="00325069"/>
    <w:rsid w:val="00325A9E"/>
    <w:rsid w:val="00325E0A"/>
    <w:rsid w:val="00326A25"/>
    <w:rsid w:val="00326E64"/>
    <w:rsid w:val="003278BA"/>
    <w:rsid w:val="00327AC2"/>
    <w:rsid w:val="003306A2"/>
    <w:rsid w:val="00330D46"/>
    <w:rsid w:val="00331625"/>
    <w:rsid w:val="00331931"/>
    <w:rsid w:val="00331C3A"/>
    <w:rsid w:val="003337C6"/>
    <w:rsid w:val="00333D25"/>
    <w:rsid w:val="0033440F"/>
    <w:rsid w:val="003347F7"/>
    <w:rsid w:val="0033610D"/>
    <w:rsid w:val="0033628F"/>
    <w:rsid w:val="0033686F"/>
    <w:rsid w:val="00337111"/>
    <w:rsid w:val="00337408"/>
    <w:rsid w:val="00337868"/>
    <w:rsid w:val="003408F0"/>
    <w:rsid w:val="00340F88"/>
    <w:rsid w:val="00341D4C"/>
    <w:rsid w:val="00341F59"/>
    <w:rsid w:val="0034207F"/>
    <w:rsid w:val="0034219E"/>
    <w:rsid w:val="00342297"/>
    <w:rsid w:val="003425C3"/>
    <w:rsid w:val="00343100"/>
    <w:rsid w:val="00343F93"/>
    <w:rsid w:val="0034494D"/>
    <w:rsid w:val="00344D6E"/>
    <w:rsid w:val="0034519D"/>
    <w:rsid w:val="003456FF"/>
    <w:rsid w:val="00345EEB"/>
    <w:rsid w:val="00346ADF"/>
    <w:rsid w:val="00347812"/>
    <w:rsid w:val="00347C3F"/>
    <w:rsid w:val="0035068B"/>
    <w:rsid w:val="00351996"/>
    <w:rsid w:val="00351B0C"/>
    <w:rsid w:val="0035206E"/>
    <w:rsid w:val="00352E5F"/>
    <w:rsid w:val="00354A7F"/>
    <w:rsid w:val="00355826"/>
    <w:rsid w:val="003558F6"/>
    <w:rsid w:val="00356026"/>
    <w:rsid w:val="003563B4"/>
    <w:rsid w:val="00356890"/>
    <w:rsid w:val="00356A79"/>
    <w:rsid w:val="003609C1"/>
    <w:rsid w:val="0036126C"/>
    <w:rsid w:val="00361ECA"/>
    <w:rsid w:val="0036200D"/>
    <w:rsid w:val="0036258B"/>
    <w:rsid w:val="00362729"/>
    <w:rsid w:val="00362A66"/>
    <w:rsid w:val="003636D0"/>
    <w:rsid w:val="003636D4"/>
    <w:rsid w:val="00363F02"/>
    <w:rsid w:val="003643A9"/>
    <w:rsid w:val="00364559"/>
    <w:rsid w:val="003661AA"/>
    <w:rsid w:val="00366E1B"/>
    <w:rsid w:val="003672AE"/>
    <w:rsid w:val="0036747C"/>
    <w:rsid w:val="00370000"/>
    <w:rsid w:val="00370C5B"/>
    <w:rsid w:val="003718C3"/>
    <w:rsid w:val="00371A0A"/>
    <w:rsid w:val="003727CD"/>
    <w:rsid w:val="003731E8"/>
    <w:rsid w:val="003753F7"/>
    <w:rsid w:val="003756A1"/>
    <w:rsid w:val="00375A74"/>
    <w:rsid w:val="00375DE3"/>
    <w:rsid w:val="003763C4"/>
    <w:rsid w:val="00376FAE"/>
    <w:rsid w:val="00376FEE"/>
    <w:rsid w:val="0037727C"/>
    <w:rsid w:val="003803CA"/>
    <w:rsid w:val="00380438"/>
    <w:rsid w:val="0038051D"/>
    <w:rsid w:val="003824AA"/>
    <w:rsid w:val="00383FF6"/>
    <w:rsid w:val="0038400F"/>
    <w:rsid w:val="00384ADF"/>
    <w:rsid w:val="00384FF4"/>
    <w:rsid w:val="0038559E"/>
    <w:rsid w:val="00387193"/>
    <w:rsid w:val="003912A1"/>
    <w:rsid w:val="00392F65"/>
    <w:rsid w:val="00393FAA"/>
    <w:rsid w:val="0039415F"/>
    <w:rsid w:val="0039477E"/>
    <w:rsid w:val="003954A4"/>
    <w:rsid w:val="00396D03"/>
    <w:rsid w:val="003970D2"/>
    <w:rsid w:val="003972DF"/>
    <w:rsid w:val="003975FB"/>
    <w:rsid w:val="003978F8"/>
    <w:rsid w:val="003A2BFF"/>
    <w:rsid w:val="003A2FE3"/>
    <w:rsid w:val="003A3301"/>
    <w:rsid w:val="003A3ACA"/>
    <w:rsid w:val="003A3D8A"/>
    <w:rsid w:val="003A3E80"/>
    <w:rsid w:val="003A3F2F"/>
    <w:rsid w:val="003A414F"/>
    <w:rsid w:val="003A4666"/>
    <w:rsid w:val="003A4E80"/>
    <w:rsid w:val="003A538F"/>
    <w:rsid w:val="003A607D"/>
    <w:rsid w:val="003A7302"/>
    <w:rsid w:val="003A7AFC"/>
    <w:rsid w:val="003A7D99"/>
    <w:rsid w:val="003A7E54"/>
    <w:rsid w:val="003A7E6D"/>
    <w:rsid w:val="003B0FCB"/>
    <w:rsid w:val="003B1D62"/>
    <w:rsid w:val="003B2810"/>
    <w:rsid w:val="003B2C2B"/>
    <w:rsid w:val="003B2E0D"/>
    <w:rsid w:val="003B2F4B"/>
    <w:rsid w:val="003B3A12"/>
    <w:rsid w:val="003B443D"/>
    <w:rsid w:val="003B4750"/>
    <w:rsid w:val="003B53BD"/>
    <w:rsid w:val="003B6C97"/>
    <w:rsid w:val="003B71A1"/>
    <w:rsid w:val="003B74BE"/>
    <w:rsid w:val="003B75ED"/>
    <w:rsid w:val="003B7771"/>
    <w:rsid w:val="003B781C"/>
    <w:rsid w:val="003C0A6C"/>
    <w:rsid w:val="003C1470"/>
    <w:rsid w:val="003C1F69"/>
    <w:rsid w:val="003C25F9"/>
    <w:rsid w:val="003C2BDA"/>
    <w:rsid w:val="003C2C0D"/>
    <w:rsid w:val="003C2C66"/>
    <w:rsid w:val="003C300B"/>
    <w:rsid w:val="003C3B57"/>
    <w:rsid w:val="003C75D1"/>
    <w:rsid w:val="003C7903"/>
    <w:rsid w:val="003C7D07"/>
    <w:rsid w:val="003D1B95"/>
    <w:rsid w:val="003D2616"/>
    <w:rsid w:val="003D2FC3"/>
    <w:rsid w:val="003D3FBD"/>
    <w:rsid w:val="003D4029"/>
    <w:rsid w:val="003D44EC"/>
    <w:rsid w:val="003D4F8B"/>
    <w:rsid w:val="003D5307"/>
    <w:rsid w:val="003D6672"/>
    <w:rsid w:val="003D66C9"/>
    <w:rsid w:val="003D70B4"/>
    <w:rsid w:val="003D70C8"/>
    <w:rsid w:val="003E07D5"/>
    <w:rsid w:val="003E0F81"/>
    <w:rsid w:val="003E1BAD"/>
    <w:rsid w:val="003E240E"/>
    <w:rsid w:val="003E26E7"/>
    <w:rsid w:val="003E2FEB"/>
    <w:rsid w:val="003E329B"/>
    <w:rsid w:val="003E4645"/>
    <w:rsid w:val="003E4809"/>
    <w:rsid w:val="003E48F1"/>
    <w:rsid w:val="003E5011"/>
    <w:rsid w:val="003E55A4"/>
    <w:rsid w:val="003E6B9A"/>
    <w:rsid w:val="003E7163"/>
    <w:rsid w:val="003E7911"/>
    <w:rsid w:val="003F009A"/>
    <w:rsid w:val="003F0C2C"/>
    <w:rsid w:val="003F0C6C"/>
    <w:rsid w:val="003F0D8B"/>
    <w:rsid w:val="003F16EE"/>
    <w:rsid w:val="003F1A32"/>
    <w:rsid w:val="003F1A90"/>
    <w:rsid w:val="003F1DFD"/>
    <w:rsid w:val="003F1ED4"/>
    <w:rsid w:val="003F3345"/>
    <w:rsid w:val="003F3506"/>
    <w:rsid w:val="003F38A2"/>
    <w:rsid w:val="003F3A15"/>
    <w:rsid w:val="003F3E28"/>
    <w:rsid w:val="003F3FCF"/>
    <w:rsid w:val="003F449D"/>
    <w:rsid w:val="003F5080"/>
    <w:rsid w:val="003F5238"/>
    <w:rsid w:val="003F5A35"/>
    <w:rsid w:val="003F6637"/>
    <w:rsid w:val="003F6BDD"/>
    <w:rsid w:val="003F774D"/>
    <w:rsid w:val="003F782D"/>
    <w:rsid w:val="003F7C1A"/>
    <w:rsid w:val="003F7EFB"/>
    <w:rsid w:val="004012A4"/>
    <w:rsid w:val="00401BF0"/>
    <w:rsid w:val="004024A9"/>
    <w:rsid w:val="004028D1"/>
    <w:rsid w:val="0040292D"/>
    <w:rsid w:val="00402A47"/>
    <w:rsid w:val="00402CE5"/>
    <w:rsid w:val="004030D9"/>
    <w:rsid w:val="0040337A"/>
    <w:rsid w:val="00403413"/>
    <w:rsid w:val="004034E3"/>
    <w:rsid w:val="00403C26"/>
    <w:rsid w:val="00403D9C"/>
    <w:rsid w:val="00404DEE"/>
    <w:rsid w:val="0040558E"/>
    <w:rsid w:val="00405A58"/>
    <w:rsid w:val="0040645E"/>
    <w:rsid w:val="0040743E"/>
    <w:rsid w:val="0040777B"/>
    <w:rsid w:val="00407885"/>
    <w:rsid w:val="004100F3"/>
    <w:rsid w:val="00413DE3"/>
    <w:rsid w:val="00414C7D"/>
    <w:rsid w:val="00414F4F"/>
    <w:rsid w:val="00415D09"/>
    <w:rsid w:val="00416180"/>
    <w:rsid w:val="00416661"/>
    <w:rsid w:val="00416FC0"/>
    <w:rsid w:val="00417039"/>
    <w:rsid w:val="00417333"/>
    <w:rsid w:val="004178B0"/>
    <w:rsid w:val="00417EBE"/>
    <w:rsid w:val="00420898"/>
    <w:rsid w:val="00422735"/>
    <w:rsid w:val="00423BC4"/>
    <w:rsid w:val="00423F1F"/>
    <w:rsid w:val="0042404A"/>
    <w:rsid w:val="004247A7"/>
    <w:rsid w:val="004250D8"/>
    <w:rsid w:val="004253CE"/>
    <w:rsid w:val="0042583F"/>
    <w:rsid w:val="0042596B"/>
    <w:rsid w:val="00425FE5"/>
    <w:rsid w:val="00426153"/>
    <w:rsid w:val="004302B1"/>
    <w:rsid w:val="00430302"/>
    <w:rsid w:val="00431825"/>
    <w:rsid w:val="00431B86"/>
    <w:rsid w:val="0043293F"/>
    <w:rsid w:val="004335DB"/>
    <w:rsid w:val="00433BC1"/>
    <w:rsid w:val="00433F43"/>
    <w:rsid w:val="004342DF"/>
    <w:rsid w:val="004343B1"/>
    <w:rsid w:val="004347A0"/>
    <w:rsid w:val="00436175"/>
    <w:rsid w:val="00437284"/>
    <w:rsid w:val="00437842"/>
    <w:rsid w:val="00437C9B"/>
    <w:rsid w:val="0044145F"/>
    <w:rsid w:val="0044148B"/>
    <w:rsid w:val="0044218D"/>
    <w:rsid w:val="004435BE"/>
    <w:rsid w:val="00444D80"/>
    <w:rsid w:val="0044611A"/>
    <w:rsid w:val="00446B9A"/>
    <w:rsid w:val="004502DD"/>
    <w:rsid w:val="00450439"/>
    <w:rsid w:val="0045185B"/>
    <w:rsid w:val="00451D86"/>
    <w:rsid w:val="004521BF"/>
    <w:rsid w:val="00452294"/>
    <w:rsid w:val="00452568"/>
    <w:rsid w:val="00453399"/>
    <w:rsid w:val="0045376B"/>
    <w:rsid w:val="0045465E"/>
    <w:rsid w:val="004546C8"/>
    <w:rsid w:val="004547DD"/>
    <w:rsid w:val="004551B7"/>
    <w:rsid w:val="00455994"/>
    <w:rsid w:val="00455FB7"/>
    <w:rsid w:val="00456F3C"/>
    <w:rsid w:val="00457963"/>
    <w:rsid w:val="0045796F"/>
    <w:rsid w:val="00460B70"/>
    <w:rsid w:val="00460EB8"/>
    <w:rsid w:val="00461309"/>
    <w:rsid w:val="00461991"/>
    <w:rsid w:val="004620C7"/>
    <w:rsid w:val="004621A2"/>
    <w:rsid w:val="00462976"/>
    <w:rsid w:val="00463436"/>
    <w:rsid w:val="00463E1E"/>
    <w:rsid w:val="0046413C"/>
    <w:rsid w:val="004646F8"/>
    <w:rsid w:val="00464A44"/>
    <w:rsid w:val="0046505F"/>
    <w:rsid w:val="00465844"/>
    <w:rsid w:val="004658A0"/>
    <w:rsid w:val="00466199"/>
    <w:rsid w:val="004664F8"/>
    <w:rsid w:val="00467742"/>
    <w:rsid w:val="00467B89"/>
    <w:rsid w:val="00467BF7"/>
    <w:rsid w:val="00471446"/>
    <w:rsid w:val="00472451"/>
    <w:rsid w:val="00472EC8"/>
    <w:rsid w:val="00472F53"/>
    <w:rsid w:val="00473E66"/>
    <w:rsid w:val="004744DC"/>
    <w:rsid w:val="00475145"/>
    <w:rsid w:val="00475624"/>
    <w:rsid w:val="00475C60"/>
    <w:rsid w:val="00475F2F"/>
    <w:rsid w:val="00476141"/>
    <w:rsid w:val="004777FB"/>
    <w:rsid w:val="00480DC6"/>
    <w:rsid w:val="00481674"/>
    <w:rsid w:val="00481819"/>
    <w:rsid w:val="00481A08"/>
    <w:rsid w:val="00482114"/>
    <w:rsid w:val="004822B8"/>
    <w:rsid w:val="0048263F"/>
    <w:rsid w:val="00482D14"/>
    <w:rsid w:val="0048370C"/>
    <w:rsid w:val="00483D8C"/>
    <w:rsid w:val="00484F7A"/>
    <w:rsid w:val="00485885"/>
    <w:rsid w:val="0048667B"/>
    <w:rsid w:val="004874B9"/>
    <w:rsid w:val="00487817"/>
    <w:rsid w:val="00487A04"/>
    <w:rsid w:val="00487B4F"/>
    <w:rsid w:val="00487C2C"/>
    <w:rsid w:val="004902CA"/>
    <w:rsid w:val="00490510"/>
    <w:rsid w:val="00490907"/>
    <w:rsid w:val="004916AB"/>
    <w:rsid w:val="004918EE"/>
    <w:rsid w:val="0049284F"/>
    <w:rsid w:val="00492DE1"/>
    <w:rsid w:val="00493F24"/>
    <w:rsid w:val="00494252"/>
    <w:rsid w:val="00494963"/>
    <w:rsid w:val="00494D37"/>
    <w:rsid w:val="00494F94"/>
    <w:rsid w:val="00495C62"/>
    <w:rsid w:val="004968A0"/>
    <w:rsid w:val="0049762C"/>
    <w:rsid w:val="00497A91"/>
    <w:rsid w:val="004A0EB5"/>
    <w:rsid w:val="004A1389"/>
    <w:rsid w:val="004A17CA"/>
    <w:rsid w:val="004A1B35"/>
    <w:rsid w:val="004A1C1F"/>
    <w:rsid w:val="004A2AD0"/>
    <w:rsid w:val="004A4D43"/>
    <w:rsid w:val="004A731E"/>
    <w:rsid w:val="004A7370"/>
    <w:rsid w:val="004B0A39"/>
    <w:rsid w:val="004B1E98"/>
    <w:rsid w:val="004B244E"/>
    <w:rsid w:val="004B2555"/>
    <w:rsid w:val="004B26FF"/>
    <w:rsid w:val="004B2721"/>
    <w:rsid w:val="004B2751"/>
    <w:rsid w:val="004B314F"/>
    <w:rsid w:val="004B40AB"/>
    <w:rsid w:val="004B4CE1"/>
    <w:rsid w:val="004B5875"/>
    <w:rsid w:val="004B66AE"/>
    <w:rsid w:val="004C04E3"/>
    <w:rsid w:val="004C0BDF"/>
    <w:rsid w:val="004C118A"/>
    <w:rsid w:val="004C2263"/>
    <w:rsid w:val="004C2DF8"/>
    <w:rsid w:val="004C2EC4"/>
    <w:rsid w:val="004C300E"/>
    <w:rsid w:val="004C4381"/>
    <w:rsid w:val="004C47E5"/>
    <w:rsid w:val="004C5059"/>
    <w:rsid w:val="004C630B"/>
    <w:rsid w:val="004C6494"/>
    <w:rsid w:val="004C66EB"/>
    <w:rsid w:val="004C6BD5"/>
    <w:rsid w:val="004C6E0D"/>
    <w:rsid w:val="004C72DA"/>
    <w:rsid w:val="004D085E"/>
    <w:rsid w:val="004D09C4"/>
    <w:rsid w:val="004D0D2A"/>
    <w:rsid w:val="004D0E09"/>
    <w:rsid w:val="004D17F8"/>
    <w:rsid w:val="004D3ACE"/>
    <w:rsid w:val="004D3D1B"/>
    <w:rsid w:val="004D4288"/>
    <w:rsid w:val="004D4E1A"/>
    <w:rsid w:val="004D4E40"/>
    <w:rsid w:val="004D4FBD"/>
    <w:rsid w:val="004D5882"/>
    <w:rsid w:val="004D6821"/>
    <w:rsid w:val="004E0399"/>
    <w:rsid w:val="004E08E2"/>
    <w:rsid w:val="004E0E3E"/>
    <w:rsid w:val="004E22A8"/>
    <w:rsid w:val="004E283A"/>
    <w:rsid w:val="004E2E7E"/>
    <w:rsid w:val="004E60F4"/>
    <w:rsid w:val="004E6C3A"/>
    <w:rsid w:val="004E6EDB"/>
    <w:rsid w:val="004E78B5"/>
    <w:rsid w:val="004F03F3"/>
    <w:rsid w:val="004F0FB3"/>
    <w:rsid w:val="004F1C43"/>
    <w:rsid w:val="004F22E4"/>
    <w:rsid w:val="004F586D"/>
    <w:rsid w:val="004F6B8D"/>
    <w:rsid w:val="004F7BAE"/>
    <w:rsid w:val="00500401"/>
    <w:rsid w:val="0050070A"/>
    <w:rsid w:val="00500C6B"/>
    <w:rsid w:val="00501AB6"/>
    <w:rsid w:val="0050214D"/>
    <w:rsid w:val="005021BD"/>
    <w:rsid w:val="005038D0"/>
    <w:rsid w:val="00503F05"/>
    <w:rsid w:val="00504037"/>
    <w:rsid w:val="005040D3"/>
    <w:rsid w:val="005047D7"/>
    <w:rsid w:val="00505E4F"/>
    <w:rsid w:val="00506A1F"/>
    <w:rsid w:val="00506B38"/>
    <w:rsid w:val="00507541"/>
    <w:rsid w:val="00507966"/>
    <w:rsid w:val="00507B7B"/>
    <w:rsid w:val="00507F8E"/>
    <w:rsid w:val="00510E09"/>
    <w:rsid w:val="0051166C"/>
    <w:rsid w:val="00511DD3"/>
    <w:rsid w:val="00513D22"/>
    <w:rsid w:val="00517156"/>
    <w:rsid w:val="005172CF"/>
    <w:rsid w:val="00520DD8"/>
    <w:rsid w:val="00522D70"/>
    <w:rsid w:val="00523560"/>
    <w:rsid w:val="0052383B"/>
    <w:rsid w:val="00524EFB"/>
    <w:rsid w:val="00525264"/>
    <w:rsid w:val="005254C7"/>
    <w:rsid w:val="00525739"/>
    <w:rsid w:val="00526635"/>
    <w:rsid w:val="005269A1"/>
    <w:rsid w:val="00526FAC"/>
    <w:rsid w:val="00526FB4"/>
    <w:rsid w:val="005310D1"/>
    <w:rsid w:val="00531BE4"/>
    <w:rsid w:val="00531C6F"/>
    <w:rsid w:val="00532360"/>
    <w:rsid w:val="0053274D"/>
    <w:rsid w:val="005327B9"/>
    <w:rsid w:val="00533688"/>
    <w:rsid w:val="00533F48"/>
    <w:rsid w:val="00534DA9"/>
    <w:rsid w:val="0053703D"/>
    <w:rsid w:val="005370D3"/>
    <w:rsid w:val="00537C89"/>
    <w:rsid w:val="00541204"/>
    <w:rsid w:val="00542301"/>
    <w:rsid w:val="005423F5"/>
    <w:rsid w:val="00543087"/>
    <w:rsid w:val="00543DF9"/>
    <w:rsid w:val="00544D97"/>
    <w:rsid w:val="00546234"/>
    <w:rsid w:val="005464A9"/>
    <w:rsid w:val="00546BB4"/>
    <w:rsid w:val="005471ED"/>
    <w:rsid w:val="00550377"/>
    <w:rsid w:val="00551248"/>
    <w:rsid w:val="005516A4"/>
    <w:rsid w:val="00552E3E"/>
    <w:rsid w:val="005542F9"/>
    <w:rsid w:val="00554A12"/>
    <w:rsid w:val="00554EA2"/>
    <w:rsid w:val="00555230"/>
    <w:rsid w:val="00555BDA"/>
    <w:rsid w:val="005560C0"/>
    <w:rsid w:val="00556110"/>
    <w:rsid w:val="005567D1"/>
    <w:rsid w:val="00556EBA"/>
    <w:rsid w:val="00557CF6"/>
    <w:rsid w:val="005601B8"/>
    <w:rsid w:val="005602D3"/>
    <w:rsid w:val="00560B95"/>
    <w:rsid w:val="00561B79"/>
    <w:rsid w:val="00561C26"/>
    <w:rsid w:val="00562927"/>
    <w:rsid w:val="00562C57"/>
    <w:rsid w:val="00563121"/>
    <w:rsid w:val="00564630"/>
    <w:rsid w:val="0056463E"/>
    <w:rsid w:val="00564D74"/>
    <w:rsid w:val="00565168"/>
    <w:rsid w:val="005654D3"/>
    <w:rsid w:val="005655E5"/>
    <w:rsid w:val="005656E0"/>
    <w:rsid w:val="005664B7"/>
    <w:rsid w:val="00566D07"/>
    <w:rsid w:val="00566D20"/>
    <w:rsid w:val="00566E04"/>
    <w:rsid w:val="00567685"/>
    <w:rsid w:val="005711BC"/>
    <w:rsid w:val="00573E71"/>
    <w:rsid w:val="00574B82"/>
    <w:rsid w:val="0057571F"/>
    <w:rsid w:val="005758B4"/>
    <w:rsid w:val="00575DAA"/>
    <w:rsid w:val="00577A46"/>
    <w:rsid w:val="005802D9"/>
    <w:rsid w:val="005808C1"/>
    <w:rsid w:val="00580D1B"/>
    <w:rsid w:val="005822D3"/>
    <w:rsid w:val="00582406"/>
    <w:rsid w:val="005824BF"/>
    <w:rsid w:val="00582B69"/>
    <w:rsid w:val="00582F97"/>
    <w:rsid w:val="005843D3"/>
    <w:rsid w:val="005849AB"/>
    <w:rsid w:val="00584C06"/>
    <w:rsid w:val="0058629F"/>
    <w:rsid w:val="0058665D"/>
    <w:rsid w:val="00590AEE"/>
    <w:rsid w:val="00591195"/>
    <w:rsid w:val="005916FB"/>
    <w:rsid w:val="00591BB6"/>
    <w:rsid w:val="00592C65"/>
    <w:rsid w:val="00593334"/>
    <w:rsid w:val="0059378B"/>
    <w:rsid w:val="00593EF8"/>
    <w:rsid w:val="00594AF9"/>
    <w:rsid w:val="00594B88"/>
    <w:rsid w:val="0059548C"/>
    <w:rsid w:val="005956F6"/>
    <w:rsid w:val="00595A22"/>
    <w:rsid w:val="00595D1D"/>
    <w:rsid w:val="00596CF7"/>
    <w:rsid w:val="00596F6F"/>
    <w:rsid w:val="0059706F"/>
    <w:rsid w:val="005976C1"/>
    <w:rsid w:val="00597959"/>
    <w:rsid w:val="00597C60"/>
    <w:rsid w:val="005A018A"/>
    <w:rsid w:val="005A09FD"/>
    <w:rsid w:val="005A135A"/>
    <w:rsid w:val="005A187B"/>
    <w:rsid w:val="005A2B11"/>
    <w:rsid w:val="005A2FCF"/>
    <w:rsid w:val="005A3440"/>
    <w:rsid w:val="005A46E2"/>
    <w:rsid w:val="005A67D7"/>
    <w:rsid w:val="005A6CE9"/>
    <w:rsid w:val="005A73B1"/>
    <w:rsid w:val="005B286D"/>
    <w:rsid w:val="005B3936"/>
    <w:rsid w:val="005B4247"/>
    <w:rsid w:val="005B587B"/>
    <w:rsid w:val="005B5DA0"/>
    <w:rsid w:val="005B6842"/>
    <w:rsid w:val="005B6B22"/>
    <w:rsid w:val="005B6DB4"/>
    <w:rsid w:val="005C04AB"/>
    <w:rsid w:val="005C0DAF"/>
    <w:rsid w:val="005C0ED0"/>
    <w:rsid w:val="005C0FE4"/>
    <w:rsid w:val="005C1711"/>
    <w:rsid w:val="005C1E38"/>
    <w:rsid w:val="005C2245"/>
    <w:rsid w:val="005C3809"/>
    <w:rsid w:val="005C3AFE"/>
    <w:rsid w:val="005C3EF5"/>
    <w:rsid w:val="005C414A"/>
    <w:rsid w:val="005C48BC"/>
    <w:rsid w:val="005C4A6F"/>
    <w:rsid w:val="005C4B58"/>
    <w:rsid w:val="005C5E4E"/>
    <w:rsid w:val="005C62F6"/>
    <w:rsid w:val="005D0130"/>
    <w:rsid w:val="005D1AC1"/>
    <w:rsid w:val="005D21B8"/>
    <w:rsid w:val="005D2752"/>
    <w:rsid w:val="005D304E"/>
    <w:rsid w:val="005D3479"/>
    <w:rsid w:val="005D3BC3"/>
    <w:rsid w:val="005D5F96"/>
    <w:rsid w:val="005D65AD"/>
    <w:rsid w:val="005D6763"/>
    <w:rsid w:val="005D72DA"/>
    <w:rsid w:val="005D7F05"/>
    <w:rsid w:val="005E0582"/>
    <w:rsid w:val="005E0EAB"/>
    <w:rsid w:val="005E2165"/>
    <w:rsid w:val="005E22F3"/>
    <w:rsid w:val="005E380B"/>
    <w:rsid w:val="005E3C28"/>
    <w:rsid w:val="005E3F3A"/>
    <w:rsid w:val="005E69D4"/>
    <w:rsid w:val="005E7E31"/>
    <w:rsid w:val="005F15E0"/>
    <w:rsid w:val="005F1870"/>
    <w:rsid w:val="005F277D"/>
    <w:rsid w:val="005F2FD2"/>
    <w:rsid w:val="005F3ACF"/>
    <w:rsid w:val="005F3BFD"/>
    <w:rsid w:val="005F3D60"/>
    <w:rsid w:val="005F422E"/>
    <w:rsid w:val="005F4F76"/>
    <w:rsid w:val="005F586B"/>
    <w:rsid w:val="005F5B06"/>
    <w:rsid w:val="005F6238"/>
    <w:rsid w:val="005F6B49"/>
    <w:rsid w:val="005F6D30"/>
    <w:rsid w:val="005F70A7"/>
    <w:rsid w:val="00601341"/>
    <w:rsid w:val="006035AB"/>
    <w:rsid w:val="0060377B"/>
    <w:rsid w:val="006039DD"/>
    <w:rsid w:val="00603AFA"/>
    <w:rsid w:val="00603CE8"/>
    <w:rsid w:val="0060442D"/>
    <w:rsid w:val="0060470A"/>
    <w:rsid w:val="00604B4C"/>
    <w:rsid w:val="00605ECF"/>
    <w:rsid w:val="0060612B"/>
    <w:rsid w:val="0060668A"/>
    <w:rsid w:val="00607178"/>
    <w:rsid w:val="00610636"/>
    <w:rsid w:val="00611090"/>
    <w:rsid w:val="0061158B"/>
    <w:rsid w:val="006116F7"/>
    <w:rsid w:val="00611CFB"/>
    <w:rsid w:val="00612169"/>
    <w:rsid w:val="006131BC"/>
    <w:rsid w:val="0061394B"/>
    <w:rsid w:val="006145B9"/>
    <w:rsid w:val="0061535D"/>
    <w:rsid w:val="00615673"/>
    <w:rsid w:val="006161E5"/>
    <w:rsid w:val="00616561"/>
    <w:rsid w:val="006167EF"/>
    <w:rsid w:val="00616D97"/>
    <w:rsid w:val="00617898"/>
    <w:rsid w:val="00620776"/>
    <w:rsid w:val="006207FD"/>
    <w:rsid w:val="00620CEE"/>
    <w:rsid w:val="00621898"/>
    <w:rsid w:val="00622910"/>
    <w:rsid w:val="00622CE8"/>
    <w:rsid w:val="00622D8F"/>
    <w:rsid w:val="00623492"/>
    <w:rsid w:val="00624360"/>
    <w:rsid w:val="0062488E"/>
    <w:rsid w:val="00625EF4"/>
    <w:rsid w:val="00626215"/>
    <w:rsid w:val="006310C1"/>
    <w:rsid w:val="00631E3B"/>
    <w:rsid w:val="00632211"/>
    <w:rsid w:val="00632F36"/>
    <w:rsid w:val="006335A3"/>
    <w:rsid w:val="00633FDC"/>
    <w:rsid w:val="00634DC0"/>
    <w:rsid w:val="006364F7"/>
    <w:rsid w:val="00636E15"/>
    <w:rsid w:val="0063747A"/>
    <w:rsid w:val="0063799B"/>
    <w:rsid w:val="00637C68"/>
    <w:rsid w:val="00637E93"/>
    <w:rsid w:val="006404EF"/>
    <w:rsid w:val="00641ED0"/>
    <w:rsid w:val="0064251E"/>
    <w:rsid w:val="00643184"/>
    <w:rsid w:val="00644A84"/>
    <w:rsid w:val="00644C01"/>
    <w:rsid w:val="00644F09"/>
    <w:rsid w:val="006451D0"/>
    <w:rsid w:val="006452A9"/>
    <w:rsid w:val="00647093"/>
    <w:rsid w:val="006471EC"/>
    <w:rsid w:val="006473C2"/>
    <w:rsid w:val="00647F32"/>
    <w:rsid w:val="006502C2"/>
    <w:rsid w:val="00650535"/>
    <w:rsid w:val="00650AEC"/>
    <w:rsid w:val="00650F8A"/>
    <w:rsid w:val="006510E4"/>
    <w:rsid w:val="00651B19"/>
    <w:rsid w:val="0065203B"/>
    <w:rsid w:val="00652B82"/>
    <w:rsid w:val="00654BFF"/>
    <w:rsid w:val="00654C22"/>
    <w:rsid w:val="00656662"/>
    <w:rsid w:val="006572F0"/>
    <w:rsid w:val="0065751D"/>
    <w:rsid w:val="006579BD"/>
    <w:rsid w:val="0066034F"/>
    <w:rsid w:val="0066072A"/>
    <w:rsid w:val="00663073"/>
    <w:rsid w:val="006631DA"/>
    <w:rsid w:val="00663CDF"/>
    <w:rsid w:val="00663E13"/>
    <w:rsid w:val="00663F50"/>
    <w:rsid w:val="00663FD9"/>
    <w:rsid w:val="00664075"/>
    <w:rsid w:val="00664711"/>
    <w:rsid w:val="00664787"/>
    <w:rsid w:val="00664B8C"/>
    <w:rsid w:val="00665B44"/>
    <w:rsid w:val="00666A21"/>
    <w:rsid w:val="00667922"/>
    <w:rsid w:val="00672D5E"/>
    <w:rsid w:val="00672F1B"/>
    <w:rsid w:val="006730D3"/>
    <w:rsid w:val="0067478C"/>
    <w:rsid w:val="006754A7"/>
    <w:rsid w:val="006757AD"/>
    <w:rsid w:val="00676908"/>
    <w:rsid w:val="00677476"/>
    <w:rsid w:val="00677CF9"/>
    <w:rsid w:val="006828B9"/>
    <w:rsid w:val="006838F2"/>
    <w:rsid w:val="00685CEE"/>
    <w:rsid w:val="006905D1"/>
    <w:rsid w:val="006907DD"/>
    <w:rsid w:val="00691348"/>
    <w:rsid w:val="00691E31"/>
    <w:rsid w:val="00691F19"/>
    <w:rsid w:val="00691F77"/>
    <w:rsid w:val="006920A9"/>
    <w:rsid w:val="0069247E"/>
    <w:rsid w:val="006933DC"/>
    <w:rsid w:val="00694D4B"/>
    <w:rsid w:val="00694F35"/>
    <w:rsid w:val="00696C58"/>
    <w:rsid w:val="006A09EE"/>
    <w:rsid w:val="006A0EE1"/>
    <w:rsid w:val="006A2255"/>
    <w:rsid w:val="006A30ED"/>
    <w:rsid w:val="006A381E"/>
    <w:rsid w:val="006A384C"/>
    <w:rsid w:val="006A3D28"/>
    <w:rsid w:val="006A5BE5"/>
    <w:rsid w:val="006A60EE"/>
    <w:rsid w:val="006A60F2"/>
    <w:rsid w:val="006A69CB"/>
    <w:rsid w:val="006A71FE"/>
    <w:rsid w:val="006A741E"/>
    <w:rsid w:val="006B0408"/>
    <w:rsid w:val="006B17C7"/>
    <w:rsid w:val="006B1823"/>
    <w:rsid w:val="006B190F"/>
    <w:rsid w:val="006B286A"/>
    <w:rsid w:val="006B36BE"/>
    <w:rsid w:val="006B45FC"/>
    <w:rsid w:val="006B45FE"/>
    <w:rsid w:val="006B4761"/>
    <w:rsid w:val="006B4CED"/>
    <w:rsid w:val="006B511E"/>
    <w:rsid w:val="006B5643"/>
    <w:rsid w:val="006B5E90"/>
    <w:rsid w:val="006B6A6F"/>
    <w:rsid w:val="006B76E9"/>
    <w:rsid w:val="006B772C"/>
    <w:rsid w:val="006B7B23"/>
    <w:rsid w:val="006C1639"/>
    <w:rsid w:val="006C1693"/>
    <w:rsid w:val="006C16F4"/>
    <w:rsid w:val="006C1C0A"/>
    <w:rsid w:val="006C287F"/>
    <w:rsid w:val="006C3139"/>
    <w:rsid w:val="006C384B"/>
    <w:rsid w:val="006C44D4"/>
    <w:rsid w:val="006C520D"/>
    <w:rsid w:val="006C5FC0"/>
    <w:rsid w:val="006C6F24"/>
    <w:rsid w:val="006C7559"/>
    <w:rsid w:val="006C778A"/>
    <w:rsid w:val="006D08FE"/>
    <w:rsid w:val="006D1319"/>
    <w:rsid w:val="006D147C"/>
    <w:rsid w:val="006D1D76"/>
    <w:rsid w:val="006D2532"/>
    <w:rsid w:val="006D2896"/>
    <w:rsid w:val="006D2DED"/>
    <w:rsid w:val="006D35DB"/>
    <w:rsid w:val="006D36D8"/>
    <w:rsid w:val="006D440B"/>
    <w:rsid w:val="006D4826"/>
    <w:rsid w:val="006D51BE"/>
    <w:rsid w:val="006D5A90"/>
    <w:rsid w:val="006D6EA3"/>
    <w:rsid w:val="006D7ABD"/>
    <w:rsid w:val="006E0FAB"/>
    <w:rsid w:val="006E10F1"/>
    <w:rsid w:val="006E2399"/>
    <w:rsid w:val="006E3E8F"/>
    <w:rsid w:val="006E6D63"/>
    <w:rsid w:val="006F04BD"/>
    <w:rsid w:val="006F1DED"/>
    <w:rsid w:val="006F2759"/>
    <w:rsid w:val="006F27CA"/>
    <w:rsid w:val="006F2D33"/>
    <w:rsid w:val="006F2D7A"/>
    <w:rsid w:val="006F4220"/>
    <w:rsid w:val="006F4417"/>
    <w:rsid w:val="006F7104"/>
    <w:rsid w:val="006F73FC"/>
    <w:rsid w:val="006F74E8"/>
    <w:rsid w:val="00701020"/>
    <w:rsid w:val="007011CA"/>
    <w:rsid w:val="00701265"/>
    <w:rsid w:val="00701AFC"/>
    <w:rsid w:val="00703563"/>
    <w:rsid w:val="007039E6"/>
    <w:rsid w:val="00703CB5"/>
    <w:rsid w:val="00703CE8"/>
    <w:rsid w:val="00704737"/>
    <w:rsid w:val="00704C1B"/>
    <w:rsid w:val="007059EA"/>
    <w:rsid w:val="00705D34"/>
    <w:rsid w:val="00706311"/>
    <w:rsid w:val="0070638A"/>
    <w:rsid w:val="007063EA"/>
    <w:rsid w:val="007066EA"/>
    <w:rsid w:val="0071015D"/>
    <w:rsid w:val="00710345"/>
    <w:rsid w:val="00710906"/>
    <w:rsid w:val="007113ED"/>
    <w:rsid w:val="00712157"/>
    <w:rsid w:val="00712433"/>
    <w:rsid w:val="00712E01"/>
    <w:rsid w:val="0071398B"/>
    <w:rsid w:val="00713AB4"/>
    <w:rsid w:val="00715639"/>
    <w:rsid w:val="0071564C"/>
    <w:rsid w:val="00717478"/>
    <w:rsid w:val="0071774E"/>
    <w:rsid w:val="007200F0"/>
    <w:rsid w:val="00720717"/>
    <w:rsid w:val="007209A3"/>
    <w:rsid w:val="007215EB"/>
    <w:rsid w:val="00722328"/>
    <w:rsid w:val="0072483E"/>
    <w:rsid w:val="00724E16"/>
    <w:rsid w:val="00724E6E"/>
    <w:rsid w:val="007257E3"/>
    <w:rsid w:val="00726003"/>
    <w:rsid w:val="007272EE"/>
    <w:rsid w:val="007272F6"/>
    <w:rsid w:val="00727575"/>
    <w:rsid w:val="00727F09"/>
    <w:rsid w:val="00730EEF"/>
    <w:rsid w:val="0073108A"/>
    <w:rsid w:val="00731937"/>
    <w:rsid w:val="00732288"/>
    <w:rsid w:val="00732488"/>
    <w:rsid w:val="00732AD8"/>
    <w:rsid w:val="007331C2"/>
    <w:rsid w:val="00734E3B"/>
    <w:rsid w:val="0073663C"/>
    <w:rsid w:val="0073689E"/>
    <w:rsid w:val="007372C1"/>
    <w:rsid w:val="00737F14"/>
    <w:rsid w:val="00742EC9"/>
    <w:rsid w:val="00744138"/>
    <w:rsid w:val="0074435F"/>
    <w:rsid w:val="00744814"/>
    <w:rsid w:val="00744AB9"/>
    <w:rsid w:val="00745468"/>
    <w:rsid w:val="00745894"/>
    <w:rsid w:val="007475B7"/>
    <w:rsid w:val="00747643"/>
    <w:rsid w:val="007477CD"/>
    <w:rsid w:val="007503C3"/>
    <w:rsid w:val="0075101B"/>
    <w:rsid w:val="007510EB"/>
    <w:rsid w:val="007511DC"/>
    <w:rsid w:val="00751412"/>
    <w:rsid w:val="00751956"/>
    <w:rsid w:val="007519A9"/>
    <w:rsid w:val="0075327D"/>
    <w:rsid w:val="00753CBF"/>
    <w:rsid w:val="00753E3C"/>
    <w:rsid w:val="0075649A"/>
    <w:rsid w:val="00756826"/>
    <w:rsid w:val="00756864"/>
    <w:rsid w:val="00760C03"/>
    <w:rsid w:val="00760D0A"/>
    <w:rsid w:val="00760DB2"/>
    <w:rsid w:val="0076106D"/>
    <w:rsid w:val="00762184"/>
    <w:rsid w:val="00762550"/>
    <w:rsid w:val="0076340E"/>
    <w:rsid w:val="007635D1"/>
    <w:rsid w:val="00764D97"/>
    <w:rsid w:val="00765219"/>
    <w:rsid w:val="007661B9"/>
    <w:rsid w:val="007663EC"/>
    <w:rsid w:val="00766D74"/>
    <w:rsid w:val="00766DDC"/>
    <w:rsid w:val="007706BC"/>
    <w:rsid w:val="00770C42"/>
    <w:rsid w:val="00770D3F"/>
    <w:rsid w:val="0077107F"/>
    <w:rsid w:val="00772DF7"/>
    <w:rsid w:val="00772F18"/>
    <w:rsid w:val="00775B73"/>
    <w:rsid w:val="00775F65"/>
    <w:rsid w:val="0077612A"/>
    <w:rsid w:val="00776142"/>
    <w:rsid w:val="00777355"/>
    <w:rsid w:val="007805E9"/>
    <w:rsid w:val="00781783"/>
    <w:rsid w:val="0078194F"/>
    <w:rsid w:val="00781974"/>
    <w:rsid w:val="00781B63"/>
    <w:rsid w:val="0078260C"/>
    <w:rsid w:val="00782A2E"/>
    <w:rsid w:val="00782E31"/>
    <w:rsid w:val="007837DE"/>
    <w:rsid w:val="007837E1"/>
    <w:rsid w:val="00783FF2"/>
    <w:rsid w:val="00784C03"/>
    <w:rsid w:val="0078560F"/>
    <w:rsid w:val="00786A3A"/>
    <w:rsid w:val="007870E2"/>
    <w:rsid w:val="00787561"/>
    <w:rsid w:val="00787BEB"/>
    <w:rsid w:val="00787D27"/>
    <w:rsid w:val="007909A5"/>
    <w:rsid w:val="00790AC4"/>
    <w:rsid w:val="00791833"/>
    <w:rsid w:val="0079208F"/>
    <w:rsid w:val="007923ED"/>
    <w:rsid w:val="007928DD"/>
    <w:rsid w:val="00792D28"/>
    <w:rsid w:val="00793391"/>
    <w:rsid w:val="007934ED"/>
    <w:rsid w:val="0079673D"/>
    <w:rsid w:val="007967C5"/>
    <w:rsid w:val="00797573"/>
    <w:rsid w:val="00797622"/>
    <w:rsid w:val="007A0875"/>
    <w:rsid w:val="007A1C6A"/>
    <w:rsid w:val="007A2523"/>
    <w:rsid w:val="007A42F5"/>
    <w:rsid w:val="007A5338"/>
    <w:rsid w:val="007A55C4"/>
    <w:rsid w:val="007A56AC"/>
    <w:rsid w:val="007A69E1"/>
    <w:rsid w:val="007A74BE"/>
    <w:rsid w:val="007B1032"/>
    <w:rsid w:val="007B2048"/>
    <w:rsid w:val="007B3280"/>
    <w:rsid w:val="007B47D3"/>
    <w:rsid w:val="007B5697"/>
    <w:rsid w:val="007B682B"/>
    <w:rsid w:val="007B6990"/>
    <w:rsid w:val="007B6D61"/>
    <w:rsid w:val="007B71B3"/>
    <w:rsid w:val="007B724E"/>
    <w:rsid w:val="007B727E"/>
    <w:rsid w:val="007B73A1"/>
    <w:rsid w:val="007B7B01"/>
    <w:rsid w:val="007C22E7"/>
    <w:rsid w:val="007C31A1"/>
    <w:rsid w:val="007C42C1"/>
    <w:rsid w:val="007C5053"/>
    <w:rsid w:val="007C6D10"/>
    <w:rsid w:val="007C71CA"/>
    <w:rsid w:val="007C7D6F"/>
    <w:rsid w:val="007D051A"/>
    <w:rsid w:val="007D329A"/>
    <w:rsid w:val="007D3E13"/>
    <w:rsid w:val="007D43B4"/>
    <w:rsid w:val="007D521E"/>
    <w:rsid w:val="007D57D9"/>
    <w:rsid w:val="007D5954"/>
    <w:rsid w:val="007D59C0"/>
    <w:rsid w:val="007D59C9"/>
    <w:rsid w:val="007D59F2"/>
    <w:rsid w:val="007D6B92"/>
    <w:rsid w:val="007D7BA9"/>
    <w:rsid w:val="007E051F"/>
    <w:rsid w:val="007E06EA"/>
    <w:rsid w:val="007E07DB"/>
    <w:rsid w:val="007E0CF1"/>
    <w:rsid w:val="007E16E5"/>
    <w:rsid w:val="007E19A6"/>
    <w:rsid w:val="007E19E9"/>
    <w:rsid w:val="007E2AD0"/>
    <w:rsid w:val="007E375A"/>
    <w:rsid w:val="007E3D4B"/>
    <w:rsid w:val="007E3F57"/>
    <w:rsid w:val="007E40EE"/>
    <w:rsid w:val="007E4AF8"/>
    <w:rsid w:val="007E5872"/>
    <w:rsid w:val="007E5889"/>
    <w:rsid w:val="007E5B4E"/>
    <w:rsid w:val="007E694C"/>
    <w:rsid w:val="007E7171"/>
    <w:rsid w:val="007F12FF"/>
    <w:rsid w:val="007F1526"/>
    <w:rsid w:val="007F17D1"/>
    <w:rsid w:val="007F1A74"/>
    <w:rsid w:val="007F2773"/>
    <w:rsid w:val="007F2AD9"/>
    <w:rsid w:val="007F30EA"/>
    <w:rsid w:val="007F360E"/>
    <w:rsid w:val="007F4C8C"/>
    <w:rsid w:val="007F62CF"/>
    <w:rsid w:val="007F6922"/>
    <w:rsid w:val="007F6E06"/>
    <w:rsid w:val="007F7562"/>
    <w:rsid w:val="0080016F"/>
    <w:rsid w:val="00801064"/>
    <w:rsid w:val="00801DBE"/>
    <w:rsid w:val="0080306D"/>
    <w:rsid w:val="00803778"/>
    <w:rsid w:val="00803CD7"/>
    <w:rsid w:val="00804E32"/>
    <w:rsid w:val="00805BCE"/>
    <w:rsid w:val="008060A1"/>
    <w:rsid w:val="00807484"/>
    <w:rsid w:val="008078A9"/>
    <w:rsid w:val="00810747"/>
    <w:rsid w:val="0081135E"/>
    <w:rsid w:val="00812114"/>
    <w:rsid w:val="008122A0"/>
    <w:rsid w:val="0081324A"/>
    <w:rsid w:val="008134B5"/>
    <w:rsid w:val="0081351C"/>
    <w:rsid w:val="00814045"/>
    <w:rsid w:val="00814349"/>
    <w:rsid w:val="008145A3"/>
    <w:rsid w:val="008145DD"/>
    <w:rsid w:val="0081508A"/>
    <w:rsid w:val="008177C6"/>
    <w:rsid w:val="00817B01"/>
    <w:rsid w:val="0082015C"/>
    <w:rsid w:val="0082050D"/>
    <w:rsid w:val="00821C4C"/>
    <w:rsid w:val="00822157"/>
    <w:rsid w:val="0082411F"/>
    <w:rsid w:val="00824B95"/>
    <w:rsid w:val="00824C66"/>
    <w:rsid w:val="00824E09"/>
    <w:rsid w:val="008263F2"/>
    <w:rsid w:val="00826B73"/>
    <w:rsid w:val="008303F6"/>
    <w:rsid w:val="00830A76"/>
    <w:rsid w:val="008310EA"/>
    <w:rsid w:val="00831C65"/>
    <w:rsid w:val="00833118"/>
    <w:rsid w:val="008338F1"/>
    <w:rsid w:val="00833F28"/>
    <w:rsid w:val="008343EF"/>
    <w:rsid w:val="008346EA"/>
    <w:rsid w:val="00834C64"/>
    <w:rsid w:val="00834EE1"/>
    <w:rsid w:val="00835590"/>
    <w:rsid w:val="00835C6A"/>
    <w:rsid w:val="00836163"/>
    <w:rsid w:val="00837E9A"/>
    <w:rsid w:val="00837F11"/>
    <w:rsid w:val="00840F2D"/>
    <w:rsid w:val="00842607"/>
    <w:rsid w:val="00844962"/>
    <w:rsid w:val="0084586E"/>
    <w:rsid w:val="0084597A"/>
    <w:rsid w:val="00845D68"/>
    <w:rsid w:val="008468B6"/>
    <w:rsid w:val="008473E4"/>
    <w:rsid w:val="008506D8"/>
    <w:rsid w:val="0085219D"/>
    <w:rsid w:val="00852497"/>
    <w:rsid w:val="00852D2C"/>
    <w:rsid w:val="00853F2C"/>
    <w:rsid w:val="00860DDF"/>
    <w:rsid w:val="0086172F"/>
    <w:rsid w:val="00861EA4"/>
    <w:rsid w:val="008625C9"/>
    <w:rsid w:val="00864874"/>
    <w:rsid w:val="0086499C"/>
    <w:rsid w:val="00864D16"/>
    <w:rsid w:val="00864EF0"/>
    <w:rsid w:val="0086570D"/>
    <w:rsid w:val="00865D0F"/>
    <w:rsid w:val="0086785A"/>
    <w:rsid w:val="00867BC6"/>
    <w:rsid w:val="00867CE4"/>
    <w:rsid w:val="00867D73"/>
    <w:rsid w:val="0087004D"/>
    <w:rsid w:val="00870214"/>
    <w:rsid w:val="008703CC"/>
    <w:rsid w:val="00870A00"/>
    <w:rsid w:val="008717E0"/>
    <w:rsid w:val="008719A5"/>
    <w:rsid w:val="008723C6"/>
    <w:rsid w:val="008725EE"/>
    <w:rsid w:val="00873815"/>
    <w:rsid w:val="00873AFD"/>
    <w:rsid w:val="00873FA6"/>
    <w:rsid w:val="008740BF"/>
    <w:rsid w:val="00876557"/>
    <w:rsid w:val="00880151"/>
    <w:rsid w:val="008802B7"/>
    <w:rsid w:val="00880E76"/>
    <w:rsid w:val="00881290"/>
    <w:rsid w:val="00881B71"/>
    <w:rsid w:val="0088292D"/>
    <w:rsid w:val="00882E2A"/>
    <w:rsid w:val="00884822"/>
    <w:rsid w:val="008857B7"/>
    <w:rsid w:val="00886004"/>
    <w:rsid w:val="008862EE"/>
    <w:rsid w:val="0088791E"/>
    <w:rsid w:val="00890263"/>
    <w:rsid w:val="008908C9"/>
    <w:rsid w:val="008920BD"/>
    <w:rsid w:val="00892153"/>
    <w:rsid w:val="00893404"/>
    <w:rsid w:val="00894DB9"/>
    <w:rsid w:val="00895538"/>
    <w:rsid w:val="0089594C"/>
    <w:rsid w:val="0089732D"/>
    <w:rsid w:val="0089760C"/>
    <w:rsid w:val="008A0667"/>
    <w:rsid w:val="008A0727"/>
    <w:rsid w:val="008A08B9"/>
    <w:rsid w:val="008A0940"/>
    <w:rsid w:val="008A17BE"/>
    <w:rsid w:val="008A17C5"/>
    <w:rsid w:val="008A19B9"/>
    <w:rsid w:val="008A27F2"/>
    <w:rsid w:val="008A2A6C"/>
    <w:rsid w:val="008A2A93"/>
    <w:rsid w:val="008A45F2"/>
    <w:rsid w:val="008A4B37"/>
    <w:rsid w:val="008A6607"/>
    <w:rsid w:val="008A67A7"/>
    <w:rsid w:val="008A6B90"/>
    <w:rsid w:val="008A7EC1"/>
    <w:rsid w:val="008B0A37"/>
    <w:rsid w:val="008B0B77"/>
    <w:rsid w:val="008B0F45"/>
    <w:rsid w:val="008B10A3"/>
    <w:rsid w:val="008B26A7"/>
    <w:rsid w:val="008B3E1B"/>
    <w:rsid w:val="008B6856"/>
    <w:rsid w:val="008B74D5"/>
    <w:rsid w:val="008B769A"/>
    <w:rsid w:val="008C19DB"/>
    <w:rsid w:val="008C1F19"/>
    <w:rsid w:val="008C1F4B"/>
    <w:rsid w:val="008C1F5F"/>
    <w:rsid w:val="008C2509"/>
    <w:rsid w:val="008C2659"/>
    <w:rsid w:val="008C28A9"/>
    <w:rsid w:val="008C2929"/>
    <w:rsid w:val="008C29E4"/>
    <w:rsid w:val="008C2D57"/>
    <w:rsid w:val="008C49E2"/>
    <w:rsid w:val="008C4EDA"/>
    <w:rsid w:val="008C5CAF"/>
    <w:rsid w:val="008C677A"/>
    <w:rsid w:val="008C6D20"/>
    <w:rsid w:val="008D047A"/>
    <w:rsid w:val="008D080C"/>
    <w:rsid w:val="008D0B5B"/>
    <w:rsid w:val="008D118E"/>
    <w:rsid w:val="008D2714"/>
    <w:rsid w:val="008D2A7D"/>
    <w:rsid w:val="008D2B7D"/>
    <w:rsid w:val="008D2D24"/>
    <w:rsid w:val="008D3806"/>
    <w:rsid w:val="008D3F70"/>
    <w:rsid w:val="008D4B4E"/>
    <w:rsid w:val="008D53CB"/>
    <w:rsid w:val="008D5739"/>
    <w:rsid w:val="008D5D50"/>
    <w:rsid w:val="008D6CEE"/>
    <w:rsid w:val="008E051A"/>
    <w:rsid w:val="008E0899"/>
    <w:rsid w:val="008E0AAD"/>
    <w:rsid w:val="008E14C9"/>
    <w:rsid w:val="008E1714"/>
    <w:rsid w:val="008E1A05"/>
    <w:rsid w:val="008E3B77"/>
    <w:rsid w:val="008E3C92"/>
    <w:rsid w:val="008E3CC9"/>
    <w:rsid w:val="008E4978"/>
    <w:rsid w:val="008E4B5F"/>
    <w:rsid w:val="008E4BCA"/>
    <w:rsid w:val="008E4F7E"/>
    <w:rsid w:val="008E6956"/>
    <w:rsid w:val="008E7E66"/>
    <w:rsid w:val="008F26B4"/>
    <w:rsid w:val="008F2B26"/>
    <w:rsid w:val="008F2EF1"/>
    <w:rsid w:val="008F3169"/>
    <w:rsid w:val="008F37F3"/>
    <w:rsid w:val="008F41B3"/>
    <w:rsid w:val="008F50C1"/>
    <w:rsid w:val="008F744E"/>
    <w:rsid w:val="008F7FD8"/>
    <w:rsid w:val="009000FD"/>
    <w:rsid w:val="009006D6"/>
    <w:rsid w:val="00900C0C"/>
    <w:rsid w:val="009024DD"/>
    <w:rsid w:val="00904E91"/>
    <w:rsid w:val="00906D24"/>
    <w:rsid w:val="00906DA2"/>
    <w:rsid w:val="00907A00"/>
    <w:rsid w:val="0091029D"/>
    <w:rsid w:val="0091073A"/>
    <w:rsid w:val="00910879"/>
    <w:rsid w:val="00911B91"/>
    <w:rsid w:val="00912521"/>
    <w:rsid w:val="009128A3"/>
    <w:rsid w:val="0091646A"/>
    <w:rsid w:val="00920056"/>
    <w:rsid w:val="009207FE"/>
    <w:rsid w:val="00921438"/>
    <w:rsid w:val="00922885"/>
    <w:rsid w:val="009232A6"/>
    <w:rsid w:val="0092346E"/>
    <w:rsid w:val="00923566"/>
    <w:rsid w:val="00923FF1"/>
    <w:rsid w:val="00924181"/>
    <w:rsid w:val="009249A3"/>
    <w:rsid w:val="00925104"/>
    <w:rsid w:val="0092562A"/>
    <w:rsid w:val="00926B51"/>
    <w:rsid w:val="00930BE0"/>
    <w:rsid w:val="00931B7E"/>
    <w:rsid w:val="0093292E"/>
    <w:rsid w:val="009337AC"/>
    <w:rsid w:val="0093393D"/>
    <w:rsid w:val="00934249"/>
    <w:rsid w:val="009356DE"/>
    <w:rsid w:val="00935A3E"/>
    <w:rsid w:val="009368FD"/>
    <w:rsid w:val="00936AC0"/>
    <w:rsid w:val="00940A90"/>
    <w:rsid w:val="00941561"/>
    <w:rsid w:val="00942134"/>
    <w:rsid w:val="00942168"/>
    <w:rsid w:val="0094289B"/>
    <w:rsid w:val="009435EC"/>
    <w:rsid w:val="00943D1A"/>
    <w:rsid w:val="00943D76"/>
    <w:rsid w:val="009445B6"/>
    <w:rsid w:val="009446B4"/>
    <w:rsid w:val="00945CD2"/>
    <w:rsid w:val="00945EB7"/>
    <w:rsid w:val="0094658C"/>
    <w:rsid w:val="0094698A"/>
    <w:rsid w:val="00947363"/>
    <w:rsid w:val="00947CA6"/>
    <w:rsid w:val="009507FC"/>
    <w:rsid w:val="00952061"/>
    <w:rsid w:val="0095276B"/>
    <w:rsid w:val="00952E11"/>
    <w:rsid w:val="00953333"/>
    <w:rsid w:val="00953555"/>
    <w:rsid w:val="00953A35"/>
    <w:rsid w:val="00954A17"/>
    <w:rsid w:val="00955003"/>
    <w:rsid w:val="00955D69"/>
    <w:rsid w:val="00956500"/>
    <w:rsid w:val="00957E54"/>
    <w:rsid w:val="00957E5D"/>
    <w:rsid w:val="00960535"/>
    <w:rsid w:val="00961EB2"/>
    <w:rsid w:val="009620C5"/>
    <w:rsid w:val="0096446E"/>
    <w:rsid w:val="00964840"/>
    <w:rsid w:val="00964BBF"/>
    <w:rsid w:val="0096530D"/>
    <w:rsid w:val="00965DE7"/>
    <w:rsid w:val="00965F68"/>
    <w:rsid w:val="0096705F"/>
    <w:rsid w:val="00967367"/>
    <w:rsid w:val="00967408"/>
    <w:rsid w:val="00967F08"/>
    <w:rsid w:val="00970009"/>
    <w:rsid w:val="00970331"/>
    <w:rsid w:val="0097097C"/>
    <w:rsid w:val="009712C8"/>
    <w:rsid w:val="00971624"/>
    <w:rsid w:val="00971763"/>
    <w:rsid w:val="009719C6"/>
    <w:rsid w:val="0097248E"/>
    <w:rsid w:val="00973919"/>
    <w:rsid w:val="00973EB7"/>
    <w:rsid w:val="0097651A"/>
    <w:rsid w:val="009773C9"/>
    <w:rsid w:val="00977AB7"/>
    <w:rsid w:val="00980559"/>
    <w:rsid w:val="00980B72"/>
    <w:rsid w:val="009812B4"/>
    <w:rsid w:val="00983248"/>
    <w:rsid w:val="009832DC"/>
    <w:rsid w:val="00983A78"/>
    <w:rsid w:val="009840C0"/>
    <w:rsid w:val="00984322"/>
    <w:rsid w:val="009848DE"/>
    <w:rsid w:val="00986098"/>
    <w:rsid w:val="00986BE0"/>
    <w:rsid w:val="00990D01"/>
    <w:rsid w:val="00990EE2"/>
    <w:rsid w:val="00991BF6"/>
    <w:rsid w:val="00993D33"/>
    <w:rsid w:val="00993E4A"/>
    <w:rsid w:val="00993EF6"/>
    <w:rsid w:val="0099409A"/>
    <w:rsid w:val="00994E74"/>
    <w:rsid w:val="009966AB"/>
    <w:rsid w:val="009A083C"/>
    <w:rsid w:val="009A144F"/>
    <w:rsid w:val="009A1C4A"/>
    <w:rsid w:val="009A1F4F"/>
    <w:rsid w:val="009A2C7E"/>
    <w:rsid w:val="009A370B"/>
    <w:rsid w:val="009A3D84"/>
    <w:rsid w:val="009A4954"/>
    <w:rsid w:val="009A5206"/>
    <w:rsid w:val="009A5287"/>
    <w:rsid w:val="009A5A0E"/>
    <w:rsid w:val="009A5B03"/>
    <w:rsid w:val="009A670D"/>
    <w:rsid w:val="009A757C"/>
    <w:rsid w:val="009A7701"/>
    <w:rsid w:val="009A78D4"/>
    <w:rsid w:val="009B0BE4"/>
    <w:rsid w:val="009B0FBD"/>
    <w:rsid w:val="009B1397"/>
    <w:rsid w:val="009B1430"/>
    <w:rsid w:val="009B225A"/>
    <w:rsid w:val="009B235C"/>
    <w:rsid w:val="009B25D0"/>
    <w:rsid w:val="009B3540"/>
    <w:rsid w:val="009B3B6E"/>
    <w:rsid w:val="009B4305"/>
    <w:rsid w:val="009B43B2"/>
    <w:rsid w:val="009B44AB"/>
    <w:rsid w:val="009B5076"/>
    <w:rsid w:val="009B7127"/>
    <w:rsid w:val="009C00D2"/>
    <w:rsid w:val="009C016A"/>
    <w:rsid w:val="009C01E9"/>
    <w:rsid w:val="009C0365"/>
    <w:rsid w:val="009C058E"/>
    <w:rsid w:val="009C0B48"/>
    <w:rsid w:val="009C1135"/>
    <w:rsid w:val="009C27D3"/>
    <w:rsid w:val="009C3064"/>
    <w:rsid w:val="009C33A3"/>
    <w:rsid w:val="009C46F8"/>
    <w:rsid w:val="009C4885"/>
    <w:rsid w:val="009C6682"/>
    <w:rsid w:val="009C6B5A"/>
    <w:rsid w:val="009C76BC"/>
    <w:rsid w:val="009C79FA"/>
    <w:rsid w:val="009C7BFA"/>
    <w:rsid w:val="009C7E16"/>
    <w:rsid w:val="009D01DD"/>
    <w:rsid w:val="009D11B3"/>
    <w:rsid w:val="009D1828"/>
    <w:rsid w:val="009D1D76"/>
    <w:rsid w:val="009D21FE"/>
    <w:rsid w:val="009D246B"/>
    <w:rsid w:val="009D2787"/>
    <w:rsid w:val="009D2B29"/>
    <w:rsid w:val="009D369E"/>
    <w:rsid w:val="009D3777"/>
    <w:rsid w:val="009D4706"/>
    <w:rsid w:val="009D5092"/>
    <w:rsid w:val="009D65EF"/>
    <w:rsid w:val="009D7116"/>
    <w:rsid w:val="009D7596"/>
    <w:rsid w:val="009E0460"/>
    <w:rsid w:val="009E0D21"/>
    <w:rsid w:val="009E1A8E"/>
    <w:rsid w:val="009E248A"/>
    <w:rsid w:val="009E2BC0"/>
    <w:rsid w:val="009E2D0B"/>
    <w:rsid w:val="009E2EA2"/>
    <w:rsid w:val="009E3419"/>
    <w:rsid w:val="009E3F63"/>
    <w:rsid w:val="009E4719"/>
    <w:rsid w:val="009E51E9"/>
    <w:rsid w:val="009E52B3"/>
    <w:rsid w:val="009E560A"/>
    <w:rsid w:val="009E5920"/>
    <w:rsid w:val="009E6553"/>
    <w:rsid w:val="009E6F06"/>
    <w:rsid w:val="009E7348"/>
    <w:rsid w:val="009F0173"/>
    <w:rsid w:val="009F0C6B"/>
    <w:rsid w:val="009F139F"/>
    <w:rsid w:val="009F190F"/>
    <w:rsid w:val="009F2537"/>
    <w:rsid w:val="009F28C7"/>
    <w:rsid w:val="009F4E1C"/>
    <w:rsid w:val="009F5E66"/>
    <w:rsid w:val="009F6066"/>
    <w:rsid w:val="009F6867"/>
    <w:rsid w:val="009F7F58"/>
    <w:rsid w:val="00A010A7"/>
    <w:rsid w:val="00A037E2"/>
    <w:rsid w:val="00A05B0B"/>
    <w:rsid w:val="00A0688C"/>
    <w:rsid w:val="00A07CED"/>
    <w:rsid w:val="00A10499"/>
    <w:rsid w:val="00A1198A"/>
    <w:rsid w:val="00A12E40"/>
    <w:rsid w:val="00A13BA1"/>
    <w:rsid w:val="00A1473C"/>
    <w:rsid w:val="00A14905"/>
    <w:rsid w:val="00A1573D"/>
    <w:rsid w:val="00A158EC"/>
    <w:rsid w:val="00A163FA"/>
    <w:rsid w:val="00A20D7A"/>
    <w:rsid w:val="00A215CB"/>
    <w:rsid w:val="00A21B90"/>
    <w:rsid w:val="00A226D6"/>
    <w:rsid w:val="00A228C8"/>
    <w:rsid w:val="00A22B60"/>
    <w:rsid w:val="00A237D9"/>
    <w:rsid w:val="00A23A5B"/>
    <w:rsid w:val="00A246B1"/>
    <w:rsid w:val="00A2568B"/>
    <w:rsid w:val="00A26585"/>
    <w:rsid w:val="00A27277"/>
    <w:rsid w:val="00A272A7"/>
    <w:rsid w:val="00A279CE"/>
    <w:rsid w:val="00A30443"/>
    <w:rsid w:val="00A30C5B"/>
    <w:rsid w:val="00A30EE8"/>
    <w:rsid w:val="00A32329"/>
    <w:rsid w:val="00A32440"/>
    <w:rsid w:val="00A32C09"/>
    <w:rsid w:val="00A33520"/>
    <w:rsid w:val="00A337AC"/>
    <w:rsid w:val="00A33DAE"/>
    <w:rsid w:val="00A35D0A"/>
    <w:rsid w:val="00A35ED1"/>
    <w:rsid w:val="00A3606E"/>
    <w:rsid w:val="00A368AC"/>
    <w:rsid w:val="00A3753E"/>
    <w:rsid w:val="00A40903"/>
    <w:rsid w:val="00A40B61"/>
    <w:rsid w:val="00A41381"/>
    <w:rsid w:val="00A4217E"/>
    <w:rsid w:val="00A42977"/>
    <w:rsid w:val="00A42A19"/>
    <w:rsid w:val="00A42B29"/>
    <w:rsid w:val="00A43D59"/>
    <w:rsid w:val="00A440D4"/>
    <w:rsid w:val="00A451A2"/>
    <w:rsid w:val="00A455E4"/>
    <w:rsid w:val="00A45760"/>
    <w:rsid w:val="00A457D1"/>
    <w:rsid w:val="00A46F6D"/>
    <w:rsid w:val="00A46FFA"/>
    <w:rsid w:val="00A472F6"/>
    <w:rsid w:val="00A47B05"/>
    <w:rsid w:val="00A47B6C"/>
    <w:rsid w:val="00A516B8"/>
    <w:rsid w:val="00A51A13"/>
    <w:rsid w:val="00A51E51"/>
    <w:rsid w:val="00A547B3"/>
    <w:rsid w:val="00A55AF8"/>
    <w:rsid w:val="00A603B6"/>
    <w:rsid w:val="00A60E14"/>
    <w:rsid w:val="00A61A2B"/>
    <w:rsid w:val="00A6211F"/>
    <w:rsid w:val="00A62989"/>
    <w:rsid w:val="00A63094"/>
    <w:rsid w:val="00A6309D"/>
    <w:rsid w:val="00A6462D"/>
    <w:rsid w:val="00A647E4"/>
    <w:rsid w:val="00A648A0"/>
    <w:rsid w:val="00A6554F"/>
    <w:rsid w:val="00A65B67"/>
    <w:rsid w:val="00A65C5B"/>
    <w:rsid w:val="00A65F1E"/>
    <w:rsid w:val="00A677D1"/>
    <w:rsid w:val="00A67A2C"/>
    <w:rsid w:val="00A67E0E"/>
    <w:rsid w:val="00A7015B"/>
    <w:rsid w:val="00A703D8"/>
    <w:rsid w:val="00A705C4"/>
    <w:rsid w:val="00A70AE6"/>
    <w:rsid w:val="00A70FCF"/>
    <w:rsid w:val="00A71D1D"/>
    <w:rsid w:val="00A7257B"/>
    <w:rsid w:val="00A73A1B"/>
    <w:rsid w:val="00A73D14"/>
    <w:rsid w:val="00A73F7E"/>
    <w:rsid w:val="00A7514B"/>
    <w:rsid w:val="00A7585A"/>
    <w:rsid w:val="00A7595C"/>
    <w:rsid w:val="00A75E13"/>
    <w:rsid w:val="00A76776"/>
    <w:rsid w:val="00A769E9"/>
    <w:rsid w:val="00A770F0"/>
    <w:rsid w:val="00A82495"/>
    <w:rsid w:val="00A82567"/>
    <w:rsid w:val="00A826AE"/>
    <w:rsid w:val="00A82DC0"/>
    <w:rsid w:val="00A85731"/>
    <w:rsid w:val="00A8679F"/>
    <w:rsid w:val="00A86F0E"/>
    <w:rsid w:val="00A878F9"/>
    <w:rsid w:val="00A90568"/>
    <w:rsid w:val="00A91763"/>
    <w:rsid w:val="00A9255E"/>
    <w:rsid w:val="00A92858"/>
    <w:rsid w:val="00A934FE"/>
    <w:rsid w:val="00A935BE"/>
    <w:rsid w:val="00A94064"/>
    <w:rsid w:val="00A94789"/>
    <w:rsid w:val="00A95EFD"/>
    <w:rsid w:val="00A95F86"/>
    <w:rsid w:val="00A9679B"/>
    <w:rsid w:val="00A96887"/>
    <w:rsid w:val="00A978FE"/>
    <w:rsid w:val="00A97EF3"/>
    <w:rsid w:val="00AA057F"/>
    <w:rsid w:val="00AA0C22"/>
    <w:rsid w:val="00AA1F6F"/>
    <w:rsid w:val="00AA2106"/>
    <w:rsid w:val="00AA252D"/>
    <w:rsid w:val="00AA2855"/>
    <w:rsid w:val="00AA318A"/>
    <w:rsid w:val="00AA3C73"/>
    <w:rsid w:val="00AA4724"/>
    <w:rsid w:val="00AA60F4"/>
    <w:rsid w:val="00AA670E"/>
    <w:rsid w:val="00AA676A"/>
    <w:rsid w:val="00AA7BCB"/>
    <w:rsid w:val="00AB08D7"/>
    <w:rsid w:val="00AB2548"/>
    <w:rsid w:val="00AB36A1"/>
    <w:rsid w:val="00AB40B1"/>
    <w:rsid w:val="00AB79E2"/>
    <w:rsid w:val="00AC001C"/>
    <w:rsid w:val="00AC02FA"/>
    <w:rsid w:val="00AC13F4"/>
    <w:rsid w:val="00AC1415"/>
    <w:rsid w:val="00AC2338"/>
    <w:rsid w:val="00AC277F"/>
    <w:rsid w:val="00AC5D35"/>
    <w:rsid w:val="00AC6A9B"/>
    <w:rsid w:val="00AC6ED0"/>
    <w:rsid w:val="00AC79FC"/>
    <w:rsid w:val="00AD03B8"/>
    <w:rsid w:val="00AD04E2"/>
    <w:rsid w:val="00AD1047"/>
    <w:rsid w:val="00AD1B5F"/>
    <w:rsid w:val="00AD1FD7"/>
    <w:rsid w:val="00AD28F7"/>
    <w:rsid w:val="00AD2CD6"/>
    <w:rsid w:val="00AD2D7F"/>
    <w:rsid w:val="00AD3168"/>
    <w:rsid w:val="00AD3CD9"/>
    <w:rsid w:val="00AD4311"/>
    <w:rsid w:val="00AD4B66"/>
    <w:rsid w:val="00AD5316"/>
    <w:rsid w:val="00AD57A8"/>
    <w:rsid w:val="00AD5953"/>
    <w:rsid w:val="00AD5CEB"/>
    <w:rsid w:val="00AD5F11"/>
    <w:rsid w:val="00AD7026"/>
    <w:rsid w:val="00AD7B8D"/>
    <w:rsid w:val="00AE0775"/>
    <w:rsid w:val="00AE1158"/>
    <w:rsid w:val="00AE11DB"/>
    <w:rsid w:val="00AE11FA"/>
    <w:rsid w:val="00AE14B1"/>
    <w:rsid w:val="00AE1838"/>
    <w:rsid w:val="00AE1DAD"/>
    <w:rsid w:val="00AE2F88"/>
    <w:rsid w:val="00AE4ABE"/>
    <w:rsid w:val="00AE4D23"/>
    <w:rsid w:val="00AE5749"/>
    <w:rsid w:val="00AE599C"/>
    <w:rsid w:val="00AE5BE7"/>
    <w:rsid w:val="00AE6FD4"/>
    <w:rsid w:val="00AE6FDF"/>
    <w:rsid w:val="00AE74DF"/>
    <w:rsid w:val="00AE752E"/>
    <w:rsid w:val="00AF1E3A"/>
    <w:rsid w:val="00AF1F43"/>
    <w:rsid w:val="00AF28CA"/>
    <w:rsid w:val="00AF3062"/>
    <w:rsid w:val="00AF3D25"/>
    <w:rsid w:val="00AF4A6B"/>
    <w:rsid w:val="00AF533B"/>
    <w:rsid w:val="00AF5F7A"/>
    <w:rsid w:val="00AF6A4A"/>
    <w:rsid w:val="00AF7AB9"/>
    <w:rsid w:val="00AF7FD7"/>
    <w:rsid w:val="00B004A4"/>
    <w:rsid w:val="00B008AC"/>
    <w:rsid w:val="00B00DA6"/>
    <w:rsid w:val="00B01269"/>
    <w:rsid w:val="00B0144E"/>
    <w:rsid w:val="00B0152E"/>
    <w:rsid w:val="00B01604"/>
    <w:rsid w:val="00B01B58"/>
    <w:rsid w:val="00B0257E"/>
    <w:rsid w:val="00B03701"/>
    <w:rsid w:val="00B0441A"/>
    <w:rsid w:val="00B04DFB"/>
    <w:rsid w:val="00B05733"/>
    <w:rsid w:val="00B06077"/>
    <w:rsid w:val="00B0680D"/>
    <w:rsid w:val="00B06DDE"/>
    <w:rsid w:val="00B11A35"/>
    <w:rsid w:val="00B12E28"/>
    <w:rsid w:val="00B149D2"/>
    <w:rsid w:val="00B15095"/>
    <w:rsid w:val="00B15554"/>
    <w:rsid w:val="00B15FB4"/>
    <w:rsid w:val="00B16C3E"/>
    <w:rsid w:val="00B16D88"/>
    <w:rsid w:val="00B16E6E"/>
    <w:rsid w:val="00B1709C"/>
    <w:rsid w:val="00B17A38"/>
    <w:rsid w:val="00B202A1"/>
    <w:rsid w:val="00B2135B"/>
    <w:rsid w:val="00B213F2"/>
    <w:rsid w:val="00B21904"/>
    <w:rsid w:val="00B21935"/>
    <w:rsid w:val="00B21D08"/>
    <w:rsid w:val="00B22C00"/>
    <w:rsid w:val="00B23C36"/>
    <w:rsid w:val="00B2433C"/>
    <w:rsid w:val="00B246D4"/>
    <w:rsid w:val="00B26540"/>
    <w:rsid w:val="00B269AD"/>
    <w:rsid w:val="00B26D2C"/>
    <w:rsid w:val="00B30738"/>
    <w:rsid w:val="00B30C90"/>
    <w:rsid w:val="00B31095"/>
    <w:rsid w:val="00B316A1"/>
    <w:rsid w:val="00B34F72"/>
    <w:rsid w:val="00B35B06"/>
    <w:rsid w:val="00B36966"/>
    <w:rsid w:val="00B3776C"/>
    <w:rsid w:val="00B37969"/>
    <w:rsid w:val="00B40CBF"/>
    <w:rsid w:val="00B40FE4"/>
    <w:rsid w:val="00B40FEB"/>
    <w:rsid w:val="00B41DA9"/>
    <w:rsid w:val="00B4269D"/>
    <w:rsid w:val="00B4280D"/>
    <w:rsid w:val="00B42B0A"/>
    <w:rsid w:val="00B43659"/>
    <w:rsid w:val="00B4398B"/>
    <w:rsid w:val="00B439BF"/>
    <w:rsid w:val="00B43FF7"/>
    <w:rsid w:val="00B459D1"/>
    <w:rsid w:val="00B4601B"/>
    <w:rsid w:val="00B46C38"/>
    <w:rsid w:val="00B50B42"/>
    <w:rsid w:val="00B50E2F"/>
    <w:rsid w:val="00B51E7B"/>
    <w:rsid w:val="00B524D3"/>
    <w:rsid w:val="00B527AB"/>
    <w:rsid w:val="00B52A44"/>
    <w:rsid w:val="00B531EB"/>
    <w:rsid w:val="00B542E1"/>
    <w:rsid w:val="00B543C4"/>
    <w:rsid w:val="00B548A1"/>
    <w:rsid w:val="00B54DEE"/>
    <w:rsid w:val="00B55A2A"/>
    <w:rsid w:val="00B57880"/>
    <w:rsid w:val="00B60235"/>
    <w:rsid w:val="00B60BD5"/>
    <w:rsid w:val="00B60C9E"/>
    <w:rsid w:val="00B612D2"/>
    <w:rsid w:val="00B617FF"/>
    <w:rsid w:val="00B620F0"/>
    <w:rsid w:val="00B63EF2"/>
    <w:rsid w:val="00B64019"/>
    <w:rsid w:val="00B64AC2"/>
    <w:rsid w:val="00B64F42"/>
    <w:rsid w:val="00B65AAD"/>
    <w:rsid w:val="00B65B86"/>
    <w:rsid w:val="00B66B79"/>
    <w:rsid w:val="00B673B3"/>
    <w:rsid w:val="00B67462"/>
    <w:rsid w:val="00B67544"/>
    <w:rsid w:val="00B6778A"/>
    <w:rsid w:val="00B70B15"/>
    <w:rsid w:val="00B70CA7"/>
    <w:rsid w:val="00B70CF9"/>
    <w:rsid w:val="00B70F59"/>
    <w:rsid w:val="00B713CB"/>
    <w:rsid w:val="00B71976"/>
    <w:rsid w:val="00B71E54"/>
    <w:rsid w:val="00B7215D"/>
    <w:rsid w:val="00B747CF"/>
    <w:rsid w:val="00B75205"/>
    <w:rsid w:val="00B753DE"/>
    <w:rsid w:val="00B75970"/>
    <w:rsid w:val="00B75EDC"/>
    <w:rsid w:val="00B76D3B"/>
    <w:rsid w:val="00B77292"/>
    <w:rsid w:val="00B803CA"/>
    <w:rsid w:val="00B80833"/>
    <w:rsid w:val="00B80A33"/>
    <w:rsid w:val="00B80DBC"/>
    <w:rsid w:val="00B8190D"/>
    <w:rsid w:val="00B81A75"/>
    <w:rsid w:val="00B8373D"/>
    <w:rsid w:val="00B84C25"/>
    <w:rsid w:val="00B84D6E"/>
    <w:rsid w:val="00B84FDB"/>
    <w:rsid w:val="00B8564B"/>
    <w:rsid w:val="00B85D6C"/>
    <w:rsid w:val="00B876E2"/>
    <w:rsid w:val="00B9054D"/>
    <w:rsid w:val="00B91320"/>
    <w:rsid w:val="00B91935"/>
    <w:rsid w:val="00B92352"/>
    <w:rsid w:val="00B93B66"/>
    <w:rsid w:val="00B93DAB"/>
    <w:rsid w:val="00B9428F"/>
    <w:rsid w:val="00B943E8"/>
    <w:rsid w:val="00B949C5"/>
    <w:rsid w:val="00B96973"/>
    <w:rsid w:val="00B977DF"/>
    <w:rsid w:val="00BA1296"/>
    <w:rsid w:val="00BA1355"/>
    <w:rsid w:val="00BA17D0"/>
    <w:rsid w:val="00BA2006"/>
    <w:rsid w:val="00BA22F4"/>
    <w:rsid w:val="00BA2314"/>
    <w:rsid w:val="00BA2645"/>
    <w:rsid w:val="00BA4ED5"/>
    <w:rsid w:val="00BA64BE"/>
    <w:rsid w:val="00BA7064"/>
    <w:rsid w:val="00BA77B4"/>
    <w:rsid w:val="00BB1B2F"/>
    <w:rsid w:val="00BB2A2A"/>
    <w:rsid w:val="00BB3A2F"/>
    <w:rsid w:val="00BB687B"/>
    <w:rsid w:val="00BB75D1"/>
    <w:rsid w:val="00BB779F"/>
    <w:rsid w:val="00BB7839"/>
    <w:rsid w:val="00BB7854"/>
    <w:rsid w:val="00BB78B1"/>
    <w:rsid w:val="00BB7E78"/>
    <w:rsid w:val="00BC17CA"/>
    <w:rsid w:val="00BC1B43"/>
    <w:rsid w:val="00BC2269"/>
    <w:rsid w:val="00BC34BB"/>
    <w:rsid w:val="00BC3913"/>
    <w:rsid w:val="00BC3A68"/>
    <w:rsid w:val="00BC5397"/>
    <w:rsid w:val="00BC53DE"/>
    <w:rsid w:val="00BC674F"/>
    <w:rsid w:val="00BC69FC"/>
    <w:rsid w:val="00BC6D91"/>
    <w:rsid w:val="00BC79F3"/>
    <w:rsid w:val="00BD054B"/>
    <w:rsid w:val="00BD165F"/>
    <w:rsid w:val="00BD17E8"/>
    <w:rsid w:val="00BD1E9F"/>
    <w:rsid w:val="00BD3600"/>
    <w:rsid w:val="00BD7372"/>
    <w:rsid w:val="00BD76DA"/>
    <w:rsid w:val="00BD7D0F"/>
    <w:rsid w:val="00BE0D93"/>
    <w:rsid w:val="00BE174A"/>
    <w:rsid w:val="00BE2975"/>
    <w:rsid w:val="00BE3035"/>
    <w:rsid w:val="00BE489A"/>
    <w:rsid w:val="00BE584B"/>
    <w:rsid w:val="00BE5933"/>
    <w:rsid w:val="00BE5AD3"/>
    <w:rsid w:val="00BE5E33"/>
    <w:rsid w:val="00BE68A7"/>
    <w:rsid w:val="00BF0BFA"/>
    <w:rsid w:val="00BF1830"/>
    <w:rsid w:val="00BF1A58"/>
    <w:rsid w:val="00BF34AB"/>
    <w:rsid w:val="00BF56F0"/>
    <w:rsid w:val="00BF63B2"/>
    <w:rsid w:val="00BF6575"/>
    <w:rsid w:val="00BF6B7F"/>
    <w:rsid w:val="00BF7304"/>
    <w:rsid w:val="00BF7E14"/>
    <w:rsid w:val="00C01BCA"/>
    <w:rsid w:val="00C02F28"/>
    <w:rsid w:val="00C04453"/>
    <w:rsid w:val="00C05C9F"/>
    <w:rsid w:val="00C06464"/>
    <w:rsid w:val="00C06B22"/>
    <w:rsid w:val="00C06BE8"/>
    <w:rsid w:val="00C07983"/>
    <w:rsid w:val="00C11111"/>
    <w:rsid w:val="00C12DF5"/>
    <w:rsid w:val="00C1326F"/>
    <w:rsid w:val="00C134A4"/>
    <w:rsid w:val="00C15406"/>
    <w:rsid w:val="00C15C6A"/>
    <w:rsid w:val="00C15ECF"/>
    <w:rsid w:val="00C162DB"/>
    <w:rsid w:val="00C17013"/>
    <w:rsid w:val="00C20DFF"/>
    <w:rsid w:val="00C213EE"/>
    <w:rsid w:val="00C22921"/>
    <w:rsid w:val="00C23914"/>
    <w:rsid w:val="00C2398B"/>
    <w:rsid w:val="00C239AC"/>
    <w:rsid w:val="00C239E1"/>
    <w:rsid w:val="00C25EC4"/>
    <w:rsid w:val="00C263F1"/>
    <w:rsid w:val="00C26F31"/>
    <w:rsid w:val="00C27679"/>
    <w:rsid w:val="00C31760"/>
    <w:rsid w:val="00C31860"/>
    <w:rsid w:val="00C322C5"/>
    <w:rsid w:val="00C32994"/>
    <w:rsid w:val="00C339C7"/>
    <w:rsid w:val="00C34819"/>
    <w:rsid w:val="00C37DCF"/>
    <w:rsid w:val="00C41448"/>
    <w:rsid w:val="00C41E93"/>
    <w:rsid w:val="00C44908"/>
    <w:rsid w:val="00C450B6"/>
    <w:rsid w:val="00C45E20"/>
    <w:rsid w:val="00C4752A"/>
    <w:rsid w:val="00C4780E"/>
    <w:rsid w:val="00C47E51"/>
    <w:rsid w:val="00C50C02"/>
    <w:rsid w:val="00C50EBF"/>
    <w:rsid w:val="00C53E10"/>
    <w:rsid w:val="00C5482D"/>
    <w:rsid w:val="00C54AF2"/>
    <w:rsid w:val="00C55251"/>
    <w:rsid w:val="00C55389"/>
    <w:rsid w:val="00C554B5"/>
    <w:rsid w:val="00C555C0"/>
    <w:rsid w:val="00C5572F"/>
    <w:rsid w:val="00C5579F"/>
    <w:rsid w:val="00C5582B"/>
    <w:rsid w:val="00C55C65"/>
    <w:rsid w:val="00C56143"/>
    <w:rsid w:val="00C566AF"/>
    <w:rsid w:val="00C56A00"/>
    <w:rsid w:val="00C56C4F"/>
    <w:rsid w:val="00C57817"/>
    <w:rsid w:val="00C57A78"/>
    <w:rsid w:val="00C6084A"/>
    <w:rsid w:val="00C624EE"/>
    <w:rsid w:val="00C62C3A"/>
    <w:rsid w:val="00C631B2"/>
    <w:rsid w:val="00C63AFE"/>
    <w:rsid w:val="00C648F9"/>
    <w:rsid w:val="00C64A4E"/>
    <w:rsid w:val="00C64DF6"/>
    <w:rsid w:val="00C65F8D"/>
    <w:rsid w:val="00C67C64"/>
    <w:rsid w:val="00C70F76"/>
    <w:rsid w:val="00C71541"/>
    <w:rsid w:val="00C725CF"/>
    <w:rsid w:val="00C72CDA"/>
    <w:rsid w:val="00C73504"/>
    <w:rsid w:val="00C737B8"/>
    <w:rsid w:val="00C74005"/>
    <w:rsid w:val="00C74225"/>
    <w:rsid w:val="00C743EE"/>
    <w:rsid w:val="00C74D46"/>
    <w:rsid w:val="00C76BBF"/>
    <w:rsid w:val="00C8043D"/>
    <w:rsid w:val="00C806F4"/>
    <w:rsid w:val="00C80953"/>
    <w:rsid w:val="00C8159E"/>
    <w:rsid w:val="00C82BE1"/>
    <w:rsid w:val="00C82D8F"/>
    <w:rsid w:val="00C82FED"/>
    <w:rsid w:val="00C833AA"/>
    <w:rsid w:val="00C8397E"/>
    <w:rsid w:val="00C84519"/>
    <w:rsid w:val="00C847FA"/>
    <w:rsid w:val="00C8647A"/>
    <w:rsid w:val="00C86516"/>
    <w:rsid w:val="00C86B61"/>
    <w:rsid w:val="00C8765B"/>
    <w:rsid w:val="00C8777C"/>
    <w:rsid w:val="00C9067B"/>
    <w:rsid w:val="00C90F6E"/>
    <w:rsid w:val="00C91A42"/>
    <w:rsid w:val="00C92DA5"/>
    <w:rsid w:val="00C93F94"/>
    <w:rsid w:val="00C94844"/>
    <w:rsid w:val="00C94A21"/>
    <w:rsid w:val="00C959FD"/>
    <w:rsid w:val="00C95C35"/>
    <w:rsid w:val="00C962B4"/>
    <w:rsid w:val="00C96C0F"/>
    <w:rsid w:val="00C96FF1"/>
    <w:rsid w:val="00C97831"/>
    <w:rsid w:val="00CA0F03"/>
    <w:rsid w:val="00CA0FD6"/>
    <w:rsid w:val="00CA1BF5"/>
    <w:rsid w:val="00CA1FAB"/>
    <w:rsid w:val="00CA2E68"/>
    <w:rsid w:val="00CA30B7"/>
    <w:rsid w:val="00CA46E7"/>
    <w:rsid w:val="00CA4B34"/>
    <w:rsid w:val="00CA558D"/>
    <w:rsid w:val="00CA6782"/>
    <w:rsid w:val="00CA74E0"/>
    <w:rsid w:val="00CA7B39"/>
    <w:rsid w:val="00CB0DE0"/>
    <w:rsid w:val="00CB12E7"/>
    <w:rsid w:val="00CB1891"/>
    <w:rsid w:val="00CB236D"/>
    <w:rsid w:val="00CB2BEA"/>
    <w:rsid w:val="00CB2F0A"/>
    <w:rsid w:val="00CB55FF"/>
    <w:rsid w:val="00CB5926"/>
    <w:rsid w:val="00CB6E35"/>
    <w:rsid w:val="00CC004E"/>
    <w:rsid w:val="00CC0170"/>
    <w:rsid w:val="00CC02F2"/>
    <w:rsid w:val="00CC2156"/>
    <w:rsid w:val="00CC4726"/>
    <w:rsid w:val="00CC4B9E"/>
    <w:rsid w:val="00CC545D"/>
    <w:rsid w:val="00CC5633"/>
    <w:rsid w:val="00CC57C6"/>
    <w:rsid w:val="00CC6734"/>
    <w:rsid w:val="00CC6A6C"/>
    <w:rsid w:val="00CC70A2"/>
    <w:rsid w:val="00CC7CC6"/>
    <w:rsid w:val="00CD083E"/>
    <w:rsid w:val="00CD1071"/>
    <w:rsid w:val="00CD1992"/>
    <w:rsid w:val="00CD2BF8"/>
    <w:rsid w:val="00CD3149"/>
    <w:rsid w:val="00CD3943"/>
    <w:rsid w:val="00CD5EE9"/>
    <w:rsid w:val="00CD6538"/>
    <w:rsid w:val="00CD73C1"/>
    <w:rsid w:val="00CD7E51"/>
    <w:rsid w:val="00CD7ED1"/>
    <w:rsid w:val="00CE02A1"/>
    <w:rsid w:val="00CE0671"/>
    <w:rsid w:val="00CE0C94"/>
    <w:rsid w:val="00CE156E"/>
    <w:rsid w:val="00CE1ED6"/>
    <w:rsid w:val="00CE2BB8"/>
    <w:rsid w:val="00CE3DFD"/>
    <w:rsid w:val="00CE3EFE"/>
    <w:rsid w:val="00CE4C6C"/>
    <w:rsid w:val="00CE4DC6"/>
    <w:rsid w:val="00CE6F69"/>
    <w:rsid w:val="00CE700D"/>
    <w:rsid w:val="00CE73D9"/>
    <w:rsid w:val="00CF0BD9"/>
    <w:rsid w:val="00CF3020"/>
    <w:rsid w:val="00CF346F"/>
    <w:rsid w:val="00CF4175"/>
    <w:rsid w:val="00CF4D45"/>
    <w:rsid w:val="00CF5025"/>
    <w:rsid w:val="00CF52FA"/>
    <w:rsid w:val="00CF58FE"/>
    <w:rsid w:val="00CF5C36"/>
    <w:rsid w:val="00CF5F17"/>
    <w:rsid w:val="00CF625F"/>
    <w:rsid w:val="00CF62B7"/>
    <w:rsid w:val="00CF6A35"/>
    <w:rsid w:val="00CF6A86"/>
    <w:rsid w:val="00CF7BB2"/>
    <w:rsid w:val="00CF7DA3"/>
    <w:rsid w:val="00D01DB4"/>
    <w:rsid w:val="00D01FA6"/>
    <w:rsid w:val="00D0206E"/>
    <w:rsid w:val="00D0210F"/>
    <w:rsid w:val="00D02AB1"/>
    <w:rsid w:val="00D02D95"/>
    <w:rsid w:val="00D03FC6"/>
    <w:rsid w:val="00D04112"/>
    <w:rsid w:val="00D049BD"/>
    <w:rsid w:val="00D05169"/>
    <w:rsid w:val="00D06726"/>
    <w:rsid w:val="00D07203"/>
    <w:rsid w:val="00D10CCF"/>
    <w:rsid w:val="00D11532"/>
    <w:rsid w:val="00D121C4"/>
    <w:rsid w:val="00D13137"/>
    <w:rsid w:val="00D13148"/>
    <w:rsid w:val="00D13553"/>
    <w:rsid w:val="00D137CE"/>
    <w:rsid w:val="00D13804"/>
    <w:rsid w:val="00D13B54"/>
    <w:rsid w:val="00D14819"/>
    <w:rsid w:val="00D15025"/>
    <w:rsid w:val="00D15798"/>
    <w:rsid w:val="00D17349"/>
    <w:rsid w:val="00D20671"/>
    <w:rsid w:val="00D207AB"/>
    <w:rsid w:val="00D215DE"/>
    <w:rsid w:val="00D21666"/>
    <w:rsid w:val="00D2215C"/>
    <w:rsid w:val="00D22E4F"/>
    <w:rsid w:val="00D2321D"/>
    <w:rsid w:val="00D2329D"/>
    <w:rsid w:val="00D23787"/>
    <w:rsid w:val="00D2427A"/>
    <w:rsid w:val="00D2641C"/>
    <w:rsid w:val="00D26E53"/>
    <w:rsid w:val="00D272B2"/>
    <w:rsid w:val="00D31ECD"/>
    <w:rsid w:val="00D32450"/>
    <w:rsid w:val="00D3295B"/>
    <w:rsid w:val="00D333B0"/>
    <w:rsid w:val="00D33449"/>
    <w:rsid w:val="00D345BA"/>
    <w:rsid w:val="00D345C3"/>
    <w:rsid w:val="00D3463A"/>
    <w:rsid w:val="00D35BC8"/>
    <w:rsid w:val="00D3669C"/>
    <w:rsid w:val="00D36D7B"/>
    <w:rsid w:val="00D407E4"/>
    <w:rsid w:val="00D409EB"/>
    <w:rsid w:val="00D40A74"/>
    <w:rsid w:val="00D40CC2"/>
    <w:rsid w:val="00D40D70"/>
    <w:rsid w:val="00D437EF"/>
    <w:rsid w:val="00D43D10"/>
    <w:rsid w:val="00D4710B"/>
    <w:rsid w:val="00D517EF"/>
    <w:rsid w:val="00D5184A"/>
    <w:rsid w:val="00D51E2C"/>
    <w:rsid w:val="00D531B1"/>
    <w:rsid w:val="00D53BEF"/>
    <w:rsid w:val="00D55048"/>
    <w:rsid w:val="00D559E2"/>
    <w:rsid w:val="00D56B9A"/>
    <w:rsid w:val="00D570AD"/>
    <w:rsid w:val="00D57128"/>
    <w:rsid w:val="00D5772F"/>
    <w:rsid w:val="00D57DDF"/>
    <w:rsid w:val="00D60604"/>
    <w:rsid w:val="00D61FAE"/>
    <w:rsid w:val="00D6253D"/>
    <w:rsid w:val="00D6289B"/>
    <w:rsid w:val="00D6390E"/>
    <w:rsid w:val="00D64ADC"/>
    <w:rsid w:val="00D6600F"/>
    <w:rsid w:val="00D66682"/>
    <w:rsid w:val="00D6680B"/>
    <w:rsid w:val="00D719F8"/>
    <w:rsid w:val="00D725F5"/>
    <w:rsid w:val="00D7293C"/>
    <w:rsid w:val="00D72DAB"/>
    <w:rsid w:val="00D73A98"/>
    <w:rsid w:val="00D73ECC"/>
    <w:rsid w:val="00D741BC"/>
    <w:rsid w:val="00D75C58"/>
    <w:rsid w:val="00D77DD2"/>
    <w:rsid w:val="00D801A0"/>
    <w:rsid w:val="00D80288"/>
    <w:rsid w:val="00D80C7B"/>
    <w:rsid w:val="00D80E0C"/>
    <w:rsid w:val="00D811CF"/>
    <w:rsid w:val="00D813D4"/>
    <w:rsid w:val="00D81972"/>
    <w:rsid w:val="00D83545"/>
    <w:rsid w:val="00D83736"/>
    <w:rsid w:val="00D8387E"/>
    <w:rsid w:val="00D84696"/>
    <w:rsid w:val="00D847FF"/>
    <w:rsid w:val="00D84975"/>
    <w:rsid w:val="00D85991"/>
    <w:rsid w:val="00D85B09"/>
    <w:rsid w:val="00D86759"/>
    <w:rsid w:val="00D870B7"/>
    <w:rsid w:val="00D87DF9"/>
    <w:rsid w:val="00D87E90"/>
    <w:rsid w:val="00D9145B"/>
    <w:rsid w:val="00D91D02"/>
    <w:rsid w:val="00D92630"/>
    <w:rsid w:val="00D94560"/>
    <w:rsid w:val="00D94B21"/>
    <w:rsid w:val="00D94D40"/>
    <w:rsid w:val="00D95AD4"/>
    <w:rsid w:val="00D95BF2"/>
    <w:rsid w:val="00D95EA5"/>
    <w:rsid w:val="00D96B71"/>
    <w:rsid w:val="00D9747C"/>
    <w:rsid w:val="00D97BBC"/>
    <w:rsid w:val="00D97F67"/>
    <w:rsid w:val="00DA0443"/>
    <w:rsid w:val="00DA0665"/>
    <w:rsid w:val="00DA0696"/>
    <w:rsid w:val="00DA0AC9"/>
    <w:rsid w:val="00DA0C39"/>
    <w:rsid w:val="00DA12CE"/>
    <w:rsid w:val="00DA1968"/>
    <w:rsid w:val="00DA2736"/>
    <w:rsid w:val="00DA2EE9"/>
    <w:rsid w:val="00DA3248"/>
    <w:rsid w:val="00DA5132"/>
    <w:rsid w:val="00DA589A"/>
    <w:rsid w:val="00DA6B1C"/>
    <w:rsid w:val="00DB02F7"/>
    <w:rsid w:val="00DB0EEF"/>
    <w:rsid w:val="00DB1CCB"/>
    <w:rsid w:val="00DB25B6"/>
    <w:rsid w:val="00DB2660"/>
    <w:rsid w:val="00DB2A3E"/>
    <w:rsid w:val="00DB2EDD"/>
    <w:rsid w:val="00DB3C19"/>
    <w:rsid w:val="00DB3D1C"/>
    <w:rsid w:val="00DB4619"/>
    <w:rsid w:val="00DB5046"/>
    <w:rsid w:val="00DB506A"/>
    <w:rsid w:val="00DB5112"/>
    <w:rsid w:val="00DB7D08"/>
    <w:rsid w:val="00DC1556"/>
    <w:rsid w:val="00DC2DAE"/>
    <w:rsid w:val="00DC2DF5"/>
    <w:rsid w:val="00DC3793"/>
    <w:rsid w:val="00DC37C4"/>
    <w:rsid w:val="00DC44FB"/>
    <w:rsid w:val="00DC52CC"/>
    <w:rsid w:val="00DC540E"/>
    <w:rsid w:val="00DC5E23"/>
    <w:rsid w:val="00DC6B63"/>
    <w:rsid w:val="00DC7A6C"/>
    <w:rsid w:val="00DD044B"/>
    <w:rsid w:val="00DD05D1"/>
    <w:rsid w:val="00DD19F5"/>
    <w:rsid w:val="00DD2C2C"/>
    <w:rsid w:val="00DD2C71"/>
    <w:rsid w:val="00DD3FEB"/>
    <w:rsid w:val="00DD6100"/>
    <w:rsid w:val="00DD6E56"/>
    <w:rsid w:val="00DD7311"/>
    <w:rsid w:val="00DD74BB"/>
    <w:rsid w:val="00DD791E"/>
    <w:rsid w:val="00DD7D99"/>
    <w:rsid w:val="00DD7FB2"/>
    <w:rsid w:val="00DE0931"/>
    <w:rsid w:val="00DE0F3F"/>
    <w:rsid w:val="00DE123D"/>
    <w:rsid w:val="00DE2ACB"/>
    <w:rsid w:val="00DE33D8"/>
    <w:rsid w:val="00DE3403"/>
    <w:rsid w:val="00DE3C95"/>
    <w:rsid w:val="00DE3E27"/>
    <w:rsid w:val="00DE4070"/>
    <w:rsid w:val="00DE40C7"/>
    <w:rsid w:val="00DE44C8"/>
    <w:rsid w:val="00DE5EEB"/>
    <w:rsid w:val="00DE657F"/>
    <w:rsid w:val="00DE6A15"/>
    <w:rsid w:val="00DF0A0D"/>
    <w:rsid w:val="00DF1EC7"/>
    <w:rsid w:val="00DF23FB"/>
    <w:rsid w:val="00DF2537"/>
    <w:rsid w:val="00DF2654"/>
    <w:rsid w:val="00DF313A"/>
    <w:rsid w:val="00DF3196"/>
    <w:rsid w:val="00DF3890"/>
    <w:rsid w:val="00DF39C3"/>
    <w:rsid w:val="00DF3CCC"/>
    <w:rsid w:val="00DF3DD0"/>
    <w:rsid w:val="00DF404C"/>
    <w:rsid w:val="00DF495D"/>
    <w:rsid w:val="00DF4F52"/>
    <w:rsid w:val="00DF56C4"/>
    <w:rsid w:val="00DF5913"/>
    <w:rsid w:val="00DF5D8D"/>
    <w:rsid w:val="00DF6397"/>
    <w:rsid w:val="00DF67B7"/>
    <w:rsid w:val="00DF6D3F"/>
    <w:rsid w:val="00DF6FB1"/>
    <w:rsid w:val="00DF6FB9"/>
    <w:rsid w:val="00E009CB"/>
    <w:rsid w:val="00E00D3E"/>
    <w:rsid w:val="00E0334E"/>
    <w:rsid w:val="00E03FE1"/>
    <w:rsid w:val="00E04BF5"/>
    <w:rsid w:val="00E05291"/>
    <w:rsid w:val="00E05305"/>
    <w:rsid w:val="00E05661"/>
    <w:rsid w:val="00E0568A"/>
    <w:rsid w:val="00E05826"/>
    <w:rsid w:val="00E05CB2"/>
    <w:rsid w:val="00E06A21"/>
    <w:rsid w:val="00E06A34"/>
    <w:rsid w:val="00E06BFB"/>
    <w:rsid w:val="00E06F07"/>
    <w:rsid w:val="00E07835"/>
    <w:rsid w:val="00E079AF"/>
    <w:rsid w:val="00E11416"/>
    <w:rsid w:val="00E11662"/>
    <w:rsid w:val="00E11CC1"/>
    <w:rsid w:val="00E11CD4"/>
    <w:rsid w:val="00E12775"/>
    <w:rsid w:val="00E12937"/>
    <w:rsid w:val="00E12987"/>
    <w:rsid w:val="00E13A68"/>
    <w:rsid w:val="00E13E43"/>
    <w:rsid w:val="00E14E35"/>
    <w:rsid w:val="00E168F0"/>
    <w:rsid w:val="00E177BC"/>
    <w:rsid w:val="00E20745"/>
    <w:rsid w:val="00E21E66"/>
    <w:rsid w:val="00E22302"/>
    <w:rsid w:val="00E23358"/>
    <w:rsid w:val="00E2352F"/>
    <w:rsid w:val="00E23AF1"/>
    <w:rsid w:val="00E24CF0"/>
    <w:rsid w:val="00E254C4"/>
    <w:rsid w:val="00E25B75"/>
    <w:rsid w:val="00E26215"/>
    <w:rsid w:val="00E26401"/>
    <w:rsid w:val="00E316D8"/>
    <w:rsid w:val="00E31F77"/>
    <w:rsid w:val="00E320EE"/>
    <w:rsid w:val="00E32E84"/>
    <w:rsid w:val="00E33E05"/>
    <w:rsid w:val="00E33E6A"/>
    <w:rsid w:val="00E35BAD"/>
    <w:rsid w:val="00E36130"/>
    <w:rsid w:val="00E36A79"/>
    <w:rsid w:val="00E36C40"/>
    <w:rsid w:val="00E37D35"/>
    <w:rsid w:val="00E40750"/>
    <w:rsid w:val="00E41993"/>
    <w:rsid w:val="00E4336A"/>
    <w:rsid w:val="00E434E5"/>
    <w:rsid w:val="00E43CC1"/>
    <w:rsid w:val="00E44586"/>
    <w:rsid w:val="00E44D87"/>
    <w:rsid w:val="00E44F49"/>
    <w:rsid w:val="00E45866"/>
    <w:rsid w:val="00E45DDA"/>
    <w:rsid w:val="00E45FB1"/>
    <w:rsid w:val="00E4675C"/>
    <w:rsid w:val="00E470F3"/>
    <w:rsid w:val="00E4770F"/>
    <w:rsid w:val="00E50649"/>
    <w:rsid w:val="00E50E19"/>
    <w:rsid w:val="00E514E3"/>
    <w:rsid w:val="00E5234E"/>
    <w:rsid w:val="00E53BCD"/>
    <w:rsid w:val="00E5409A"/>
    <w:rsid w:val="00E54D85"/>
    <w:rsid w:val="00E56B40"/>
    <w:rsid w:val="00E578E2"/>
    <w:rsid w:val="00E61AEC"/>
    <w:rsid w:val="00E62624"/>
    <w:rsid w:val="00E62D80"/>
    <w:rsid w:val="00E63D14"/>
    <w:rsid w:val="00E63F2A"/>
    <w:rsid w:val="00E64A11"/>
    <w:rsid w:val="00E64DCE"/>
    <w:rsid w:val="00E65977"/>
    <w:rsid w:val="00E65D1E"/>
    <w:rsid w:val="00E66955"/>
    <w:rsid w:val="00E66A4B"/>
    <w:rsid w:val="00E66DDE"/>
    <w:rsid w:val="00E671AC"/>
    <w:rsid w:val="00E7013C"/>
    <w:rsid w:val="00E704CD"/>
    <w:rsid w:val="00E7400C"/>
    <w:rsid w:val="00E74352"/>
    <w:rsid w:val="00E745E9"/>
    <w:rsid w:val="00E74644"/>
    <w:rsid w:val="00E749E2"/>
    <w:rsid w:val="00E75213"/>
    <w:rsid w:val="00E75952"/>
    <w:rsid w:val="00E75955"/>
    <w:rsid w:val="00E75969"/>
    <w:rsid w:val="00E76492"/>
    <w:rsid w:val="00E7685C"/>
    <w:rsid w:val="00E76D85"/>
    <w:rsid w:val="00E7705E"/>
    <w:rsid w:val="00E80B65"/>
    <w:rsid w:val="00E8280C"/>
    <w:rsid w:val="00E82A2A"/>
    <w:rsid w:val="00E8384D"/>
    <w:rsid w:val="00E85C51"/>
    <w:rsid w:val="00E8627F"/>
    <w:rsid w:val="00E87500"/>
    <w:rsid w:val="00E879DA"/>
    <w:rsid w:val="00E91F3D"/>
    <w:rsid w:val="00E92FBE"/>
    <w:rsid w:val="00E93BB9"/>
    <w:rsid w:val="00E94CE2"/>
    <w:rsid w:val="00E955AC"/>
    <w:rsid w:val="00E95CA1"/>
    <w:rsid w:val="00E96ACF"/>
    <w:rsid w:val="00E96B66"/>
    <w:rsid w:val="00E96F9D"/>
    <w:rsid w:val="00EA0725"/>
    <w:rsid w:val="00EA116F"/>
    <w:rsid w:val="00EA1366"/>
    <w:rsid w:val="00EA1FF3"/>
    <w:rsid w:val="00EA2529"/>
    <w:rsid w:val="00EA329B"/>
    <w:rsid w:val="00EA408D"/>
    <w:rsid w:val="00EA5284"/>
    <w:rsid w:val="00EA6B6D"/>
    <w:rsid w:val="00EB149F"/>
    <w:rsid w:val="00EB15A2"/>
    <w:rsid w:val="00EB1929"/>
    <w:rsid w:val="00EB1C36"/>
    <w:rsid w:val="00EB2037"/>
    <w:rsid w:val="00EB2B4C"/>
    <w:rsid w:val="00EB33F4"/>
    <w:rsid w:val="00EB46A3"/>
    <w:rsid w:val="00EB55A7"/>
    <w:rsid w:val="00EB591A"/>
    <w:rsid w:val="00EB5A3D"/>
    <w:rsid w:val="00EB611E"/>
    <w:rsid w:val="00EB7629"/>
    <w:rsid w:val="00EB7EF0"/>
    <w:rsid w:val="00EC014F"/>
    <w:rsid w:val="00EC092D"/>
    <w:rsid w:val="00EC245D"/>
    <w:rsid w:val="00EC2654"/>
    <w:rsid w:val="00EC3CF8"/>
    <w:rsid w:val="00EC439D"/>
    <w:rsid w:val="00EC488D"/>
    <w:rsid w:val="00EC49A0"/>
    <w:rsid w:val="00EC591E"/>
    <w:rsid w:val="00EC594C"/>
    <w:rsid w:val="00EC5F73"/>
    <w:rsid w:val="00EC6106"/>
    <w:rsid w:val="00EC662D"/>
    <w:rsid w:val="00EC6CDA"/>
    <w:rsid w:val="00EC7B57"/>
    <w:rsid w:val="00ED087A"/>
    <w:rsid w:val="00ED1BA3"/>
    <w:rsid w:val="00ED2CC8"/>
    <w:rsid w:val="00ED326C"/>
    <w:rsid w:val="00ED3285"/>
    <w:rsid w:val="00ED33A1"/>
    <w:rsid w:val="00ED4CF4"/>
    <w:rsid w:val="00ED513F"/>
    <w:rsid w:val="00ED599F"/>
    <w:rsid w:val="00ED6179"/>
    <w:rsid w:val="00ED6CBF"/>
    <w:rsid w:val="00ED76B2"/>
    <w:rsid w:val="00ED7B8A"/>
    <w:rsid w:val="00EE082F"/>
    <w:rsid w:val="00EE11D2"/>
    <w:rsid w:val="00EE1449"/>
    <w:rsid w:val="00EE3456"/>
    <w:rsid w:val="00EE3842"/>
    <w:rsid w:val="00EE47B3"/>
    <w:rsid w:val="00EE521D"/>
    <w:rsid w:val="00EE59CC"/>
    <w:rsid w:val="00EE6632"/>
    <w:rsid w:val="00EF05F4"/>
    <w:rsid w:val="00EF1B03"/>
    <w:rsid w:val="00EF2922"/>
    <w:rsid w:val="00EF2C83"/>
    <w:rsid w:val="00EF2DB4"/>
    <w:rsid w:val="00EF2E32"/>
    <w:rsid w:val="00EF32AC"/>
    <w:rsid w:val="00EF3AA0"/>
    <w:rsid w:val="00EF4E32"/>
    <w:rsid w:val="00EF521E"/>
    <w:rsid w:val="00EF635B"/>
    <w:rsid w:val="00EF6780"/>
    <w:rsid w:val="00EF7543"/>
    <w:rsid w:val="00EF7932"/>
    <w:rsid w:val="00EF7E6E"/>
    <w:rsid w:val="00F00345"/>
    <w:rsid w:val="00F00C2C"/>
    <w:rsid w:val="00F015CC"/>
    <w:rsid w:val="00F01C62"/>
    <w:rsid w:val="00F03016"/>
    <w:rsid w:val="00F048AE"/>
    <w:rsid w:val="00F04EF2"/>
    <w:rsid w:val="00F05DE8"/>
    <w:rsid w:val="00F0617F"/>
    <w:rsid w:val="00F0680F"/>
    <w:rsid w:val="00F07FCB"/>
    <w:rsid w:val="00F116FC"/>
    <w:rsid w:val="00F117C2"/>
    <w:rsid w:val="00F121AE"/>
    <w:rsid w:val="00F12536"/>
    <w:rsid w:val="00F12A66"/>
    <w:rsid w:val="00F12CCF"/>
    <w:rsid w:val="00F12D62"/>
    <w:rsid w:val="00F1340C"/>
    <w:rsid w:val="00F13794"/>
    <w:rsid w:val="00F14B21"/>
    <w:rsid w:val="00F14EA6"/>
    <w:rsid w:val="00F14F09"/>
    <w:rsid w:val="00F161C4"/>
    <w:rsid w:val="00F16871"/>
    <w:rsid w:val="00F17078"/>
    <w:rsid w:val="00F17081"/>
    <w:rsid w:val="00F17568"/>
    <w:rsid w:val="00F20D23"/>
    <w:rsid w:val="00F220F0"/>
    <w:rsid w:val="00F22FAF"/>
    <w:rsid w:val="00F243E5"/>
    <w:rsid w:val="00F244FA"/>
    <w:rsid w:val="00F255FB"/>
    <w:rsid w:val="00F263F0"/>
    <w:rsid w:val="00F26E98"/>
    <w:rsid w:val="00F31664"/>
    <w:rsid w:val="00F32D4C"/>
    <w:rsid w:val="00F3336D"/>
    <w:rsid w:val="00F33891"/>
    <w:rsid w:val="00F3542B"/>
    <w:rsid w:val="00F3573D"/>
    <w:rsid w:val="00F359B0"/>
    <w:rsid w:val="00F3676B"/>
    <w:rsid w:val="00F37AB7"/>
    <w:rsid w:val="00F37BFA"/>
    <w:rsid w:val="00F40326"/>
    <w:rsid w:val="00F405B4"/>
    <w:rsid w:val="00F41513"/>
    <w:rsid w:val="00F41AE7"/>
    <w:rsid w:val="00F42031"/>
    <w:rsid w:val="00F42509"/>
    <w:rsid w:val="00F43FDA"/>
    <w:rsid w:val="00F450B4"/>
    <w:rsid w:val="00F45C0A"/>
    <w:rsid w:val="00F45C2B"/>
    <w:rsid w:val="00F462E1"/>
    <w:rsid w:val="00F46454"/>
    <w:rsid w:val="00F465AB"/>
    <w:rsid w:val="00F469D4"/>
    <w:rsid w:val="00F47A38"/>
    <w:rsid w:val="00F47CC6"/>
    <w:rsid w:val="00F508DD"/>
    <w:rsid w:val="00F52252"/>
    <w:rsid w:val="00F53AB5"/>
    <w:rsid w:val="00F53F40"/>
    <w:rsid w:val="00F549BC"/>
    <w:rsid w:val="00F54A26"/>
    <w:rsid w:val="00F555C1"/>
    <w:rsid w:val="00F565B0"/>
    <w:rsid w:val="00F57D76"/>
    <w:rsid w:val="00F620CD"/>
    <w:rsid w:val="00F625B2"/>
    <w:rsid w:val="00F628EA"/>
    <w:rsid w:val="00F62CF9"/>
    <w:rsid w:val="00F636BD"/>
    <w:rsid w:val="00F6444D"/>
    <w:rsid w:val="00F64C11"/>
    <w:rsid w:val="00F65323"/>
    <w:rsid w:val="00F66CF5"/>
    <w:rsid w:val="00F673B1"/>
    <w:rsid w:val="00F67D6E"/>
    <w:rsid w:val="00F67FA3"/>
    <w:rsid w:val="00F7002B"/>
    <w:rsid w:val="00F7059A"/>
    <w:rsid w:val="00F7124C"/>
    <w:rsid w:val="00F71F75"/>
    <w:rsid w:val="00F720DA"/>
    <w:rsid w:val="00F730C1"/>
    <w:rsid w:val="00F740B7"/>
    <w:rsid w:val="00F7446A"/>
    <w:rsid w:val="00F75A91"/>
    <w:rsid w:val="00F7619D"/>
    <w:rsid w:val="00F76A30"/>
    <w:rsid w:val="00F76DD6"/>
    <w:rsid w:val="00F77AA5"/>
    <w:rsid w:val="00F81C49"/>
    <w:rsid w:val="00F81C81"/>
    <w:rsid w:val="00F8220F"/>
    <w:rsid w:val="00F822C5"/>
    <w:rsid w:val="00F824E0"/>
    <w:rsid w:val="00F83668"/>
    <w:rsid w:val="00F836F3"/>
    <w:rsid w:val="00F83BB6"/>
    <w:rsid w:val="00F83E66"/>
    <w:rsid w:val="00F851EF"/>
    <w:rsid w:val="00F85DA4"/>
    <w:rsid w:val="00F86448"/>
    <w:rsid w:val="00F8717D"/>
    <w:rsid w:val="00F874AD"/>
    <w:rsid w:val="00F9224D"/>
    <w:rsid w:val="00F92490"/>
    <w:rsid w:val="00F930A6"/>
    <w:rsid w:val="00F9333C"/>
    <w:rsid w:val="00F93948"/>
    <w:rsid w:val="00F93D1E"/>
    <w:rsid w:val="00F9492D"/>
    <w:rsid w:val="00F9513B"/>
    <w:rsid w:val="00F9531F"/>
    <w:rsid w:val="00F960F4"/>
    <w:rsid w:val="00F9624B"/>
    <w:rsid w:val="00F966D2"/>
    <w:rsid w:val="00F96C8D"/>
    <w:rsid w:val="00F979C1"/>
    <w:rsid w:val="00F97FBB"/>
    <w:rsid w:val="00FA0505"/>
    <w:rsid w:val="00FA10C8"/>
    <w:rsid w:val="00FA1AD8"/>
    <w:rsid w:val="00FA3EB8"/>
    <w:rsid w:val="00FA3F60"/>
    <w:rsid w:val="00FA4029"/>
    <w:rsid w:val="00FA4605"/>
    <w:rsid w:val="00FA4E7E"/>
    <w:rsid w:val="00FA4F87"/>
    <w:rsid w:val="00FA52E1"/>
    <w:rsid w:val="00FA5ADB"/>
    <w:rsid w:val="00FA6246"/>
    <w:rsid w:val="00FA7886"/>
    <w:rsid w:val="00FA7A90"/>
    <w:rsid w:val="00FB054C"/>
    <w:rsid w:val="00FB0D9F"/>
    <w:rsid w:val="00FB2155"/>
    <w:rsid w:val="00FB3FD2"/>
    <w:rsid w:val="00FB41C7"/>
    <w:rsid w:val="00FB495D"/>
    <w:rsid w:val="00FB4B75"/>
    <w:rsid w:val="00FB5502"/>
    <w:rsid w:val="00FB595F"/>
    <w:rsid w:val="00FB67E8"/>
    <w:rsid w:val="00FB6CC5"/>
    <w:rsid w:val="00FB7131"/>
    <w:rsid w:val="00FB722F"/>
    <w:rsid w:val="00FB7293"/>
    <w:rsid w:val="00FB7307"/>
    <w:rsid w:val="00FB7315"/>
    <w:rsid w:val="00FB7FFD"/>
    <w:rsid w:val="00FC003B"/>
    <w:rsid w:val="00FC1115"/>
    <w:rsid w:val="00FC1EC1"/>
    <w:rsid w:val="00FC213C"/>
    <w:rsid w:val="00FC4224"/>
    <w:rsid w:val="00FC434E"/>
    <w:rsid w:val="00FC656A"/>
    <w:rsid w:val="00FC65E9"/>
    <w:rsid w:val="00FC66A8"/>
    <w:rsid w:val="00FC7E20"/>
    <w:rsid w:val="00FD1288"/>
    <w:rsid w:val="00FD2666"/>
    <w:rsid w:val="00FD2C3F"/>
    <w:rsid w:val="00FD30A3"/>
    <w:rsid w:val="00FD32C6"/>
    <w:rsid w:val="00FD3706"/>
    <w:rsid w:val="00FD38E2"/>
    <w:rsid w:val="00FD4385"/>
    <w:rsid w:val="00FD4CF8"/>
    <w:rsid w:val="00FD52A0"/>
    <w:rsid w:val="00FD5392"/>
    <w:rsid w:val="00FD583D"/>
    <w:rsid w:val="00FD5DF7"/>
    <w:rsid w:val="00FD6A00"/>
    <w:rsid w:val="00FD6AD9"/>
    <w:rsid w:val="00FD6EC0"/>
    <w:rsid w:val="00FD6F7E"/>
    <w:rsid w:val="00FD7088"/>
    <w:rsid w:val="00FD7C8D"/>
    <w:rsid w:val="00FE0304"/>
    <w:rsid w:val="00FE158A"/>
    <w:rsid w:val="00FE19EE"/>
    <w:rsid w:val="00FE19F9"/>
    <w:rsid w:val="00FE21C1"/>
    <w:rsid w:val="00FE28E4"/>
    <w:rsid w:val="00FE2D0D"/>
    <w:rsid w:val="00FE2F05"/>
    <w:rsid w:val="00FE34F4"/>
    <w:rsid w:val="00FE4BA0"/>
    <w:rsid w:val="00FE5915"/>
    <w:rsid w:val="00FE67E3"/>
    <w:rsid w:val="00FE6A61"/>
    <w:rsid w:val="00FE7768"/>
    <w:rsid w:val="00FF002A"/>
    <w:rsid w:val="00FF09C3"/>
    <w:rsid w:val="00FF0ADB"/>
    <w:rsid w:val="00FF0B8C"/>
    <w:rsid w:val="00FF0E0E"/>
    <w:rsid w:val="00FF1407"/>
    <w:rsid w:val="00FF1513"/>
    <w:rsid w:val="00FF2E49"/>
    <w:rsid w:val="00FF3963"/>
    <w:rsid w:val="00FF3AFF"/>
    <w:rsid w:val="00FF4206"/>
    <w:rsid w:val="00FF4667"/>
    <w:rsid w:val="00FF50CF"/>
    <w:rsid w:val="00FF532B"/>
    <w:rsid w:val="00FF579E"/>
    <w:rsid w:val="00FF6CAE"/>
    <w:rsid w:val="00FF6D3E"/>
    <w:rsid w:val="00FF737E"/>
    <w:rsid w:val="00FF7D96"/>
    <w:rsid w:val="1DD4D640"/>
    <w:rsid w:val="4A6A8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AU" w:eastAsia="en-AU" w:bidi="ar-SA"/>
      </w:rPr>
    </w:rPrDefault>
    <w:pPrDefault>
      <w:pPr>
        <w:spacing w:before="130" w:after="130" w:line="25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636"/>
  </w:style>
  <w:style w:type="paragraph" w:styleId="Heading1">
    <w:name w:val="heading 1"/>
    <w:basedOn w:val="Normal"/>
    <w:next w:val="BodyText"/>
    <w:link w:val="Heading1Char"/>
    <w:qFormat/>
    <w:rsid w:val="00152636"/>
    <w:pPr>
      <w:keepNext/>
      <w:numPr>
        <w:numId w:val="36"/>
      </w:numPr>
      <w:spacing w:before="240" w:after="180" w:line="240" w:lineRule="auto"/>
      <w:outlineLvl w:val="0"/>
    </w:pPr>
    <w:rPr>
      <w:rFonts w:asciiTheme="majorHAnsi" w:eastAsiaTheme="majorEastAsia" w:hAnsiTheme="majorHAnsi" w:cstheme="majorBidi"/>
      <w:b/>
      <w:bCs/>
      <w:color w:val="000000" w:themeColor="text1"/>
      <w:spacing w:val="-2"/>
      <w:sz w:val="26"/>
      <w:szCs w:val="40"/>
    </w:rPr>
  </w:style>
  <w:style w:type="paragraph" w:styleId="Heading2">
    <w:name w:val="heading 2"/>
    <w:basedOn w:val="Normal"/>
    <w:next w:val="BodyText"/>
    <w:link w:val="Heading2Char"/>
    <w:qFormat/>
    <w:rsid w:val="00152636"/>
    <w:pPr>
      <w:keepNext/>
      <w:keepLines/>
      <w:numPr>
        <w:ilvl w:val="1"/>
        <w:numId w:val="36"/>
      </w:numPr>
      <w:spacing w:before="240" w:after="180"/>
      <w:outlineLvl w:val="1"/>
    </w:pPr>
    <w:rPr>
      <w:rFonts w:asciiTheme="majorHAnsi" w:eastAsiaTheme="majorEastAsia" w:hAnsiTheme="majorHAnsi" w:cstheme="majorBidi"/>
      <w:b/>
      <w:bCs/>
      <w:color w:val="000000" w:themeColor="text1"/>
      <w:spacing w:val="-2"/>
      <w:sz w:val="22"/>
      <w:szCs w:val="26"/>
    </w:rPr>
  </w:style>
  <w:style w:type="paragraph" w:styleId="Heading3">
    <w:name w:val="heading 3"/>
    <w:basedOn w:val="Normal"/>
    <w:next w:val="BodyText"/>
    <w:link w:val="Heading3Char"/>
    <w:qFormat/>
    <w:rsid w:val="00152636"/>
    <w:pPr>
      <w:keepNext/>
      <w:keepLines/>
      <w:numPr>
        <w:ilvl w:val="2"/>
        <w:numId w:val="36"/>
      </w:numPr>
      <w:spacing w:before="240" w:after="180"/>
      <w:outlineLvl w:val="2"/>
    </w:pPr>
    <w:rPr>
      <w:rFonts w:asciiTheme="majorHAnsi" w:eastAsiaTheme="majorEastAsia" w:hAnsiTheme="majorHAnsi" w:cstheme="majorBidi"/>
      <w:b/>
      <w:bCs/>
      <w:color w:val="0B5656" w:themeColor="accent1"/>
      <w:sz w:val="20"/>
    </w:rPr>
  </w:style>
  <w:style w:type="paragraph" w:styleId="Heading4">
    <w:name w:val="heading 4"/>
    <w:basedOn w:val="Normal"/>
    <w:next w:val="BodyText"/>
    <w:link w:val="Heading4Char"/>
    <w:qFormat/>
    <w:rsid w:val="00152636"/>
    <w:pPr>
      <w:keepNext/>
      <w:keepLines/>
      <w:numPr>
        <w:ilvl w:val="3"/>
        <w:numId w:val="36"/>
      </w:numPr>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semiHidden/>
    <w:qFormat/>
    <w:rsid w:val="00152636"/>
    <w:pPr>
      <w:keepNext/>
      <w:keepLines/>
      <w:numPr>
        <w:ilvl w:val="4"/>
        <w:numId w:val="36"/>
      </w:numPr>
      <w:tabs>
        <w:tab w:val="left" w:pos="794"/>
      </w:tabs>
      <w:spacing w:before="300"/>
      <w:outlineLvl w:val="4"/>
    </w:pPr>
    <w:rPr>
      <w:rFonts w:asciiTheme="majorHAnsi" w:eastAsiaTheme="majorEastAsia" w:hAnsiTheme="majorHAnsi" w:cstheme="majorBidi"/>
      <w:bCs/>
      <w:color w:val="0B5656" w:themeColor="accent1"/>
      <w:sz w:val="21"/>
    </w:rPr>
  </w:style>
  <w:style w:type="paragraph" w:styleId="Heading6">
    <w:name w:val="heading 6"/>
    <w:basedOn w:val="Normal"/>
    <w:next w:val="Normal"/>
    <w:link w:val="Heading6Char"/>
    <w:semiHidden/>
    <w:qFormat/>
    <w:rsid w:val="00152636"/>
    <w:pPr>
      <w:keepNext/>
      <w:keepLines/>
      <w:numPr>
        <w:ilvl w:val="5"/>
        <w:numId w:val="36"/>
      </w:numPr>
      <w:spacing w:before="250" w:after="40"/>
      <w:outlineLvl w:val="5"/>
    </w:pPr>
    <w:rPr>
      <w:rFonts w:asciiTheme="majorHAnsi" w:eastAsiaTheme="majorEastAsia" w:hAnsiTheme="majorHAnsi" w:cstheme="majorBidi"/>
      <w:i/>
      <w:iCs/>
      <w:color w:val="93003D" w:themeColor="accent3"/>
      <w:sz w:val="24"/>
      <w:lang w:eastAsia="en-US"/>
    </w:rPr>
  </w:style>
  <w:style w:type="paragraph" w:styleId="Heading7">
    <w:name w:val="heading 7"/>
    <w:basedOn w:val="Normal"/>
    <w:next w:val="BodyText"/>
    <w:link w:val="Heading7Char"/>
    <w:semiHidden/>
    <w:unhideWhenUsed/>
    <w:qFormat/>
    <w:rsid w:val="00152636"/>
    <w:pPr>
      <w:keepNext/>
      <w:keepLines/>
      <w:pageBreakBefore/>
      <w:numPr>
        <w:ilvl w:val="6"/>
        <w:numId w:val="36"/>
      </w:numPr>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152636"/>
    <w:pPr>
      <w:keepNext/>
      <w:keepLines/>
      <w:pageBreakBefore/>
      <w:numPr>
        <w:ilvl w:val="7"/>
        <w:numId w:val="36"/>
      </w:numPr>
      <w:tabs>
        <w:tab w:val="right" w:pos="9639"/>
      </w:tabs>
      <w:spacing w:after="320" w:line="240" w:lineRule="auto"/>
      <w:outlineLvl w:val="7"/>
    </w:pPr>
    <w:rPr>
      <w:rFonts w:asciiTheme="majorHAnsi" w:eastAsiaTheme="majorEastAsia" w:hAnsiTheme="majorHAnsi" w:cs="Arial"/>
      <w:caps/>
      <w:color w:val="001C3A" w:themeColor="text2"/>
      <w:sz w:val="36"/>
      <w:lang w:eastAsia="en-US"/>
    </w:rPr>
  </w:style>
  <w:style w:type="paragraph" w:styleId="Heading9">
    <w:name w:val="heading 9"/>
    <w:basedOn w:val="Normal"/>
    <w:next w:val="BodyText"/>
    <w:link w:val="Heading9Char"/>
    <w:semiHidden/>
    <w:qFormat/>
    <w:rsid w:val="00152636"/>
    <w:pPr>
      <w:numPr>
        <w:ilvl w:val="8"/>
        <w:numId w:val="3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52636"/>
  </w:style>
  <w:style w:type="character" w:customStyle="1" w:styleId="BodyTextChar">
    <w:name w:val="Body Text Char"/>
    <w:basedOn w:val="DefaultParagraphFont"/>
    <w:link w:val="BodyText"/>
    <w:rsid w:val="00152636"/>
  </w:style>
  <w:style w:type="paragraph" w:styleId="BlockText">
    <w:name w:val="Block Text"/>
    <w:basedOn w:val="BodyText"/>
    <w:semiHidden/>
    <w:unhideWhenUsed/>
    <w:rsid w:val="00152636"/>
    <w:rPr>
      <w:rFonts w:eastAsiaTheme="minorEastAsia" w:cstheme="minorBidi"/>
      <w:iCs/>
    </w:rPr>
  </w:style>
  <w:style w:type="paragraph" w:styleId="BalloonText">
    <w:name w:val="Balloon Text"/>
    <w:basedOn w:val="Normal"/>
    <w:link w:val="BalloonTextChar"/>
    <w:uiPriority w:val="99"/>
    <w:semiHidden/>
    <w:unhideWhenUsed/>
    <w:rsid w:val="001526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36"/>
    <w:rPr>
      <w:rFonts w:ascii="Tahoma" w:hAnsi="Tahoma" w:cs="Tahoma"/>
      <w:sz w:val="16"/>
      <w:szCs w:val="16"/>
    </w:rPr>
  </w:style>
  <w:style w:type="paragraph" w:styleId="Footer">
    <w:name w:val="footer"/>
    <w:basedOn w:val="Normal"/>
    <w:link w:val="FooterChar"/>
    <w:uiPriority w:val="99"/>
    <w:rsid w:val="00152636"/>
    <w:pPr>
      <w:spacing w:before="0" w:after="0" w:line="230" w:lineRule="exact"/>
      <w:jc w:val="right"/>
    </w:pPr>
    <w:rPr>
      <w:bCs/>
      <w:color w:val="000000" w:themeColor="text1"/>
      <w:sz w:val="16"/>
    </w:rPr>
  </w:style>
  <w:style w:type="character" w:customStyle="1" w:styleId="FooterChar">
    <w:name w:val="Footer Char"/>
    <w:basedOn w:val="DefaultParagraphFont"/>
    <w:link w:val="Footer"/>
    <w:uiPriority w:val="99"/>
    <w:rsid w:val="00152636"/>
    <w:rPr>
      <w:bCs/>
      <w:color w:val="000000" w:themeColor="text1"/>
      <w:sz w:val="16"/>
    </w:rPr>
  </w:style>
  <w:style w:type="numbering" w:customStyle="1" w:styleId="HangingList">
    <w:name w:val="HangingList"/>
    <w:uiPriority w:val="99"/>
    <w:rsid w:val="00152636"/>
    <w:pPr>
      <w:numPr>
        <w:numId w:val="2"/>
      </w:numPr>
    </w:pPr>
  </w:style>
  <w:style w:type="paragraph" w:styleId="Header">
    <w:name w:val="header"/>
    <w:basedOn w:val="Normal"/>
    <w:link w:val="HeaderChar"/>
    <w:uiPriority w:val="99"/>
    <w:rsid w:val="00152636"/>
    <w:pPr>
      <w:tabs>
        <w:tab w:val="left" w:pos="1860"/>
        <w:tab w:val="left" w:pos="2730"/>
      </w:tabs>
      <w:spacing w:before="0" w:after="600" w:line="230" w:lineRule="exact"/>
      <w:contextualSpacing/>
      <w:jc w:val="right"/>
    </w:pPr>
    <w:rPr>
      <w:color w:val="000000" w:themeColor="text1"/>
      <w:spacing w:val="5"/>
      <w:sz w:val="16"/>
    </w:rPr>
  </w:style>
  <w:style w:type="character" w:customStyle="1" w:styleId="HeaderChar">
    <w:name w:val="Header Char"/>
    <w:basedOn w:val="DefaultParagraphFont"/>
    <w:link w:val="Header"/>
    <w:uiPriority w:val="99"/>
    <w:rsid w:val="00152636"/>
    <w:rPr>
      <w:color w:val="000000" w:themeColor="text1"/>
      <w:spacing w:val="5"/>
      <w:sz w:val="16"/>
    </w:rPr>
  </w:style>
  <w:style w:type="character" w:customStyle="1" w:styleId="Heading1Char">
    <w:name w:val="Heading 1 Char"/>
    <w:basedOn w:val="DefaultParagraphFont"/>
    <w:link w:val="Heading1"/>
    <w:rsid w:val="00152636"/>
    <w:rPr>
      <w:rFonts w:asciiTheme="majorHAnsi" w:eastAsiaTheme="majorEastAsia" w:hAnsiTheme="majorHAnsi" w:cstheme="majorBidi"/>
      <w:b/>
      <w:bCs/>
      <w:color w:val="000000" w:themeColor="text1"/>
      <w:spacing w:val="-2"/>
      <w:sz w:val="26"/>
      <w:szCs w:val="40"/>
    </w:rPr>
  </w:style>
  <w:style w:type="character" w:customStyle="1" w:styleId="Heading2Char">
    <w:name w:val="Heading 2 Char"/>
    <w:basedOn w:val="DefaultParagraphFont"/>
    <w:link w:val="Heading2"/>
    <w:rsid w:val="00152636"/>
    <w:rPr>
      <w:rFonts w:asciiTheme="majorHAnsi" w:eastAsiaTheme="majorEastAsia" w:hAnsiTheme="majorHAnsi" w:cstheme="majorBidi"/>
      <w:b/>
      <w:bCs/>
      <w:color w:val="000000" w:themeColor="text1"/>
      <w:spacing w:val="-2"/>
      <w:sz w:val="22"/>
      <w:szCs w:val="26"/>
    </w:rPr>
  </w:style>
  <w:style w:type="character" w:customStyle="1" w:styleId="Heading3Char">
    <w:name w:val="Heading 3 Char"/>
    <w:basedOn w:val="DefaultParagraphFont"/>
    <w:link w:val="Heading3"/>
    <w:rsid w:val="00152636"/>
    <w:rPr>
      <w:rFonts w:asciiTheme="majorHAnsi" w:eastAsiaTheme="majorEastAsia" w:hAnsiTheme="majorHAnsi" w:cstheme="majorBidi"/>
      <w:b/>
      <w:bCs/>
      <w:color w:val="0B5656" w:themeColor="accent1"/>
      <w:sz w:val="20"/>
    </w:rPr>
  </w:style>
  <w:style w:type="character" w:customStyle="1" w:styleId="Heading4Char">
    <w:name w:val="Heading 4 Char"/>
    <w:basedOn w:val="DefaultParagraphFont"/>
    <w:link w:val="Heading4"/>
    <w:rsid w:val="00152636"/>
    <w:rPr>
      <w:rFonts w:asciiTheme="majorHAnsi" w:eastAsiaTheme="majorEastAsia" w:hAnsiTheme="majorHAnsi" w:cstheme="majorBidi"/>
      <w:b/>
      <w:bCs/>
      <w:iCs/>
    </w:rPr>
  </w:style>
  <w:style w:type="character" w:customStyle="1" w:styleId="Heading7Char">
    <w:name w:val="Heading 7 Char"/>
    <w:basedOn w:val="DefaultParagraphFont"/>
    <w:link w:val="Heading7"/>
    <w:semiHidden/>
    <w:rsid w:val="00152636"/>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152636"/>
    <w:rPr>
      <w:rFonts w:asciiTheme="majorHAnsi" w:eastAsiaTheme="majorEastAsia" w:hAnsiTheme="majorHAnsi" w:cs="Arial"/>
      <w:caps/>
      <w:color w:val="001C3A" w:themeColor="text2"/>
      <w:sz w:val="36"/>
      <w:lang w:eastAsia="en-US"/>
    </w:rPr>
  </w:style>
  <w:style w:type="character" w:customStyle="1" w:styleId="Heading9Char">
    <w:name w:val="Heading 9 Char"/>
    <w:basedOn w:val="DefaultParagraphFont"/>
    <w:link w:val="Heading9"/>
    <w:semiHidden/>
    <w:rsid w:val="00152636"/>
  </w:style>
  <w:style w:type="numbering" w:customStyle="1" w:styleId="Headings">
    <w:name w:val="Headings"/>
    <w:uiPriority w:val="99"/>
    <w:rsid w:val="00152636"/>
    <w:pPr>
      <w:numPr>
        <w:numId w:val="4"/>
      </w:numPr>
    </w:pPr>
  </w:style>
  <w:style w:type="character" w:styleId="Hyperlink">
    <w:name w:val="Hyperlink"/>
    <w:basedOn w:val="DefaultParagraphFont"/>
    <w:uiPriority w:val="99"/>
    <w:unhideWhenUsed/>
    <w:rsid w:val="00152636"/>
    <w:rPr>
      <w:color w:val="000000" w:themeColor="hyperlink"/>
      <w:u w:val="single"/>
    </w:rPr>
  </w:style>
  <w:style w:type="character" w:styleId="FollowedHyperlink">
    <w:name w:val="FollowedHyperlink"/>
    <w:basedOn w:val="DefaultParagraphFont"/>
    <w:uiPriority w:val="99"/>
    <w:rsid w:val="00152636"/>
    <w:rPr>
      <w:color w:val="7030A0"/>
      <w:u w:val="single"/>
    </w:rPr>
  </w:style>
  <w:style w:type="paragraph" w:styleId="ListBullet">
    <w:name w:val="List Bullet"/>
    <w:basedOn w:val="BodyText"/>
    <w:qFormat/>
    <w:rsid w:val="00152636"/>
    <w:pPr>
      <w:numPr>
        <w:numId w:val="28"/>
      </w:numPr>
      <w:spacing w:before="60" w:after="60"/>
    </w:pPr>
  </w:style>
  <w:style w:type="paragraph" w:styleId="ListBullet2">
    <w:name w:val="List Bullet 2"/>
    <w:basedOn w:val="ListBullet"/>
    <w:qFormat/>
    <w:rsid w:val="00152636"/>
    <w:pPr>
      <w:numPr>
        <w:ilvl w:val="1"/>
      </w:numPr>
    </w:pPr>
  </w:style>
  <w:style w:type="paragraph" w:styleId="ListBullet3">
    <w:name w:val="List Bullet 3"/>
    <w:basedOn w:val="ListBullet2"/>
    <w:qFormat/>
    <w:rsid w:val="00152636"/>
    <w:pPr>
      <w:numPr>
        <w:ilvl w:val="2"/>
      </w:numPr>
    </w:pPr>
  </w:style>
  <w:style w:type="paragraph" w:styleId="ListContinue">
    <w:name w:val="List Continue"/>
    <w:basedOn w:val="BodyText"/>
    <w:qFormat/>
    <w:rsid w:val="00152636"/>
    <w:pPr>
      <w:spacing w:before="60" w:after="60"/>
      <w:ind w:left="340"/>
    </w:pPr>
  </w:style>
  <w:style w:type="paragraph" w:styleId="ListNumber">
    <w:name w:val="List Number"/>
    <w:basedOn w:val="BodyText"/>
    <w:qFormat/>
    <w:rsid w:val="00152636"/>
    <w:pPr>
      <w:numPr>
        <w:numId w:val="33"/>
      </w:numPr>
      <w:spacing w:before="60" w:after="60"/>
    </w:pPr>
  </w:style>
  <w:style w:type="paragraph" w:styleId="ListNumber2">
    <w:name w:val="List Number 2"/>
    <w:basedOn w:val="ListNumber"/>
    <w:qFormat/>
    <w:rsid w:val="00152636"/>
    <w:pPr>
      <w:numPr>
        <w:ilvl w:val="1"/>
      </w:numPr>
    </w:pPr>
  </w:style>
  <w:style w:type="paragraph" w:styleId="ListNumber3">
    <w:name w:val="List Number 3"/>
    <w:basedOn w:val="ListNumber2"/>
    <w:qFormat/>
    <w:rsid w:val="00152636"/>
    <w:pPr>
      <w:numPr>
        <w:ilvl w:val="2"/>
      </w:numPr>
    </w:pPr>
  </w:style>
  <w:style w:type="numbering" w:customStyle="1" w:styleId="MyListNumbering">
    <w:name w:val="MyListNumbering"/>
    <w:uiPriority w:val="99"/>
    <w:rsid w:val="00152636"/>
    <w:pPr>
      <w:numPr>
        <w:numId w:val="7"/>
      </w:numPr>
    </w:pPr>
  </w:style>
  <w:style w:type="paragraph" w:styleId="Title">
    <w:name w:val="Title"/>
    <w:basedOn w:val="Normal"/>
    <w:next w:val="Normal"/>
    <w:link w:val="TitleChar"/>
    <w:uiPriority w:val="2"/>
    <w:rsid w:val="00152636"/>
    <w:pPr>
      <w:framePr w:hSpace="181" w:wrap="around" w:vAnchor="page" w:hAnchor="page" w:x="3913" w:y="3857"/>
      <w:spacing w:before="0" w:after="0" w:line="1040" w:lineRule="exact"/>
      <w:contextualSpacing/>
      <w:suppressOverlap/>
    </w:pPr>
    <w:rPr>
      <w:rFonts w:asciiTheme="majorHAnsi" w:hAnsiTheme="majorHAnsi"/>
      <w:b/>
      <w:color w:val="FFFFFF" w:themeColor="background1"/>
      <w:spacing w:val="-8"/>
      <w:sz w:val="99"/>
    </w:rPr>
  </w:style>
  <w:style w:type="character" w:customStyle="1" w:styleId="TitleChar">
    <w:name w:val="Title Char"/>
    <w:basedOn w:val="DefaultParagraphFont"/>
    <w:link w:val="Title"/>
    <w:uiPriority w:val="2"/>
    <w:rsid w:val="00152636"/>
    <w:rPr>
      <w:rFonts w:asciiTheme="majorHAnsi" w:hAnsiTheme="majorHAnsi"/>
      <w:b/>
      <w:color w:val="FFFFFF" w:themeColor="background1"/>
      <w:spacing w:val="-8"/>
      <w:sz w:val="99"/>
    </w:rPr>
  </w:style>
  <w:style w:type="paragraph" w:styleId="TOC5">
    <w:name w:val="toc 5"/>
    <w:basedOn w:val="Normal"/>
    <w:next w:val="Normal"/>
    <w:autoRedefine/>
    <w:uiPriority w:val="39"/>
    <w:semiHidden/>
    <w:rsid w:val="00152636"/>
    <w:pPr>
      <w:ind w:left="720"/>
    </w:pPr>
  </w:style>
  <w:style w:type="paragraph" w:styleId="TOC6">
    <w:name w:val="toc 6"/>
    <w:basedOn w:val="Normal"/>
    <w:next w:val="Normal"/>
    <w:autoRedefine/>
    <w:uiPriority w:val="39"/>
    <w:semiHidden/>
    <w:rsid w:val="00152636"/>
    <w:pPr>
      <w:ind w:left="900"/>
    </w:pPr>
  </w:style>
  <w:style w:type="paragraph" w:styleId="TOC7">
    <w:name w:val="toc 7"/>
    <w:basedOn w:val="Normal"/>
    <w:next w:val="Normal"/>
    <w:autoRedefine/>
    <w:uiPriority w:val="39"/>
    <w:semiHidden/>
    <w:rsid w:val="00152636"/>
    <w:pPr>
      <w:ind w:left="1080"/>
    </w:pPr>
  </w:style>
  <w:style w:type="paragraph" w:styleId="TOC8">
    <w:name w:val="toc 8"/>
    <w:basedOn w:val="Normal"/>
    <w:next w:val="Normal"/>
    <w:autoRedefine/>
    <w:uiPriority w:val="39"/>
    <w:semiHidden/>
    <w:rsid w:val="00152636"/>
    <w:pPr>
      <w:ind w:left="1260"/>
    </w:pPr>
  </w:style>
  <w:style w:type="paragraph" w:styleId="ListContinue2">
    <w:name w:val="List Continue 2"/>
    <w:basedOn w:val="ListContinue"/>
    <w:qFormat/>
    <w:rsid w:val="00152636"/>
    <w:pPr>
      <w:ind w:left="680"/>
    </w:pPr>
  </w:style>
  <w:style w:type="paragraph" w:styleId="ListContinue3">
    <w:name w:val="List Continue 3"/>
    <w:basedOn w:val="ListContinue2"/>
    <w:qFormat/>
    <w:rsid w:val="00152636"/>
    <w:pPr>
      <w:ind w:left="1021"/>
    </w:pPr>
  </w:style>
  <w:style w:type="paragraph" w:styleId="NoSpacing">
    <w:name w:val="No Spacing"/>
    <w:basedOn w:val="Normal"/>
    <w:next w:val="BodyText"/>
    <w:qFormat/>
    <w:rsid w:val="00152636"/>
    <w:pPr>
      <w:spacing w:before="0" w:after="0"/>
    </w:pPr>
  </w:style>
  <w:style w:type="paragraph" w:customStyle="1" w:styleId="TableofFiguresHeading">
    <w:name w:val="Table of Figures Heading"/>
    <w:basedOn w:val="Normal"/>
    <w:semiHidden/>
    <w:rsid w:val="00152636"/>
    <w:pPr>
      <w:spacing w:before="240" w:line="240" w:lineRule="auto"/>
    </w:pPr>
    <w:rPr>
      <w:b/>
      <w:bCs/>
      <w:noProof/>
    </w:rPr>
  </w:style>
  <w:style w:type="character" w:customStyle="1" w:styleId="Heading5Char">
    <w:name w:val="Heading 5 Char"/>
    <w:basedOn w:val="DefaultParagraphFont"/>
    <w:link w:val="Heading5"/>
    <w:semiHidden/>
    <w:rsid w:val="00152636"/>
    <w:rPr>
      <w:rFonts w:asciiTheme="majorHAnsi" w:eastAsiaTheme="majorEastAsia" w:hAnsiTheme="majorHAnsi" w:cstheme="majorBidi"/>
      <w:bCs/>
      <w:color w:val="0B5656" w:themeColor="accent1"/>
      <w:sz w:val="21"/>
    </w:rPr>
  </w:style>
  <w:style w:type="character" w:customStyle="1" w:styleId="Heading6Char">
    <w:name w:val="Heading 6 Char"/>
    <w:basedOn w:val="DefaultParagraphFont"/>
    <w:link w:val="Heading6"/>
    <w:semiHidden/>
    <w:rsid w:val="00152636"/>
    <w:rPr>
      <w:rFonts w:asciiTheme="majorHAnsi" w:eastAsiaTheme="majorEastAsia" w:hAnsiTheme="majorHAnsi" w:cstheme="majorBidi"/>
      <w:i/>
      <w:iCs/>
      <w:color w:val="93003D" w:themeColor="accent3"/>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ListAlpha">
    <w:name w:val="List Alpha"/>
    <w:basedOn w:val="Normal"/>
    <w:semiHidden/>
    <w:qFormat/>
    <w:rsid w:val="00152636"/>
    <w:pPr>
      <w:numPr>
        <w:numId w:val="25"/>
      </w:numPr>
    </w:pPr>
  </w:style>
  <w:style w:type="table" w:styleId="PlainTable2">
    <w:name w:val="Plain Table 2"/>
    <w:basedOn w:val="TableNormal"/>
    <w:uiPriority w:val="42"/>
    <w:semiHidden/>
    <w:rsid w:val="00152636"/>
    <w:pPr>
      <w:spacing w:line="240" w:lineRule="exact"/>
    </w:p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52636"/>
    <w:rPr>
      <w:sz w:val="16"/>
      <w:szCs w:val="16"/>
    </w:rPr>
  </w:style>
  <w:style w:type="paragraph" w:styleId="CommentText">
    <w:name w:val="annotation text"/>
    <w:basedOn w:val="Normal"/>
    <w:link w:val="CommentTextChar"/>
    <w:uiPriority w:val="99"/>
    <w:semiHidden/>
    <w:unhideWhenUsed/>
    <w:rsid w:val="00152636"/>
    <w:pPr>
      <w:spacing w:line="240" w:lineRule="auto"/>
    </w:pPr>
  </w:style>
  <w:style w:type="character" w:customStyle="1" w:styleId="CommentTextChar">
    <w:name w:val="Comment Text Char"/>
    <w:basedOn w:val="DefaultParagraphFont"/>
    <w:link w:val="CommentText"/>
    <w:uiPriority w:val="99"/>
    <w:semiHidden/>
    <w:rsid w:val="00152636"/>
  </w:style>
  <w:style w:type="paragraph" w:styleId="CommentSubject">
    <w:name w:val="annotation subject"/>
    <w:basedOn w:val="CommentText"/>
    <w:next w:val="CommentText"/>
    <w:link w:val="CommentSubjectChar"/>
    <w:uiPriority w:val="99"/>
    <w:semiHidden/>
    <w:unhideWhenUsed/>
    <w:rsid w:val="00152636"/>
    <w:rPr>
      <w:b/>
      <w:bCs/>
    </w:rPr>
  </w:style>
  <w:style w:type="character" w:customStyle="1" w:styleId="CommentSubjectChar">
    <w:name w:val="Comment Subject Char"/>
    <w:basedOn w:val="CommentTextChar"/>
    <w:link w:val="CommentSubject"/>
    <w:uiPriority w:val="99"/>
    <w:semiHidden/>
    <w:rsid w:val="00152636"/>
    <w:rPr>
      <w:b/>
      <w:bCs/>
    </w:rPr>
  </w:style>
  <w:style w:type="paragraph" w:styleId="TOCHeading">
    <w:name w:val="TOC Heading"/>
    <w:basedOn w:val="Normal"/>
    <w:next w:val="Normal"/>
    <w:autoRedefine/>
    <w:uiPriority w:val="39"/>
    <w:qFormat/>
    <w:rsid w:val="00152636"/>
    <w:pPr>
      <w:pageBreakBefore/>
      <w:spacing w:before="0" w:after="840" w:line="240" w:lineRule="auto"/>
    </w:pPr>
    <w:rPr>
      <w:rFonts w:asciiTheme="majorHAnsi" w:hAnsiTheme="majorHAnsi" w:cs="Arial"/>
      <w:b/>
      <w:bCs/>
      <w:color w:val="000000" w:themeColor="text1"/>
      <w:spacing w:val="-2"/>
      <w:sz w:val="26"/>
    </w:rPr>
  </w:style>
  <w:style w:type="paragraph" w:styleId="TOC1">
    <w:name w:val="toc 1"/>
    <w:basedOn w:val="Normal"/>
    <w:next w:val="Normal"/>
    <w:link w:val="TOC1Char"/>
    <w:autoRedefine/>
    <w:uiPriority w:val="39"/>
    <w:rsid w:val="00152636"/>
    <w:pPr>
      <w:tabs>
        <w:tab w:val="left" w:pos="426"/>
        <w:tab w:val="right" w:leader="dot" w:pos="9611"/>
      </w:tabs>
      <w:spacing w:before="140" w:after="70"/>
    </w:pPr>
    <w:rPr>
      <w:rFonts w:asciiTheme="majorHAnsi" w:eastAsiaTheme="minorEastAsia" w:hAnsiTheme="majorHAnsi" w:cstheme="minorBidi"/>
      <w:b/>
      <w:noProof/>
      <w:color w:val="000000" w:themeColor="text1"/>
      <w:szCs w:val="22"/>
    </w:rPr>
  </w:style>
  <w:style w:type="paragraph" w:styleId="TOC2">
    <w:name w:val="toc 2"/>
    <w:basedOn w:val="Normal"/>
    <w:autoRedefine/>
    <w:uiPriority w:val="39"/>
    <w:rsid w:val="00152636"/>
    <w:pPr>
      <w:tabs>
        <w:tab w:val="left" w:pos="964"/>
        <w:tab w:val="right" w:leader="dot" w:pos="10149"/>
      </w:tabs>
      <w:spacing w:before="70" w:after="70"/>
      <w:ind w:left="992" w:hanging="567"/>
    </w:pPr>
    <w:rPr>
      <w:rFonts w:eastAsiaTheme="minorEastAsia" w:cstheme="minorBidi"/>
      <w:noProof/>
      <w:color w:val="000000" w:themeColor="text1"/>
      <w:szCs w:val="22"/>
    </w:rPr>
  </w:style>
  <w:style w:type="table" w:customStyle="1" w:styleId="TablePlaceholder">
    <w:name w:val="Table Placeholder"/>
    <w:basedOn w:val="TableNormal"/>
    <w:uiPriority w:val="99"/>
    <w:rsid w:val="00152636"/>
    <w:pPr>
      <w:spacing w:line="240" w:lineRule="auto"/>
    </w:pPr>
    <w:tblPr>
      <w:tblCellMar>
        <w:left w:w="0" w:type="dxa"/>
        <w:right w:w="0" w:type="dxa"/>
      </w:tblCellMar>
    </w:tblPr>
  </w:style>
  <w:style w:type="paragraph" w:styleId="FootnoteText">
    <w:name w:val="footnote text"/>
    <w:basedOn w:val="Normal"/>
    <w:link w:val="FootnoteTextChar"/>
    <w:uiPriority w:val="2"/>
    <w:rsid w:val="00152636"/>
    <w:pPr>
      <w:keepLines/>
      <w:tabs>
        <w:tab w:val="left" w:pos="340"/>
      </w:tabs>
      <w:spacing w:before="50" w:after="0" w:line="240" w:lineRule="auto"/>
      <w:ind w:left="340" w:hanging="340"/>
    </w:pPr>
    <w:rPr>
      <w:sz w:val="17"/>
    </w:rPr>
  </w:style>
  <w:style w:type="character" w:styleId="FootnoteReference">
    <w:name w:val="footnote reference"/>
    <w:basedOn w:val="DefaultParagraphFont"/>
    <w:semiHidden/>
    <w:unhideWhenUsed/>
    <w:rsid w:val="00152636"/>
    <w:rPr>
      <w:vertAlign w:val="superscript"/>
    </w:rPr>
  </w:style>
  <w:style w:type="table" w:styleId="ColorfulGrid">
    <w:name w:val="Colorful Grid"/>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B5F5F5" w:themeFill="accent1" w:themeFillTint="33"/>
    </w:tcPr>
    <w:tblStylePr w:type="firstRow">
      <w:rPr>
        <w:b/>
        <w:bCs/>
      </w:rPr>
      <w:tblPr/>
      <w:tcPr>
        <w:shd w:val="clear" w:color="auto" w:fill="6CECEC" w:themeFill="accent1" w:themeFillTint="66"/>
      </w:tcPr>
    </w:tblStylePr>
    <w:tblStylePr w:type="lastRow">
      <w:rPr>
        <w:b/>
        <w:bCs/>
        <w:color w:val="000000" w:themeColor="text1"/>
      </w:rPr>
      <w:tblPr/>
      <w:tcPr>
        <w:shd w:val="clear" w:color="auto" w:fill="6CECEC" w:themeFill="accent1" w:themeFillTint="66"/>
      </w:tcPr>
    </w:tblStylePr>
    <w:tblStylePr w:type="firstCol">
      <w:rPr>
        <w:color w:val="FFFFFF" w:themeColor="background1"/>
      </w:rPr>
      <w:tblPr/>
      <w:tcPr>
        <w:shd w:val="clear" w:color="auto" w:fill="084040" w:themeFill="accent1" w:themeFillShade="BF"/>
      </w:tcPr>
    </w:tblStylePr>
    <w:tblStylePr w:type="lastCol">
      <w:rPr>
        <w:color w:val="FFFFFF" w:themeColor="background1"/>
      </w:rPr>
      <w:tblPr/>
      <w:tcPr>
        <w:shd w:val="clear" w:color="auto" w:fill="084040" w:themeFill="accent1" w:themeFillShade="BF"/>
      </w:tcPr>
    </w:tblStylePr>
    <w:tblStylePr w:type="band1Vert">
      <w:tblPr/>
      <w:tcPr>
        <w:shd w:val="clear" w:color="auto" w:fill="48E7E7" w:themeFill="accent1" w:themeFillTint="7F"/>
      </w:tcPr>
    </w:tblStylePr>
    <w:tblStylePr w:type="band1Horz">
      <w:tblPr/>
      <w:tcPr>
        <w:shd w:val="clear" w:color="auto" w:fill="48E7E7" w:themeFill="accent1" w:themeFillTint="7F"/>
      </w:tcPr>
    </w:tblStylePr>
  </w:style>
  <w:style w:type="table" w:styleId="ColorfulGrid-Accent2">
    <w:name w:val="Colorful Grid Accent 2"/>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BAFFE9" w:themeFill="accent2" w:themeFillTint="33"/>
    </w:tcPr>
    <w:tblStylePr w:type="firstRow">
      <w:rPr>
        <w:b/>
        <w:bCs/>
      </w:rPr>
      <w:tblPr/>
      <w:tcPr>
        <w:shd w:val="clear" w:color="auto" w:fill="75FFD4" w:themeFill="accent2" w:themeFillTint="66"/>
      </w:tcPr>
    </w:tblStylePr>
    <w:tblStylePr w:type="lastRow">
      <w:rPr>
        <w:b/>
        <w:bCs/>
        <w:color w:val="000000" w:themeColor="text1"/>
      </w:rPr>
      <w:tblPr/>
      <w:tcPr>
        <w:shd w:val="clear" w:color="auto" w:fill="75FFD4" w:themeFill="accent2" w:themeFillTint="66"/>
      </w:tcPr>
    </w:tblStylePr>
    <w:tblStylePr w:type="firstCol">
      <w:rPr>
        <w:color w:val="FFFFFF" w:themeColor="background1"/>
      </w:rPr>
      <w:tblPr/>
      <w:tcPr>
        <w:shd w:val="clear" w:color="auto" w:fill="007C55" w:themeFill="accent2" w:themeFillShade="BF"/>
      </w:tcPr>
    </w:tblStylePr>
    <w:tblStylePr w:type="lastCol">
      <w:rPr>
        <w:color w:val="FFFFFF" w:themeColor="background1"/>
      </w:rPr>
      <w:tblPr/>
      <w:tcPr>
        <w:shd w:val="clear" w:color="auto" w:fill="007C55" w:themeFill="accent2" w:themeFillShade="BF"/>
      </w:tcPr>
    </w:tblStylePr>
    <w:tblStylePr w:type="band1Vert">
      <w:tblPr/>
      <w:tcPr>
        <w:shd w:val="clear" w:color="auto" w:fill="53FFC9" w:themeFill="accent2" w:themeFillTint="7F"/>
      </w:tcPr>
    </w:tblStylePr>
    <w:tblStylePr w:type="band1Horz">
      <w:tblPr/>
      <w:tcPr>
        <w:shd w:val="clear" w:color="auto" w:fill="53FFC9" w:themeFill="accent2" w:themeFillTint="7F"/>
      </w:tcPr>
    </w:tblStylePr>
  </w:style>
  <w:style w:type="table" w:styleId="ColorfulGrid-Accent3">
    <w:name w:val="Colorful Grid Accent 3"/>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FFB6D4" w:themeFill="accent3" w:themeFillTint="33"/>
    </w:tcPr>
    <w:tblStylePr w:type="firstRow">
      <w:rPr>
        <w:b/>
        <w:bCs/>
      </w:rPr>
      <w:tblPr/>
      <w:tcPr>
        <w:shd w:val="clear" w:color="auto" w:fill="FF6DA9" w:themeFill="accent3" w:themeFillTint="66"/>
      </w:tcPr>
    </w:tblStylePr>
    <w:tblStylePr w:type="lastRow">
      <w:rPr>
        <w:b/>
        <w:bCs/>
        <w:color w:val="000000" w:themeColor="text1"/>
      </w:rPr>
      <w:tblPr/>
      <w:tcPr>
        <w:shd w:val="clear" w:color="auto" w:fill="FF6DA9" w:themeFill="accent3" w:themeFillTint="66"/>
      </w:tcPr>
    </w:tblStylePr>
    <w:tblStylePr w:type="firstCol">
      <w:rPr>
        <w:color w:val="FFFFFF" w:themeColor="background1"/>
      </w:rPr>
      <w:tblPr/>
      <w:tcPr>
        <w:shd w:val="clear" w:color="auto" w:fill="6E002D" w:themeFill="accent3" w:themeFillShade="BF"/>
      </w:tcPr>
    </w:tblStylePr>
    <w:tblStylePr w:type="lastCol">
      <w:rPr>
        <w:color w:val="FFFFFF" w:themeColor="background1"/>
      </w:rPr>
      <w:tblPr/>
      <w:tcPr>
        <w:shd w:val="clear" w:color="auto" w:fill="6E002D" w:themeFill="accent3" w:themeFillShade="BF"/>
      </w:tcPr>
    </w:tblStylePr>
    <w:tblStylePr w:type="band1Vert">
      <w:tblPr/>
      <w:tcPr>
        <w:shd w:val="clear" w:color="auto" w:fill="FF4A94" w:themeFill="accent3" w:themeFillTint="7F"/>
      </w:tcPr>
    </w:tblStylePr>
    <w:tblStylePr w:type="band1Horz">
      <w:tblPr/>
      <w:tcPr>
        <w:shd w:val="clear" w:color="auto" w:fill="FF4A94" w:themeFill="accent3" w:themeFillTint="7F"/>
      </w:tcPr>
    </w:tblStylePr>
  </w:style>
  <w:style w:type="table" w:styleId="ColorfulGrid-Accent4">
    <w:name w:val="Colorful Grid Accent 4"/>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F7D2DA" w:themeFill="accent4" w:themeFillTint="33"/>
    </w:tcPr>
    <w:tblStylePr w:type="firstRow">
      <w:rPr>
        <w:b/>
        <w:bCs/>
      </w:rPr>
      <w:tblPr/>
      <w:tcPr>
        <w:shd w:val="clear" w:color="auto" w:fill="EFA5B5" w:themeFill="accent4" w:themeFillTint="66"/>
      </w:tcPr>
    </w:tblStylePr>
    <w:tblStylePr w:type="lastRow">
      <w:rPr>
        <w:b/>
        <w:bCs/>
        <w:color w:val="000000" w:themeColor="text1"/>
      </w:rPr>
      <w:tblPr/>
      <w:tcPr>
        <w:shd w:val="clear" w:color="auto" w:fill="EFA5B5" w:themeFill="accent4" w:themeFillTint="66"/>
      </w:tcPr>
    </w:tblStylePr>
    <w:tblStylePr w:type="firstCol">
      <w:rPr>
        <w:color w:val="FFFFFF" w:themeColor="background1"/>
      </w:rPr>
      <w:tblPr/>
      <w:tcPr>
        <w:shd w:val="clear" w:color="auto" w:fill="9D1B37" w:themeFill="accent4" w:themeFillShade="BF"/>
      </w:tcPr>
    </w:tblStylePr>
    <w:tblStylePr w:type="lastCol">
      <w:rPr>
        <w:color w:val="FFFFFF" w:themeColor="background1"/>
      </w:rPr>
      <w:tblPr/>
      <w:tcPr>
        <w:shd w:val="clear" w:color="auto" w:fill="9D1B37" w:themeFill="accent4" w:themeFillShade="BF"/>
      </w:tcPr>
    </w:tblStylePr>
    <w:tblStylePr w:type="band1Vert">
      <w:tblPr/>
      <w:tcPr>
        <w:shd w:val="clear" w:color="auto" w:fill="EB8FA3" w:themeFill="accent4" w:themeFillTint="7F"/>
      </w:tcPr>
    </w:tblStylePr>
    <w:tblStylePr w:type="band1Horz">
      <w:tblPr/>
      <w:tcPr>
        <w:shd w:val="clear" w:color="auto" w:fill="EB8FA3" w:themeFill="accent4" w:themeFillTint="7F"/>
      </w:tcPr>
    </w:tblStylePr>
  </w:style>
  <w:style w:type="table" w:styleId="ColorfulGrid-Accent5">
    <w:name w:val="Colorful Grid Accent 5"/>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DFF2F2" w:themeFill="accent5" w:themeFillTint="33"/>
    </w:tcPr>
    <w:tblStylePr w:type="firstRow">
      <w:rPr>
        <w:b/>
        <w:bCs/>
      </w:rPr>
      <w:tblPr/>
      <w:tcPr>
        <w:shd w:val="clear" w:color="auto" w:fill="BFE6E5" w:themeFill="accent5" w:themeFillTint="66"/>
      </w:tcPr>
    </w:tblStylePr>
    <w:tblStylePr w:type="lastRow">
      <w:rPr>
        <w:b/>
        <w:bCs/>
        <w:color w:val="000000" w:themeColor="text1"/>
      </w:rPr>
      <w:tblPr/>
      <w:tcPr>
        <w:shd w:val="clear" w:color="auto" w:fill="BFE6E5" w:themeFill="accent5" w:themeFillTint="66"/>
      </w:tcPr>
    </w:tblStylePr>
    <w:tblStylePr w:type="firstCol">
      <w:rPr>
        <w:color w:val="FFFFFF" w:themeColor="background1"/>
      </w:rPr>
      <w:tblPr/>
      <w:tcPr>
        <w:shd w:val="clear" w:color="auto" w:fill="3D9B99" w:themeFill="accent5" w:themeFillShade="BF"/>
      </w:tcPr>
    </w:tblStylePr>
    <w:tblStylePr w:type="lastCol">
      <w:rPr>
        <w:color w:val="FFFFFF" w:themeColor="background1"/>
      </w:rPr>
      <w:tblPr/>
      <w:tcPr>
        <w:shd w:val="clear" w:color="auto" w:fill="3D9B99" w:themeFill="accent5" w:themeFillShade="BF"/>
      </w:tcPr>
    </w:tblStylePr>
    <w:tblStylePr w:type="band1Vert">
      <w:tblPr/>
      <w:tcPr>
        <w:shd w:val="clear" w:color="auto" w:fill="B0E0DF" w:themeFill="accent5" w:themeFillTint="7F"/>
      </w:tcPr>
    </w:tblStylePr>
    <w:tblStylePr w:type="band1Horz">
      <w:tblPr/>
      <w:tcPr>
        <w:shd w:val="clear" w:color="auto" w:fill="B0E0DF" w:themeFill="accent5" w:themeFillTint="7F"/>
      </w:tcPr>
    </w:tblStylePr>
  </w:style>
  <w:style w:type="table" w:styleId="ColorfulGrid-Accent6">
    <w:name w:val="Colorful Grid Accent 6"/>
    <w:basedOn w:val="TableNormal"/>
    <w:uiPriority w:val="73"/>
    <w:semiHidden/>
    <w:rsid w:val="00152636"/>
    <w:pPr>
      <w:spacing w:line="240" w:lineRule="auto"/>
    </w:pPr>
    <w:tblPr>
      <w:tblStyleRowBandSize w:val="1"/>
      <w:tblStyleColBandSize w:val="1"/>
      <w:tblBorders>
        <w:insideH w:val="single" w:sz="4" w:space="0" w:color="FFFFFF" w:themeColor="background1"/>
      </w:tblBorders>
    </w:tblPr>
    <w:tcPr>
      <w:shd w:val="clear" w:color="auto" w:fill="B9FFFB" w:themeFill="accent6" w:themeFillTint="33"/>
    </w:tcPr>
    <w:tblStylePr w:type="firstRow">
      <w:rPr>
        <w:b/>
        <w:bCs/>
      </w:rPr>
      <w:tblPr/>
      <w:tcPr>
        <w:shd w:val="clear" w:color="auto" w:fill="73FFF7" w:themeFill="accent6" w:themeFillTint="66"/>
      </w:tcPr>
    </w:tblStylePr>
    <w:tblStylePr w:type="lastRow">
      <w:rPr>
        <w:b/>
        <w:bCs/>
        <w:color w:val="000000" w:themeColor="text1"/>
      </w:rPr>
      <w:tblPr/>
      <w:tcPr>
        <w:shd w:val="clear" w:color="auto" w:fill="73FFF7" w:themeFill="accent6" w:themeFillTint="66"/>
      </w:tcPr>
    </w:tblStylePr>
    <w:tblStylePr w:type="firstCol">
      <w:rPr>
        <w:color w:val="FFFFFF" w:themeColor="background1"/>
      </w:rPr>
      <w:tblPr/>
      <w:tcPr>
        <w:shd w:val="clear" w:color="auto" w:fill="007771" w:themeFill="accent6" w:themeFillShade="BF"/>
      </w:tcPr>
    </w:tblStylePr>
    <w:tblStylePr w:type="lastCol">
      <w:rPr>
        <w:color w:val="FFFFFF" w:themeColor="background1"/>
      </w:rPr>
      <w:tblPr/>
      <w:tcPr>
        <w:shd w:val="clear" w:color="auto" w:fill="007771" w:themeFill="accent6" w:themeFillShade="BF"/>
      </w:tcPr>
    </w:tblStylePr>
    <w:tblStylePr w:type="band1Vert">
      <w:tblPr/>
      <w:tcPr>
        <w:shd w:val="clear" w:color="auto" w:fill="50FFF6" w:themeFill="accent6" w:themeFillTint="7F"/>
      </w:tcPr>
    </w:tblStylePr>
    <w:tblStylePr w:type="band1Horz">
      <w:tblPr/>
      <w:tcPr>
        <w:shd w:val="clear" w:color="auto" w:fill="50FFF6" w:themeFill="accent6" w:themeFillTint="7F"/>
      </w:tcPr>
    </w:tblStylePr>
  </w:style>
  <w:style w:type="table" w:styleId="ColorfulList">
    <w:name w:val="Colorful List"/>
    <w:basedOn w:val="TableNormal"/>
    <w:uiPriority w:val="72"/>
    <w:semiHidden/>
    <w:rsid w:val="00152636"/>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45B" w:themeFill="accent2" w:themeFillShade="CC"/>
      </w:tcPr>
    </w:tblStylePr>
    <w:tblStylePr w:type="lastRow">
      <w:rPr>
        <w:b/>
        <w:bCs/>
        <w:color w:val="0084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52636"/>
    <w:pPr>
      <w:spacing w:line="240" w:lineRule="auto"/>
    </w:pPr>
    <w:tblPr>
      <w:tblStyleRowBandSize w:val="1"/>
      <w:tblStyleColBandSize w:val="1"/>
    </w:tblPr>
    <w:tcPr>
      <w:shd w:val="clear" w:color="auto" w:fill="DAFAFA" w:themeFill="accent1" w:themeFillTint="19"/>
    </w:tcPr>
    <w:tblStylePr w:type="firstRow">
      <w:rPr>
        <w:b/>
        <w:bCs/>
        <w:color w:val="FFFFFF" w:themeColor="background1"/>
      </w:rPr>
      <w:tblPr/>
      <w:tcPr>
        <w:tcBorders>
          <w:bottom w:val="single" w:sz="12" w:space="0" w:color="FFFFFF" w:themeColor="background1"/>
        </w:tcBorders>
        <w:shd w:val="clear" w:color="auto" w:fill="00845B" w:themeFill="accent2" w:themeFillShade="CC"/>
      </w:tcPr>
    </w:tblStylePr>
    <w:tblStylePr w:type="lastRow">
      <w:rPr>
        <w:b/>
        <w:bCs/>
        <w:color w:val="0084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3F3" w:themeFill="accent1" w:themeFillTint="3F"/>
      </w:tcPr>
    </w:tblStylePr>
    <w:tblStylePr w:type="band1Horz">
      <w:tblPr/>
      <w:tcPr>
        <w:shd w:val="clear" w:color="auto" w:fill="B5F5F5" w:themeFill="accent1" w:themeFillTint="33"/>
      </w:tcPr>
    </w:tblStylePr>
  </w:style>
  <w:style w:type="table" w:styleId="ColorfulList-Accent2">
    <w:name w:val="Colorful List Accent 2"/>
    <w:basedOn w:val="TableNormal"/>
    <w:uiPriority w:val="72"/>
    <w:semiHidden/>
    <w:rsid w:val="00152636"/>
    <w:pPr>
      <w:spacing w:line="240" w:lineRule="auto"/>
    </w:pPr>
    <w:tblPr>
      <w:tblStyleRowBandSize w:val="1"/>
      <w:tblStyleColBandSize w:val="1"/>
    </w:tblPr>
    <w:tcPr>
      <w:shd w:val="clear" w:color="auto" w:fill="DDFFF4" w:themeFill="accent2" w:themeFillTint="19"/>
    </w:tcPr>
    <w:tblStylePr w:type="firstRow">
      <w:rPr>
        <w:b/>
        <w:bCs/>
        <w:color w:val="FFFFFF" w:themeColor="background1"/>
      </w:rPr>
      <w:tblPr/>
      <w:tcPr>
        <w:tcBorders>
          <w:bottom w:val="single" w:sz="12" w:space="0" w:color="FFFFFF" w:themeColor="background1"/>
        </w:tcBorders>
        <w:shd w:val="clear" w:color="auto" w:fill="00845B" w:themeFill="accent2" w:themeFillShade="CC"/>
      </w:tcPr>
    </w:tblStylePr>
    <w:tblStylePr w:type="lastRow">
      <w:rPr>
        <w:b/>
        <w:bCs/>
        <w:color w:val="0084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E4" w:themeFill="accent2" w:themeFillTint="3F"/>
      </w:tcPr>
    </w:tblStylePr>
    <w:tblStylePr w:type="band1Horz">
      <w:tblPr/>
      <w:tcPr>
        <w:shd w:val="clear" w:color="auto" w:fill="BAFFE9" w:themeFill="accent2" w:themeFillTint="33"/>
      </w:tcPr>
    </w:tblStylePr>
  </w:style>
  <w:style w:type="table" w:styleId="ColorfulList-Accent3">
    <w:name w:val="Colorful List Accent 3"/>
    <w:basedOn w:val="TableNormal"/>
    <w:uiPriority w:val="72"/>
    <w:semiHidden/>
    <w:rsid w:val="00152636"/>
    <w:pPr>
      <w:spacing w:line="240" w:lineRule="auto"/>
    </w:pPr>
    <w:tblPr>
      <w:tblStyleRowBandSize w:val="1"/>
      <w:tblStyleColBandSize w:val="1"/>
    </w:tblPr>
    <w:tcPr>
      <w:shd w:val="clear" w:color="auto" w:fill="FFDBEA" w:themeFill="accent3" w:themeFillTint="19"/>
    </w:tcPr>
    <w:tblStylePr w:type="firstRow">
      <w:rPr>
        <w:b/>
        <w:bCs/>
        <w:color w:val="FFFFFF" w:themeColor="background1"/>
      </w:rPr>
      <w:tblPr/>
      <w:tcPr>
        <w:tcBorders>
          <w:bottom w:val="single" w:sz="12" w:space="0" w:color="FFFFFF" w:themeColor="background1"/>
        </w:tcBorders>
        <w:shd w:val="clear" w:color="auto" w:fill="A81D3B" w:themeFill="accent4" w:themeFillShade="CC"/>
      </w:tcPr>
    </w:tblStylePr>
    <w:tblStylePr w:type="lastRow">
      <w:rPr>
        <w:b/>
        <w:bCs/>
        <w:color w:val="A81D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CA" w:themeFill="accent3" w:themeFillTint="3F"/>
      </w:tcPr>
    </w:tblStylePr>
    <w:tblStylePr w:type="band1Horz">
      <w:tblPr/>
      <w:tcPr>
        <w:shd w:val="clear" w:color="auto" w:fill="FFB6D4" w:themeFill="accent3" w:themeFillTint="33"/>
      </w:tcPr>
    </w:tblStylePr>
  </w:style>
  <w:style w:type="table" w:styleId="ColorfulList-Accent4">
    <w:name w:val="Colorful List Accent 4"/>
    <w:basedOn w:val="TableNormal"/>
    <w:uiPriority w:val="72"/>
    <w:semiHidden/>
    <w:rsid w:val="00152636"/>
    <w:pPr>
      <w:spacing w:line="240" w:lineRule="auto"/>
    </w:pPr>
    <w:tblPr>
      <w:tblStyleRowBandSize w:val="1"/>
      <w:tblStyleColBandSize w:val="1"/>
    </w:tblPr>
    <w:tcPr>
      <w:shd w:val="clear" w:color="auto" w:fill="FBE8EC" w:themeFill="accent4" w:themeFillTint="19"/>
    </w:tcPr>
    <w:tblStylePr w:type="firstRow">
      <w:rPr>
        <w:b/>
        <w:bCs/>
        <w:color w:val="FFFFFF" w:themeColor="background1"/>
      </w:rPr>
      <w:tblPr/>
      <w:tcPr>
        <w:tcBorders>
          <w:bottom w:val="single" w:sz="12" w:space="0" w:color="FFFFFF" w:themeColor="background1"/>
        </w:tcBorders>
        <w:shd w:val="clear" w:color="auto" w:fill="750030" w:themeFill="accent3" w:themeFillShade="CC"/>
      </w:tcPr>
    </w:tblStylePr>
    <w:tblStylePr w:type="lastRow">
      <w:rPr>
        <w:b/>
        <w:bCs/>
        <w:color w:val="750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7D1" w:themeFill="accent4" w:themeFillTint="3F"/>
      </w:tcPr>
    </w:tblStylePr>
    <w:tblStylePr w:type="band1Horz">
      <w:tblPr/>
      <w:tcPr>
        <w:shd w:val="clear" w:color="auto" w:fill="F7D2DA" w:themeFill="accent4" w:themeFillTint="33"/>
      </w:tcPr>
    </w:tblStylePr>
  </w:style>
  <w:style w:type="table" w:styleId="ColorfulList-Accent5">
    <w:name w:val="Colorful List Accent 5"/>
    <w:basedOn w:val="TableNormal"/>
    <w:uiPriority w:val="72"/>
    <w:semiHidden/>
    <w:rsid w:val="00152636"/>
    <w:pPr>
      <w:spacing w:line="240" w:lineRule="auto"/>
    </w:pPr>
    <w:tblPr>
      <w:tblStyleRowBandSize w:val="1"/>
      <w:tblStyleColBandSize w:val="1"/>
    </w:tblPr>
    <w:tcPr>
      <w:shd w:val="clear" w:color="auto" w:fill="EFF9F8" w:themeFill="accent5" w:themeFillTint="19"/>
    </w:tcPr>
    <w:tblStylePr w:type="firstRow">
      <w:rPr>
        <w:b/>
        <w:bCs/>
        <w:color w:val="FFFFFF" w:themeColor="background1"/>
      </w:rPr>
      <w:tblPr/>
      <w:tcPr>
        <w:tcBorders>
          <w:bottom w:val="single" w:sz="12" w:space="0" w:color="FFFFFF" w:themeColor="background1"/>
        </w:tcBorders>
        <w:shd w:val="clear" w:color="auto" w:fill="008079" w:themeFill="accent6" w:themeFillShade="CC"/>
      </w:tcPr>
    </w:tblStylePr>
    <w:tblStylePr w:type="lastRow">
      <w:rPr>
        <w:b/>
        <w:bCs/>
        <w:color w:val="0080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EF" w:themeFill="accent5" w:themeFillTint="3F"/>
      </w:tcPr>
    </w:tblStylePr>
    <w:tblStylePr w:type="band1Horz">
      <w:tblPr/>
      <w:tcPr>
        <w:shd w:val="clear" w:color="auto" w:fill="DFF2F2" w:themeFill="accent5" w:themeFillTint="33"/>
      </w:tcPr>
    </w:tblStylePr>
  </w:style>
  <w:style w:type="table" w:styleId="ColorfulList-Accent6">
    <w:name w:val="Colorful List Accent 6"/>
    <w:basedOn w:val="TableNormal"/>
    <w:uiPriority w:val="72"/>
    <w:semiHidden/>
    <w:rsid w:val="00152636"/>
    <w:pPr>
      <w:spacing w:line="240" w:lineRule="auto"/>
    </w:pPr>
    <w:tblPr>
      <w:tblStyleRowBandSize w:val="1"/>
      <w:tblStyleColBandSize w:val="1"/>
    </w:tblPr>
    <w:tcPr>
      <w:shd w:val="clear" w:color="auto" w:fill="DCFFFD" w:themeFill="accent6" w:themeFillTint="19"/>
    </w:tcPr>
    <w:tblStylePr w:type="firstRow">
      <w:rPr>
        <w:b/>
        <w:bCs/>
        <w:color w:val="FFFFFF" w:themeColor="background1"/>
      </w:rPr>
      <w:tblPr/>
      <w:tcPr>
        <w:tcBorders>
          <w:bottom w:val="single" w:sz="12" w:space="0" w:color="FFFFFF" w:themeColor="background1"/>
        </w:tcBorders>
        <w:shd w:val="clear" w:color="auto" w:fill="41A6A4" w:themeFill="accent5" w:themeFillShade="CC"/>
      </w:tcPr>
    </w:tblStylePr>
    <w:tblStylePr w:type="lastRow">
      <w:rPr>
        <w:b/>
        <w:bCs/>
        <w:color w:val="41A6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FFA" w:themeFill="accent6" w:themeFillTint="3F"/>
      </w:tcPr>
    </w:tblStylePr>
    <w:tblStylePr w:type="band1Horz">
      <w:tblPr/>
      <w:tcPr>
        <w:shd w:val="clear" w:color="auto" w:fill="B9FFFB" w:themeFill="accent6" w:themeFillTint="33"/>
      </w:tcPr>
    </w:tblStylePr>
  </w:style>
  <w:style w:type="table" w:styleId="ColorfulShading">
    <w:name w:val="Colorful Shading"/>
    <w:basedOn w:val="TableNormal"/>
    <w:uiPriority w:val="71"/>
    <w:semiHidden/>
    <w:rsid w:val="00152636"/>
    <w:pPr>
      <w:spacing w:line="240" w:lineRule="auto"/>
    </w:pPr>
    <w:tblPr>
      <w:tblStyleRowBandSize w:val="1"/>
      <w:tblStyleColBandSize w:val="1"/>
      <w:tblBorders>
        <w:top w:val="single" w:sz="24" w:space="0" w:color="00A67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67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52636"/>
    <w:pPr>
      <w:spacing w:line="240" w:lineRule="auto"/>
    </w:pPr>
    <w:tblPr>
      <w:tblStyleRowBandSize w:val="1"/>
      <w:tblStyleColBandSize w:val="1"/>
      <w:tblBorders>
        <w:top w:val="single" w:sz="24" w:space="0" w:color="00A673" w:themeColor="accent2"/>
        <w:left w:val="single" w:sz="4" w:space="0" w:color="0B5656" w:themeColor="accent1"/>
        <w:bottom w:val="single" w:sz="4" w:space="0" w:color="0B5656" w:themeColor="accent1"/>
        <w:right w:val="single" w:sz="4" w:space="0" w:color="0B5656" w:themeColor="accent1"/>
        <w:insideH w:val="single" w:sz="4" w:space="0" w:color="FFFFFF" w:themeColor="background1"/>
        <w:insideV w:val="single" w:sz="4" w:space="0" w:color="FFFFFF" w:themeColor="background1"/>
      </w:tblBorders>
    </w:tblPr>
    <w:tcPr>
      <w:shd w:val="clear" w:color="auto" w:fill="DAFAFA" w:themeFill="accent1" w:themeFillTint="19"/>
    </w:tcPr>
    <w:tblStylePr w:type="firstRow">
      <w:rPr>
        <w:b/>
        <w:bCs/>
      </w:rPr>
      <w:tblPr/>
      <w:tcPr>
        <w:tcBorders>
          <w:top w:val="nil"/>
          <w:left w:val="nil"/>
          <w:bottom w:val="single" w:sz="24" w:space="0" w:color="00A67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3333" w:themeFill="accent1" w:themeFillShade="99"/>
      </w:tcPr>
    </w:tblStylePr>
    <w:tblStylePr w:type="firstCol">
      <w:rPr>
        <w:color w:val="FFFFFF" w:themeColor="background1"/>
      </w:rPr>
      <w:tblPr/>
      <w:tcPr>
        <w:tcBorders>
          <w:top w:val="nil"/>
          <w:left w:val="nil"/>
          <w:bottom w:val="nil"/>
          <w:right w:val="nil"/>
          <w:insideH w:val="single" w:sz="4" w:space="0" w:color="063333" w:themeColor="accent1" w:themeShade="99"/>
          <w:insideV w:val="nil"/>
        </w:tcBorders>
        <w:shd w:val="clear" w:color="auto" w:fill="06333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3333" w:themeFill="accent1" w:themeFillShade="99"/>
      </w:tcPr>
    </w:tblStylePr>
    <w:tblStylePr w:type="band1Vert">
      <w:tblPr/>
      <w:tcPr>
        <w:shd w:val="clear" w:color="auto" w:fill="6CECEC" w:themeFill="accent1" w:themeFillTint="66"/>
      </w:tcPr>
    </w:tblStylePr>
    <w:tblStylePr w:type="band1Horz">
      <w:tblPr/>
      <w:tcPr>
        <w:shd w:val="clear" w:color="auto" w:fill="48E7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52636"/>
    <w:pPr>
      <w:spacing w:line="240" w:lineRule="auto"/>
    </w:pPr>
    <w:tblPr>
      <w:tblStyleRowBandSize w:val="1"/>
      <w:tblStyleColBandSize w:val="1"/>
      <w:tblBorders>
        <w:top w:val="single" w:sz="24" w:space="0" w:color="00A673" w:themeColor="accent2"/>
        <w:left w:val="single" w:sz="4" w:space="0" w:color="00A673" w:themeColor="accent2"/>
        <w:bottom w:val="single" w:sz="4" w:space="0" w:color="00A673" w:themeColor="accent2"/>
        <w:right w:val="single" w:sz="4" w:space="0" w:color="00A673" w:themeColor="accent2"/>
        <w:insideH w:val="single" w:sz="4" w:space="0" w:color="FFFFFF" w:themeColor="background1"/>
        <w:insideV w:val="single" w:sz="4" w:space="0" w:color="FFFFFF" w:themeColor="background1"/>
      </w:tblBorders>
    </w:tblPr>
    <w:tcPr>
      <w:shd w:val="clear" w:color="auto" w:fill="DDFFF4" w:themeFill="accent2" w:themeFillTint="19"/>
    </w:tcPr>
    <w:tblStylePr w:type="firstRow">
      <w:rPr>
        <w:b/>
        <w:bCs/>
      </w:rPr>
      <w:tblPr/>
      <w:tcPr>
        <w:tcBorders>
          <w:top w:val="nil"/>
          <w:left w:val="nil"/>
          <w:bottom w:val="single" w:sz="24" w:space="0" w:color="00A67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44" w:themeFill="accent2" w:themeFillShade="99"/>
      </w:tcPr>
    </w:tblStylePr>
    <w:tblStylePr w:type="firstCol">
      <w:rPr>
        <w:color w:val="FFFFFF" w:themeColor="background1"/>
      </w:rPr>
      <w:tblPr/>
      <w:tcPr>
        <w:tcBorders>
          <w:top w:val="nil"/>
          <w:left w:val="nil"/>
          <w:bottom w:val="nil"/>
          <w:right w:val="nil"/>
          <w:insideH w:val="single" w:sz="4" w:space="0" w:color="006344" w:themeColor="accent2" w:themeShade="99"/>
          <w:insideV w:val="nil"/>
        </w:tcBorders>
        <w:shd w:val="clear" w:color="auto" w:fill="0063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344" w:themeFill="accent2" w:themeFillShade="99"/>
      </w:tcPr>
    </w:tblStylePr>
    <w:tblStylePr w:type="band1Vert">
      <w:tblPr/>
      <w:tcPr>
        <w:shd w:val="clear" w:color="auto" w:fill="75FFD4" w:themeFill="accent2" w:themeFillTint="66"/>
      </w:tcPr>
    </w:tblStylePr>
    <w:tblStylePr w:type="band1Horz">
      <w:tblPr/>
      <w:tcPr>
        <w:shd w:val="clear" w:color="auto" w:fill="53FF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52636"/>
    <w:pPr>
      <w:spacing w:line="240" w:lineRule="auto"/>
    </w:pPr>
    <w:tblPr>
      <w:tblStyleRowBandSize w:val="1"/>
      <w:tblStyleColBandSize w:val="1"/>
      <w:tblBorders>
        <w:top w:val="single" w:sz="24" w:space="0" w:color="D3254A" w:themeColor="accent4"/>
        <w:left w:val="single" w:sz="4" w:space="0" w:color="93003D" w:themeColor="accent3"/>
        <w:bottom w:val="single" w:sz="4" w:space="0" w:color="93003D" w:themeColor="accent3"/>
        <w:right w:val="single" w:sz="4" w:space="0" w:color="93003D" w:themeColor="accent3"/>
        <w:insideH w:val="single" w:sz="4" w:space="0" w:color="FFFFFF" w:themeColor="background1"/>
        <w:insideV w:val="single" w:sz="4" w:space="0" w:color="FFFFFF" w:themeColor="background1"/>
      </w:tblBorders>
    </w:tblPr>
    <w:tcPr>
      <w:shd w:val="clear" w:color="auto" w:fill="FFDBEA" w:themeFill="accent3" w:themeFillTint="19"/>
    </w:tcPr>
    <w:tblStylePr w:type="firstRow">
      <w:rPr>
        <w:b/>
        <w:bCs/>
      </w:rPr>
      <w:tblPr/>
      <w:tcPr>
        <w:tcBorders>
          <w:top w:val="nil"/>
          <w:left w:val="nil"/>
          <w:bottom w:val="single" w:sz="24" w:space="0" w:color="D325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024" w:themeFill="accent3" w:themeFillShade="99"/>
      </w:tcPr>
    </w:tblStylePr>
    <w:tblStylePr w:type="firstCol">
      <w:rPr>
        <w:color w:val="FFFFFF" w:themeColor="background1"/>
      </w:rPr>
      <w:tblPr/>
      <w:tcPr>
        <w:tcBorders>
          <w:top w:val="nil"/>
          <w:left w:val="nil"/>
          <w:bottom w:val="nil"/>
          <w:right w:val="nil"/>
          <w:insideH w:val="single" w:sz="4" w:space="0" w:color="580024" w:themeColor="accent3" w:themeShade="99"/>
          <w:insideV w:val="nil"/>
        </w:tcBorders>
        <w:shd w:val="clear" w:color="auto" w:fill="5800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0024" w:themeFill="accent3" w:themeFillShade="99"/>
      </w:tcPr>
    </w:tblStylePr>
    <w:tblStylePr w:type="band1Vert">
      <w:tblPr/>
      <w:tcPr>
        <w:shd w:val="clear" w:color="auto" w:fill="FF6DA9" w:themeFill="accent3" w:themeFillTint="66"/>
      </w:tcPr>
    </w:tblStylePr>
    <w:tblStylePr w:type="band1Horz">
      <w:tblPr/>
      <w:tcPr>
        <w:shd w:val="clear" w:color="auto" w:fill="FF4A94" w:themeFill="accent3" w:themeFillTint="7F"/>
      </w:tcPr>
    </w:tblStylePr>
  </w:style>
  <w:style w:type="table" w:styleId="ColorfulShading-Accent4">
    <w:name w:val="Colorful Shading Accent 4"/>
    <w:basedOn w:val="TableNormal"/>
    <w:uiPriority w:val="71"/>
    <w:semiHidden/>
    <w:rsid w:val="00152636"/>
    <w:pPr>
      <w:spacing w:line="240" w:lineRule="auto"/>
    </w:pPr>
    <w:tblPr>
      <w:tblStyleRowBandSize w:val="1"/>
      <w:tblStyleColBandSize w:val="1"/>
      <w:tblBorders>
        <w:top w:val="single" w:sz="24" w:space="0" w:color="93003D" w:themeColor="accent3"/>
        <w:left w:val="single" w:sz="4" w:space="0" w:color="D3254A" w:themeColor="accent4"/>
        <w:bottom w:val="single" w:sz="4" w:space="0" w:color="D3254A" w:themeColor="accent4"/>
        <w:right w:val="single" w:sz="4" w:space="0" w:color="D3254A" w:themeColor="accent4"/>
        <w:insideH w:val="single" w:sz="4" w:space="0" w:color="FFFFFF" w:themeColor="background1"/>
        <w:insideV w:val="single" w:sz="4" w:space="0" w:color="FFFFFF" w:themeColor="background1"/>
      </w:tblBorders>
    </w:tblPr>
    <w:tcPr>
      <w:shd w:val="clear" w:color="auto" w:fill="FBE8EC" w:themeFill="accent4" w:themeFillTint="19"/>
    </w:tcPr>
    <w:tblStylePr w:type="firstRow">
      <w:rPr>
        <w:b/>
        <w:bCs/>
      </w:rPr>
      <w:tblPr/>
      <w:tcPr>
        <w:tcBorders>
          <w:top w:val="nil"/>
          <w:left w:val="nil"/>
          <w:bottom w:val="single" w:sz="24" w:space="0" w:color="9300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62C" w:themeFill="accent4" w:themeFillShade="99"/>
      </w:tcPr>
    </w:tblStylePr>
    <w:tblStylePr w:type="firstCol">
      <w:rPr>
        <w:color w:val="FFFFFF" w:themeColor="background1"/>
      </w:rPr>
      <w:tblPr/>
      <w:tcPr>
        <w:tcBorders>
          <w:top w:val="nil"/>
          <w:left w:val="nil"/>
          <w:bottom w:val="nil"/>
          <w:right w:val="nil"/>
          <w:insideH w:val="single" w:sz="4" w:space="0" w:color="7E162C" w:themeColor="accent4" w:themeShade="99"/>
          <w:insideV w:val="nil"/>
        </w:tcBorders>
        <w:shd w:val="clear" w:color="auto" w:fill="7E16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E162C" w:themeFill="accent4" w:themeFillShade="99"/>
      </w:tcPr>
    </w:tblStylePr>
    <w:tblStylePr w:type="band1Vert">
      <w:tblPr/>
      <w:tcPr>
        <w:shd w:val="clear" w:color="auto" w:fill="EFA5B5" w:themeFill="accent4" w:themeFillTint="66"/>
      </w:tcPr>
    </w:tblStylePr>
    <w:tblStylePr w:type="band1Horz">
      <w:tblPr/>
      <w:tcPr>
        <w:shd w:val="clear" w:color="auto" w:fill="EB8F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52636"/>
    <w:pPr>
      <w:spacing w:line="240" w:lineRule="auto"/>
    </w:pPr>
    <w:tblPr>
      <w:tblStyleRowBandSize w:val="1"/>
      <w:tblStyleColBandSize w:val="1"/>
      <w:tblBorders>
        <w:top w:val="single" w:sz="24" w:space="0" w:color="00A098" w:themeColor="accent6"/>
        <w:left w:val="single" w:sz="4" w:space="0" w:color="61C1BF" w:themeColor="accent5"/>
        <w:bottom w:val="single" w:sz="4" w:space="0" w:color="61C1BF" w:themeColor="accent5"/>
        <w:right w:val="single" w:sz="4" w:space="0" w:color="61C1BF" w:themeColor="accent5"/>
        <w:insideH w:val="single" w:sz="4" w:space="0" w:color="FFFFFF" w:themeColor="background1"/>
        <w:insideV w:val="single" w:sz="4" w:space="0" w:color="FFFFFF" w:themeColor="background1"/>
      </w:tblBorders>
    </w:tblPr>
    <w:tcPr>
      <w:shd w:val="clear" w:color="auto" w:fill="EFF9F8" w:themeFill="accent5" w:themeFillTint="19"/>
    </w:tcPr>
    <w:tblStylePr w:type="firstRow">
      <w:rPr>
        <w:b/>
        <w:bCs/>
      </w:rPr>
      <w:tblPr/>
      <w:tcPr>
        <w:tcBorders>
          <w:top w:val="nil"/>
          <w:left w:val="nil"/>
          <w:bottom w:val="single" w:sz="24" w:space="0" w:color="00A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C7B" w:themeFill="accent5" w:themeFillShade="99"/>
      </w:tcPr>
    </w:tblStylePr>
    <w:tblStylePr w:type="firstCol">
      <w:rPr>
        <w:color w:val="FFFFFF" w:themeColor="background1"/>
      </w:rPr>
      <w:tblPr/>
      <w:tcPr>
        <w:tcBorders>
          <w:top w:val="nil"/>
          <w:left w:val="nil"/>
          <w:bottom w:val="nil"/>
          <w:right w:val="nil"/>
          <w:insideH w:val="single" w:sz="4" w:space="0" w:color="317C7B" w:themeColor="accent5" w:themeShade="99"/>
          <w:insideV w:val="nil"/>
        </w:tcBorders>
        <w:shd w:val="clear" w:color="auto" w:fill="317C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7C7B" w:themeFill="accent5" w:themeFillShade="99"/>
      </w:tcPr>
    </w:tblStylePr>
    <w:tblStylePr w:type="band1Vert">
      <w:tblPr/>
      <w:tcPr>
        <w:shd w:val="clear" w:color="auto" w:fill="BFE6E5" w:themeFill="accent5" w:themeFillTint="66"/>
      </w:tcPr>
    </w:tblStylePr>
    <w:tblStylePr w:type="band1Horz">
      <w:tblPr/>
      <w:tcPr>
        <w:shd w:val="clear" w:color="auto" w:fill="B0E0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52636"/>
    <w:pPr>
      <w:spacing w:line="240" w:lineRule="auto"/>
    </w:pPr>
    <w:tblPr>
      <w:tblStyleRowBandSize w:val="1"/>
      <w:tblStyleColBandSize w:val="1"/>
      <w:tblBorders>
        <w:top w:val="single" w:sz="24" w:space="0" w:color="61C1BF" w:themeColor="accent5"/>
        <w:left w:val="single" w:sz="4" w:space="0" w:color="00A098" w:themeColor="accent6"/>
        <w:bottom w:val="single" w:sz="4" w:space="0" w:color="00A098" w:themeColor="accent6"/>
        <w:right w:val="single" w:sz="4" w:space="0" w:color="00A098" w:themeColor="accent6"/>
        <w:insideH w:val="single" w:sz="4" w:space="0" w:color="FFFFFF" w:themeColor="background1"/>
        <w:insideV w:val="single" w:sz="4" w:space="0" w:color="FFFFFF" w:themeColor="background1"/>
      </w:tblBorders>
    </w:tblPr>
    <w:tcPr>
      <w:shd w:val="clear" w:color="auto" w:fill="DCFFFD" w:themeFill="accent6" w:themeFillTint="19"/>
    </w:tcPr>
    <w:tblStylePr w:type="firstRow">
      <w:rPr>
        <w:b/>
        <w:bCs/>
      </w:rPr>
      <w:tblPr/>
      <w:tcPr>
        <w:tcBorders>
          <w:top w:val="nil"/>
          <w:left w:val="nil"/>
          <w:bottom w:val="single" w:sz="24" w:space="0" w:color="61C1B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05B" w:themeFill="accent6" w:themeFillShade="99"/>
      </w:tcPr>
    </w:tblStylePr>
    <w:tblStylePr w:type="firstCol">
      <w:rPr>
        <w:color w:val="FFFFFF" w:themeColor="background1"/>
      </w:rPr>
      <w:tblPr/>
      <w:tcPr>
        <w:tcBorders>
          <w:top w:val="nil"/>
          <w:left w:val="nil"/>
          <w:bottom w:val="nil"/>
          <w:right w:val="nil"/>
          <w:insideH w:val="single" w:sz="4" w:space="0" w:color="00605B" w:themeColor="accent6" w:themeShade="99"/>
          <w:insideV w:val="nil"/>
        </w:tcBorders>
        <w:shd w:val="clear" w:color="auto" w:fill="0060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05B" w:themeFill="accent6" w:themeFillShade="99"/>
      </w:tcPr>
    </w:tblStylePr>
    <w:tblStylePr w:type="band1Vert">
      <w:tblPr/>
      <w:tcPr>
        <w:shd w:val="clear" w:color="auto" w:fill="73FFF7" w:themeFill="accent6" w:themeFillTint="66"/>
      </w:tcPr>
    </w:tblStylePr>
    <w:tblStylePr w:type="band1Horz">
      <w:tblPr/>
      <w:tcPr>
        <w:shd w:val="clear" w:color="auto" w:fill="50FFF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5263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52636"/>
    <w:pPr>
      <w:spacing w:line="240" w:lineRule="auto"/>
    </w:pPr>
    <w:rPr>
      <w:color w:val="FFFFFF" w:themeColor="background1"/>
    </w:rPr>
    <w:tblPr>
      <w:tblStyleRowBandSize w:val="1"/>
      <w:tblStyleColBandSize w:val="1"/>
    </w:tblPr>
    <w:tcPr>
      <w:shd w:val="clear" w:color="auto" w:fill="0B565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A2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404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4040" w:themeFill="accent1" w:themeFillShade="BF"/>
      </w:tcPr>
    </w:tblStylePr>
    <w:tblStylePr w:type="band1Vert">
      <w:tblPr/>
      <w:tcPr>
        <w:tcBorders>
          <w:top w:val="nil"/>
          <w:left w:val="nil"/>
          <w:bottom w:val="nil"/>
          <w:right w:val="nil"/>
          <w:insideH w:val="nil"/>
          <w:insideV w:val="nil"/>
        </w:tcBorders>
        <w:shd w:val="clear" w:color="auto" w:fill="084040" w:themeFill="accent1" w:themeFillShade="BF"/>
      </w:tcPr>
    </w:tblStylePr>
    <w:tblStylePr w:type="band1Horz">
      <w:tblPr/>
      <w:tcPr>
        <w:tcBorders>
          <w:top w:val="nil"/>
          <w:left w:val="nil"/>
          <w:bottom w:val="nil"/>
          <w:right w:val="nil"/>
          <w:insideH w:val="nil"/>
          <w:insideV w:val="nil"/>
        </w:tcBorders>
        <w:shd w:val="clear" w:color="auto" w:fill="084040" w:themeFill="accent1" w:themeFillShade="BF"/>
      </w:tcPr>
    </w:tblStylePr>
  </w:style>
  <w:style w:type="table" w:styleId="DarkList-Accent2">
    <w:name w:val="Dark List Accent 2"/>
    <w:basedOn w:val="TableNormal"/>
    <w:uiPriority w:val="70"/>
    <w:semiHidden/>
    <w:rsid w:val="00152636"/>
    <w:pPr>
      <w:spacing w:line="240" w:lineRule="auto"/>
    </w:pPr>
    <w:rPr>
      <w:color w:val="FFFFFF" w:themeColor="background1"/>
    </w:rPr>
    <w:tblPr>
      <w:tblStyleRowBandSize w:val="1"/>
      <w:tblStyleColBandSize w:val="1"/>
    </w:tblPr>
    <w:tcPr>
      <w:shd w:val="clear" w:color="auto" w:fill="00A67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3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C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C55" w:themeFill="accent2" w:themeFillShade="BF"/>
      </w:tcPr>
    </w:tblStylePr>
    <w:tblStylePr w:type="band1Vert">
      <w:tblPr/>
      <w:tcPr>
        <w:tcBorders>
          <w:top w:val="nil"/>
          <w:left w:val="nil"/>
          <w:bottom w:val="nil"/>
          <w:right w:val="nil"/>
          <w:insideH w:val="nil"/>
          <w:insideV w:val="nil"/>
        </w:tcBorders>
        <w:shd w:val="clear" w:color="auto" w:fill="007C55" w:themeFill="accent2" w:themeFillShade="BF"/>
      </w:tcPr>
    </w:tblStylePr>
    <w:tblStylePr w:type="band1Horz">
      <w:tblPr/>
      <w:tcPr>
        <w:tcBorders>
          <w:top w:val="nil"/>
          <w:left w:val="nil"/>
          <w:bottom w:val="nil"/>
          <w:right w:val="nil"/>
          <w:insideH w:val="nil"/>
          <w:insideV w:val="nil"/>
        </w:tcBorders>
        <w:shd w:val="clear" w:color="auto" w:fill="007C55" w:themeFill="accent2" w:themeFillShade="BF"/>
      </w:tcPr>
    </w:tblStylePr>
  </w:style>
  <w:style w:type="table" w:styleId="DarkList-Accent3">
    <w:name w:val="Dark List Accent 3"/>
    <w:basedOn w:val="TableNormal"/>
    <w:uiPriority w:val="70"/>
    <w:semiHidden/>
    <w:rsid w:val="00152636"/>
    <w:pPr>
      <w:spacing w:line="240" w:lineRule="auto"/>
    </w:pPr>
    <w:rPr>
      <w:color w:val="FFFFFF" w:themeColor="background1"/>
    </w:rPr>
    <w:tblPr>
      <w:tblStyleRowBandSize w:val="1"/>
      <w:tblStyleColBandSize w:val="1"/>
    </w:tblPr>
    <w:tcPr>
      <w:shd w:val="clear" w:color="auto" w:fill="9300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00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E00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E002D" w:themeFill="accent3" w:themeFillShade="BF"/>
      </w:tcPr>
    </w:tblStylePr>
    <w:tblStylePr w:type="band1Vert">
      <w:tblPr/>
      <w:tcPr>
        <w:tcBorders>
          <w:top w:val="nil"/>
          <w:left w:val="nil"/>
          <w:bottom w:val="nil"/>
          <w:right w:val="nil"/>
          <w:insideH w:val="nil"/>
          <w:insideV w:val="nil"/>
        </w:tcBorders>
        <w:shd w:val="clear" w:color="auto" w:fill="6E002D" w:themeFill="accent3" w:themeFillShade="BF"/>
      </w:tcPr>
    </w:tblStylePr>
    <w:tblStylePr w:type="band1Horz">
      <w:tblPr/>
      <w:tcPr>
        <w:tcBorders>
          <w:top w:val="nil"/>
          <w:left w:val="nil"/>
          <w:bottom w:val="nil"/>
          <w:right w:val="nil"/>
          <w:insideH w:val="nil"/>
          <w:insideV w:val="nil"/>
        </w:tcBorders>
        <w:shd w:val="clear" w:color="auto" w:fill="6E002D" w:themeFill="accent3" w:themeFillShade="BF"/>
      </w:tcPr>
    </w:tblStylePr>
  </w:style>
  <w:style w:type="table" w:styleId="DarkList-Accent4">
    <w:name w:val="Dark List Accent 4"/>
    <w:basedOn w:val="TableNormal"/>
    <w:uiPriority w:val="70"/>
    <w:semiHidden/>
    <w:rsid w:val="00152636"/>
    <w:pPr>
      <w:spacing w:line="240" w:lineRule="auto"/>
    </w:pPr>
    <w:rPr>
      <w:color w:val="FFFFFF" w:themeColor="background1"/>
    </w:rPr>
    <w:tblPr>
      <w:tblStyleRowBandSize w:val="1"/>
      <w:tblStyleColBandSize w:val="1"/>
    </w:tblPr>
    <w:tcPr>
      <w:shd w:val="clear" w:color="auto" w:fill="D325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12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1B3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1B37" w:themeFill="accent4" w:themeFillShade="BF"/>
      </w:tcPr>
    </w:tblStylePr>
    <w:tblStylePr w:type="band1Vert">
      <w:tblPr/>
      <w:tcPr>
        <w:tcBorders>
          <w:top w:val="nil"/>
          <w:left w:val="nil"/>
          <w:bottom w:val="nil"/>
          <w:right w:val="nil"/>
          <w:insideH w:val="nil"/>
          <w:insideV w:val="nil"/>
        </w:tcBorders>
        <w:shd w:val="clear" w:color="auto" w:fill="9D1B37" w:themeFill="accent4" w:themeFillShade="BF"/>
      </w:tcPr>
    </w:tblStylePr>
    <w:tblStylePr w:type="band1Horz">
      <w:tblPr/>
      <w:tcPr>
        <w:tcBorders>
          <w:top w:val="nil"/>
          <w:left w:val="nil"/>
          <w:bottom w:val="nil"/>
          <w:right w:val="nil"/>
          <w:insideH w:val="nil"/>
          <w:insideV w:val="nil"/>
        </w:tcBorders>
        <w:shd w:val="clear" w:color="auto" w:fill="9D1B37" w:themeFill="accent4" w:themeFillShade="BF"/>
      </w:tcPr>
    </w:tblStylePr>
  </w:style>
  <w:style w:type="table" w:styleId="DarkList-Accent5">
    <w:name w:val="Dark List Accent 5"/>
    <w:basedOn w:val="TableNormal"/>
    <w:uiPriority w:val="70"/>
    <w:semiHidden/>
    <w:rsid w:val="00152636"/>
    <w:pPr>
      <w:spacing w:line="240" w:lineRule="auto"/>
    </w:pPr>
    <w:rPr>
      <w:color w:val="FFFFFF" w:themeColor="background1"/>
    </w:rPr>
    <w:tblPr>
      <w:tblStyleRowBandSize w:val="1"/>
      <w:tblStyleColBandSize w:val="1"/>
    </w:tblPr>
    <w:tcPr>
      <w:shd w:val="clear" w:color="auto" w:fill="61C1B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67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D9B9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D9B99" w:themeFill="accent5" w:themeFillShade="BF"/>
      </w:tcPr>
    </w:tblStylePr>
    <w:tblStylePr w:type="band1Vert">
      <w:tblPr/>
      <w:tcPr>
        <w:tcBorders>
          <w:top w:val="nil"/>
          <w:left w:val="nil"/>
          <w:bottom w:val="nil"/>
          <w:right w:val="nil"/>
          <w:insideH w:val="nil"/>
          <w:insideV w:val="nil"/>
        </w:tcBorders>
        <w:shd w:val="clear" w:color="auto" w:fill="3D9B99" w:themeFill="accent5" w:themeFillShade="BF"/>
      </w:tcPr>
    </w:tblStylePr>
    <w:tblStylePr w:type="band1Horz">
      <w:tblPr/>
      <w:tcPr>
        <w:tcBorders>
          <w:top w:val="nil"/>
          <w:left w:val="nil"/>
          <w:bottom w:val="nil"/>
          <w:right w:val="nil"/>
          <w:insideH w:val="nil"/>
          <w:insideV w:val="nil"/>
        </w:tcBorders>
        <w:shd w:val="clear" w:color="auto" w:fill="3D9B99" w:themeFill="accent5" w:themeFillShade="BF"/>
      </w:tcPr>
    </w:tblStylePr>
  </w:style>
  <w:style w:type="table" w:styleId="DarkList-Accent6">
    <w:name w:val="Dark List Accent 6"/>
    <w:basedOn w:val="TableNormal"/>
    <w:uiPriority w:val="70"/>
    <w:semiHidden/>
    <w:rsid w:val="00152636"/>
    <w:pPr>
      <w:spacing w:line="240" w:lineRule="auto"/>
    </w:pPr>
    <w:rPr>
      <w:color w:val="FFFFFF" w:themeColor="background1"/>
    </w:rPr>
    <w:tblPr>
      <w:tblStyleRowBandSize w:val="1"/>
      <w:tblStyleColBandSize w:val="1"/>
    </w:tblPr>
    <w:tcPr>
      <w:shd w:val="clear" w:color="auto" w:fill="00A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7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771" w:themeFill="accent6" w:themeFillShade="BF"/>
      </w:tcPr>
    </w:tblStylePr>
    <w:tblStylePr w:type="band1Vert">
      <w:tblPr/>
      <w:tcPr>
        <w:tcBorders>
          <w:top w:val="nil"/>
          <w:left w:val="nil"/>
          <w:bottom w:val="nil"/>
          <w:right w:val="nil"/>
          <w:insideH w:val="nil"/>
          <w:insideV w:val="nil"/>
        </w:tcBorders>
        <w:shd w:val="clear" w:color="auto" w:fill="007771" w:themeFill="accent6" w:themeFillShade="BF"/>
      </w:tcPr>
    </w:tblStylePr>
    <w:tblStylePr w:type="band1Horz">
      <w:tblPr/>
      <w:tcPr>
        <w:tcBorders>
          <w:top w:val="nil"/>
          <w:left w:val="nil"/>
          <w:bottom w:val="nil"/>
          <w:right w:val="nil"/>
          <w:insideH w:val="nil"/>
          <w:insideV w:val="nil"/>
        </w:tcBorders>
        <w:shd w:val="clear" w:color="auto" w:fill="007771" w:themeFill="accent6" w:themeFillShade="BF"/>
      </w:tcPr>
    </w:tblStylePr>
  </w:style>
  <w:style w:type="table" w:styleId="GridTable1Light">
    <w:name w:val="Grid Table 1 Light"/>
    <w:basedOn w:val="TableNormal"/>
    <w:uiPriority w:val="46"/>
    <w:semiHidden/>
    <w:rsid w:val="0015263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52636"/>
    <w:pPr>
      <w:spacing w:line="240" w:lineRule="auto"/>
    </w:pPr>
    <w:tblPr>
      <w:tblStyleRowBandSize w:val="1"/>
      <w:tblStyleColBandSize w:val="1"/>
      <w:tblBorders>
        <w:top w:val="single" w:sz="4" w:space="0" w:color="6CECEC" w:themeColor="accent1" w:themeTint="66"/>
        <w:left w:val="single" w:sz="4" w:space="0" w:color="6CECEC" w:themeColor="accent1" w:themeTint="66"/>
        <w:bottom w:val="single" w:sz="4" w:space="0" w:color="6CECEC" w:themeColor="accent1" w:themeTint="66"/>
        <w:right w:val="single" w:sz="4" w:space="0" w:color="6CECEC" w:themeColor="accent1" w:themeTint="66"/>
        <w:insideH w:val="single" w:sz="4" w:space="0" w:color="6CECEC" w:themeColor="accent1" w:themeTint="66"/>
        <w:insideV w:val="single" w:sz="4" w:space="0" w:color="6CECEC" w:themeColor="accent1" w:themeTint="66"/>
      </w:tblBorders>
    </w:tblPr>
    <w:tblStylePr w:type="firstRow">
      <w:rPr>
        <w:b/>
        <w:bCs/>
      </w:rPr>
      <w:tblPr/>
      <w:tcPr>
        <w:tcBorders>
          <w:bottom w:val="single" w:sz="12" w:space="0" w:color="23E2E2" w:themeColor="accent1" w:themeTint="99"/>
        </w:tcBorders>
      </w:tcPr>
    </w:tblStylePr>
    <w:tblStylePr w:type="lastRow">
      <w:rPr>
        <w:b/>
        <w:bCs/>
      </w:rPr>
      <w:tblPr/>
      <w:tcPr>
        <w:tcBorders>
          <w:top w:val="double" w:sz="2" w:space="0" w:color="23E2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52636"/>
    <w:pPr>
      <w:spacing w:line="240" w:lineRule="auto"/>
    </w:pPr>
    <w:tblPr>
      <w:tblStyleRowBandSize w:val="1"/>
      <w:tblStyleColBandSize w:val="1"/>
      <w:tblBorders>
        <w:top w:val="single" w:sz="4" w:space="0" w:color="75FFD4" w:themeColor="accent2" w:themeTint="66"/>
        <w:left w:val="single" w:sz="4" w:space="0" w:color="75FFD4" w:themeColor="accent2" w:themeTint="66"/>
        <w:bottom w:val="single" w:sz="4" w:space="0" w:color="75FFD4" w:themeColor="accent2" w:themeTint="66"/>
        <w:right w:val="single" w:sz="4" w:space="0" w:color="75FFD4" w:themeColor="accent2" w:themeTint="66"/>
        <w:insideH w:val="single" w:sz="4" w:space="0" w:color="75FFD4" w:themeColor="accent2" w:themeTint="66"/>
        <w:insideV w:val="single" w:sz="4" w:space="0" w:color="75FFD4" w:themeColor="accent2" w:themeTint="66"/>
      </w:tblBorders>
    </w:tblPr>
    <w:tblStylePr w:type="firstRow">
      <w:rPr>
        <w:b/>
        <w:bCs/>
      </w:rPr>
      <w:tblPr/>
      <w:tcPr>
        <w:tcBorders>
          <w:bottom w:val="single" w:sz="12" w:space="0" w:color="30FFBE" w:themeColor="accent2" w:themeTint="99"/>
        </w:tcBorders>
      </w:tcPr>
    </w:tblStylePr>
    <w:tblStylePr w:type="lastRow">
      <w:rPr>
        <w:b/>
        <w:bCs/>
      </w:rPr>
      <w:tblPr/>
      <w:tcPr>
        <w:tcBorders>
          <w:top w:val="double" w:sz="2" w:space="0" w:color="30FFB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52636"/>
    <w:pPr>
      <w:spacing w:line="240" w:lineRule="auto"/>
    </w:pPr>
    <w:tblPr>
      <w:tblStyleRowBandSize w:val="1"/>
      <w:tblStyleColBandSize w:val="1"/>
      <w:tblBorders>
        <w:top w:val="single" w:sz="4" w:space="0" w:color="FF6DA9" w:themeColor="accent3" w:themeTint="66"/>
        <w:left w:val="single" w:sz="4" w:space="0" w:color="FF6DA9" w:themeColor="accent3" w:themeTint="66"/>
        <w:bottom w:val="single" w:sz="4" w:space="0" w:color="FF6DA9" w:themeColor="accent3" w:themeTint="66"/>
        <w:right w:val="single" w:sz="4" w:space="0" w:color="FF6DA9" w:themeColor="accent3" w:themeTint="66"/>
        <w:insideH w:val="single" w:sz="4" w:space="0" w:color="FF6DA9" w:themeColor="accent3" w:themeTint="66"/>
        <w:insideV w:val="single" w:sz="4" w:space="0" w:color="FF6DA9" w:themeColor="accent3" w:themeTint="66"/>
      </w:tblBorders>
    </w:tblPr>
    <w:tblStylePr w:type="firstRow">
      <w:rPr>
        <w:b/>
        <w:bCs/>
      </w:rPr>
      <w:tblPr/>
      <w:tcPr>
        <w:tcBorders>
          <w:bottom w:val="single" w:sz="12" w:space="0" w:color="FF257E" w:themeColor="accent3" w:themeTint="99"/>
        </w:tcBorders>
      </w:tcPr>
    </w:tblStylePr>
    <w:tblStylePr w:type="lastRow">
      <w:rPr>
        <w:b/>
        <w:bCs/>
      </w:rPr>
      <w:tblPr/>
      <w:tcPr>
        <w:tcBorders>
          <w:top w:val="double" w:sz="2" w:space="0" w:color="FF25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52636"/>
    <w:pPr>
      <w:spacing w:line="240" w:lineRule="auto"/>
    </w:pPr>
    <w:tblPr>
      <w:tblStyleRowBandSize w:val="1"/>
      <w:tblStyleColBandSize w:val="1"/>
      <w:tblBorders>
        <w:top w:val="single" w:sz="4" w:space="0" w:color="EFA5B5" w:themeColor="accent4" w:themeTint="66"/>
        <w:left w:val="single" w:sz="4" w:space="0" w:color="EFA5B5" w:themeColor="accent4" w:themeTint="66"/>
        <w:bottom w:val="single" w:sz="4" w:space="0" w:color="EFA5B5" w:themeColor="accent4" w:themeTint="66"/>
        <w:right w:val="single" w:sz="4" w:space="0" w:color="EFA5B5" w:themeColor="accent4" w:themeTint="66"/>
        <w:insideH w:val="single" w:sz="4" w:space="0" w:color="EFA5B5" w:themeColor="accent4" w:themeTint="66"/>
        <w:insideV w:val="single" w:sz="4" w:space="0" w:color="EFA5B5" w:themeColor="accent4" w:themeTint="66"/>
      </w:tblBorders>
    </w:tblPr>
    <w:tblStylePr w:type="firstRow">
      <w:rPr>
        <w:b/>
        <w:bCs/>
      </w:rPr>
      <w:tblPr/>
      <w:tcPr>
        <w:tcBorders>
          <w:bottom w:val="single" w:sz="12" w:space="0" w:color="E77990" w:themeColor="accent4" w:themeTint="99"/>
        </w:tcBorders>
      </w:tcPr>
    </w:tblStylePr>
    <w:tblStylePr w:type="lastRow">
      <w:rPr>
        <w:b/>
        <w:bCs/>
      </w:rPr>
      <w:tblPr/>
      <w:tcPr>
        <w:tcBorders>
          <w:top w:val="double" w:sz="2" w:space="0" w:color="E7799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52636"/>
    <w:pPr>
      <w:spacing w:line="240" w:lineRule="auto"/>
    </w:pPr>
    <w:tblPr>
      <w:tblStyleRowBandSize w:val="1"/>
      <w:tblStyleColBandSize w:val="1"/>
      <w:tblBorders>
        <w:top w:val="single" w:sz="4" w:space="0" w:color="BFE6E5" w:themeColor="accent5" w:themeTint="66"/>
        <w:left w:val="single" w:sz="4" w:space="0" w:color="BFE6E5" w:themeColor="accent5" w:themeTint="66"/>
        <w:bottom w:val="single" w:sz="4" w:space="0" w:color="BFE6E5" w:themeColor="accent5" w:themeTint="66"/>
        <w:right w:val="single" w:sz="4" w:space="0" w:color="BFE6E5" w:themeColor="accent5" w:themeTint="66"/>
        <w:insideH w:val="single" w:sz="4" w:space="0" w:color="BFE6E5" w:themeColor="accent5" w:themeTint="66"/>
        <w:insideV w:val="single" w:sz="4" w:space="0" w:color="BFE6E5" w:themeColor="accent5" w:themeTint="66"/>
      </w:tblBorders>
    </w:tblPr>
    <w:tblStylePr w:type="firstRow">
      <w:rPr>
        <w:b/>
        <w:bCs/>
      </w:rPr>
      <w:tblPr/>
      <w:tcPr>
        <w:tcBorders>
          <w:bottom w:val="single" w:sz="12" w:space="0" w:color="A0D9D8" w:themeColor="accent5" w:themeTint="99"/>
        </w:tcBorders>
      </w:tcPr>
    </w:tblStylePr>
    <w:tblStylePr w:type="lastRow">
      <w:rPr>
        <w:b/>
        <w:bCs/>
      </w:rPr>
      <w:tblPr/>
      <w:tcPr>
        <w:tcBorders>
          <w:top w:val="double" w:sz="2" w:space="0" w:color="A0D9D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52636"/>
    <w:pPr>
      <w:spacing w:line="240" w:lineRule="auto"/>
    </w:pPr>
    <w:tblPr>
      <w:tblStyleRowBandSize w:val="1"/>
      <w:tblStyleColBandSize w:val="1"/>
      <w:tblBorders>
        <w:top w:val="single" w:sz="4" w:space="0" w:color="73FFF7" w:themeColor="accent6" w:themeTint="66"/>
        <w:left w:val="single" w:sz="4" w:space="0" w:color="73FFF7" w:themeColor="accent6" w:themeTint="66"/>
        <w:bottom w:val="single" w:sz="4" w:space="0" w:color="73FFF7" w:themeColor="accent6" w:themeTint="66"/>
        <w:right w:val="single" w:sz="4" w:space="0" w:color="73FFF7" w:themeColor="accent6" w:themeTint="66"/>
        <w:insideH w:val="single" w:sz="4" w:space="0" w:color="73FFF7" w:themeColor="accent6" w:themeTint="66"/>
        <w:insideV w:val="single" w:sz="4" w:space="0" w:color="73FFF7" w:themeColor="accent6" w:themeTint="66"/>
      </w:tblBorders>
    </w:tblPr>
    <w:tblStylePr w:type="firstRow">
      <w:rPr>
        <w:b/>
        <w:bCs/>
      </w:rPr>
      <w:tblPr/>
      <w:tcPr>
        <w:tcBorders>
          <w:bottom w:val="single" w:sz="12" w:space="0" w:color="2DFFF4" w:themeColor="accent6" w:themeTint="99"/>
        </w:tcBorders>
      </w:tcPr>
    </w:tblStylePr>
    <w:tblStylePr w:type="lastRow">
      <w:rPr>
        <w:b/>
        <w:bCs/>
      </w:rPr>
      <w:tblPr/>
      <w:tcPr>
        <w:tcBorders>
          <w:top w:val="double" w:sz="2" w:space="0" w:color="2DFF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5263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52636"/>
    <w:pPr>
      <w:spacing w:line="240" w:lineRule="auto"/>
    </w:pPr>
    <w:tblPr>
      <w:tblStyleRowBandSize w:val="1"/>
      <w:tblStyleColBandSize w:val="1"/>
      <w:tblBorders>
        <w:top w:val="single" w:sz="2" w:space="0" w:color="23E2E2" w:themeColor="accent1" w:themeTint="99"/>
        <w:bottom w:val="single" w:sz="2" w:space="0" w:color="23E2E2" w:themeColor="accent1" w:themeTint="99"/>
        <w:insideH w:val="single" w:sz="2" w:space="0" w:color="23E2E2" w:themeColor="accent1" w:themeTint="99"/>
        <w:insideV w:val="single" w:sz="2" w:space="0" w:color="23E2E2" w:themeColor="accent1" w:themeTint="99"/>
      </w:tblBorders>
    </w:tblPr>
    <w:tblStylePr w:type="firstRow">
      <w:rPr>
        <w:b/>
        <w:bCs/>
      </w:rPr>
      <w:tblPr/>
      <w:tcPr>
        <w:tcBorders>
          <w:top w:val="nil"/>
          <w:bottom w:val="single" w:sz="12" w:space="0" w:color="23E2E2" w:themeColor="accent1" w:themeTint="99"/>
          <w:insideH w:val="nil"/>
          <w:insideV w:val="nil"/>
        </w:tcBorders>
        <w:shd w:val="clear" w:color="auto" w:fill="FFFFFF" w:themeFill="background1"/>
      </w:tcPr>
    </w:tblStylePr>
    <w:tblStylePr w:type="lastRow">
      <w:rPr>
        <w:b/>
        <w:bCs/>
      </w:rPr>
      <w:tblPr/>
      <w:tcPr>
        <w:tcBorders>
          <w:top w:val="double" w:sz="2" w:space="0" w:color="23E2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GridTable2-Accent2">
    <w:name w:val="Grid Table 2 Accent 2"/>
    <w:basedOn w:val="TableNormal"/>
    <w:uiPriority w:val="47"/>
    <w:semiHidden/>
    <w:rsid w:val="00152636"/>
    <w:pPr>
      <w:spacing w:line="240" w:lineRule="auto"/>
    </w:pPr>
    <w:tblPr>
      <w:tblStyleRowBandSize w:val="1"/>
      <w:tblStyleColBandSize w:val="1"/>
      <w:tblBorders>
        <w:top w:val="single" w:sz="2" w:space="0" w:color="30FFBE" w:themeColor="accent2" w:themeTint="99"/>
        <w:bottom w:val="single" w:sz="2" w:space="0" w:color="30FFBE" w:themeColor="accent2" w:themeTint="99"/>
        <w:insideH w:val="single" w:sz="2" w:space="0" w:color="30FFBE" w:themeColor="accent2" w:themeTint="99"/>
        <w:insideV w:val="single" w:sz="2" w:space="0" w:color="30FFBE" w:themeColor="accent2" w:themeTint="99"/>
      </w:tblBorders>
    </w:tblPr>
    <w:tblStylePr w:type="firstRow">
      <w:rPr>
        <w:b/>
        <w:bCs/>
      </w:rPr>
      <w:tblPr/>
      <w:tcPr>
        <w:tcBorders>
          <w:top w:val="nil"/>
          <w:bottom w:val="single" w:sz="12" w:space="0" w:color="30FFBE" w:themeColor="accent2" w:themeTint="99"/>
          <w:insideH w:val="nil"/>
          <w:insideV w:val="nil"/>
        </w:tcBorders>
        <w:shd w:val="clear" w:color="auto" w:fill="FFFFFF" w:themeFill="background1"/>
      </w:tcPr>
    </w:tblStylePr>
    <w:tblStylePr w:type="lastRow">
      <w:rPr>
        <w:b/>
        <w:bCs/>
      </w:rPr>
      <w:tblPr/>
      <w:tcPr>
        <w:tcBorders>
          <w:top w:val="double" w:sz="2" w:space="0" w:color="30FFB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GridTable2-Accent3">
    <w:name w:val="Grid Table 2 Accent 3"/>
    <w:basedOn w:val="TableNormal"/>
    <w:uiPriority w:val="47"/>
    <w:semiHidden/>
    <w:rsid w:val="00152636"/>
    <w:pPr>
      <w:spacing w:line="240" w:lineRule="auto"/>
    </w:pPr>
    <w:tblPr>
      <w:tblStyleRowBandSize w:val="1"/>
      <w:tblStyleColBandSize w:val="1"/>
      <w:tblBorders>
        <w:top w:val="single" w:sz="2" w:space="0" w:color="FF257E" w:themeColor="accent3" w:themeTint="99"/>
        <w:bottom w:val="single" w:sz="2" w:space="0" w:color="FF257E" w:themeColor="accent3" w:themeTint="99"/>
        <w:insideH w:val="single" w:sz="2" w:space="0" w:color="FF257E" w:themeColor="accent3" w:themeTint="99"/>
        <w:insideV w:val="single" w:sz="2" w:space="0" w:color="FF257E" w:themeColor="accent3" w:themeTint="99"/>
      </w:tblBorders>
    </w:tblPr>
    <w:tblStylePr w:type="firstRow">
      <w:rPr>
        <w:b/>
        <w:bCs/>
      </w:rPr>
      <w:tblPr/>
      <w:tcPr>
        <w:tcBorders>
          <w:top w:val="nil"/>
          <w:bottom w:val="single" w:sz="12" w:space="0" w:color="FF257E" w:themeColor="accent3" w:themeTint="99"/>
          <w:insideH w:val="nil"/>
          <w:insideV w:val="nil"/>
        </w:tcBorders>
        <w:shd w:val="clear" w:color="auto" w:fill="FFFFFF" w:themeFill="background1"/>
      </w:tcPr>
    </w:tblStylePr>
    <w:tblStylePr w:type="lastRow">
      <w:rPr>
        <w:b/>
        <w:bCs/>
      </w:rPr>
      <w:tblPr/>
      <w:tcPr>
        <w:tcBorders>
          <w:top w:val="double" w:sz="2" w:space="0" w:color="FF25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GridTable2-Accent4">
    <w:name w:val="Grid Table 2 Accent 4"/>
    <w:basedOn w:val="TableNormal"/>
    <w:uiPriority w:val="47"/>
    <w:semiHidden/>
    <w:rsid w:val="00152636"/>
    <w:pPr>
      <w:spacing w:line="240" w:lineRule="auto"/>
    </w:pPr>
    <w:tblPr>
      <w:tblStyleRowBandSize w:val="1"/>
      <w:tblStyleColBandSize w:val="1"/>
      <w:tblBorders>
        <w:top w:val="single" w:sz="2" w:space="0" w:color="E77990" w:themeColor="accent4" w:themeTint="99"/>
        <w:bottom w:val="single" w:sz="2" w:space="0" w:color="E77990" w:themeColor="accent4" w:themeTint="99"/>
        <w:insideH w:val="single" w:sz="2" w:space="0" w:color="E77990" w:themeColor="accent4" w:themeTint="99"/>
        <w:insideV w:val="single" w:sz="2" w:space="0" w:color="E77990" w:themeColor="accent4" w:themeTint="99"/>
      </w:tblBorders>
    </w:tblPr>
    <w:tblStylePr w:type="firstRow">
      <w:rPr>
        <w:b/>
        <w:bCs/>
      </w:rPr>
      <w:tblPr/>
      <w:tcPr>
        <w:tcBorders>
          <w:top w:val="nil"/>
          <w:bottom w:val="single" w:sz="12" w:space="0" w:color="E77990" w:themeColor="accent4" w:themeTint="99"/>
          <w:insideH w:val="nil"/>
          <w:insideV w:val="nil"/>
        </w:tcBorders>
        <w:shd w:val="clear" w:color="auto" w:fill="FFFFFF" w:themeFill="background1"/>
      </w:tcPr>
    </w:tblStylePr>
    <w:tblStylePr w:type="lastRow">
      <w:rPr>
        <w:b/>
        <w:bCs/>
      </w:rPr>
      <w:tblPr/>
      <w:tcPr>
        <w:tcBorders>
          <w:top w:val="double" w:sz="2" w:space="0" w:color="E7799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GridTable2-Accent5">
    <w:name w:val="Grid Table 2 Accent 5"/>
    <w:basedOn w:val="TableNormal"/>
    <w:uiPriority w:val="47"/>
    <w:semiHidden/>
    <w:rsid w:val="00152636"/>
    <w:pPr>
      <w:spacing w:line="240" w:lineRule="auto"/>
    </w:pPr>
    <w:tblPr>
      <w:tblStyleRowBandSize w:val="1"/>
      <w:tblStyleColBandSize w:val="1"/>
      <w:tblBorders>
        <w:top w:val="single" w:sz="2" w:space="0" w:color="A0D9D8" w:themeColor="accent5" w:themeTint="99"/>
        <w:bottom w:val="single" w:sz="2" w:space="0" w:color="A0D9D8" w:themeColor="accent5" w:themeTint="99"/>
        <w:insideH w:val="single" w:sz="2" w:space="0" w:color="A0D9D8" w:themeColor="accent5" w:themeTint="99"/>
        <w:insideV w:val="single" w:sz="2" w:space="0" w:color="A0D9D8" w:themeColor="accent5" w:themeTint="99"/>
      </w:tblBorders>
    </w:tblPr>
    <w:tblStylePr w:type="firstRow">
      <w:rPr>
        <w:b/>
        <w:bCs/>
      </w:rPr>
      <w:tblPr/>
      <w:tcPr>
        <w:tcBorders>
          <w:top w:val="nil"/>
          <w:bottom w:val="single" w:sz="12" w:space="0" w:color="A0D9D8" w:themeColor="accent5" w:themeTint="99"/>
          <w:insideH w:val="nil"/>
          <w:insideV w:val="nil"/>
        </w:tcBorders>
        <w:shd w:val="clear" w:color="auto" w:fill="FFFFFF" w:themeFill="background1"/>
      </w:tcPr>
    </w:tblStylePr>
    <w:tblStylePr w:type="lastRow">
      <w:rPr>
        <w:b/>
        <w:bCs/>
      </w:rPr>
      <w:tblPr/>
      <w:tcPr>
        <w:tcBorders>
          <w:top w:val="double" w:sz="2" w:space="0" w:color="A0D9D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GridTable2-Accent6">
    <w:name w:val="Grid Table 2 Accent 6"/>
    <w:basedOn w:val="TableNormal"/>
    <w:uiPriority w:val="47"/>
    <w:semiHidden/>
    <w:rsid w:val="00152636"/>
    <w:pPr>
      <w:spacing w:line="240" w:lineRule="auto"/>
    </w:pPr>
    <w:tblPr>
      <w:tblStyleRowBandSize w:val="1"/>
      <w:tblStyleColBandSize w:val="1"/>
      <w:tblBorders>
        <w:top w:val="single" w:sz="2" w:space="0" w:color="2DFFF4" w:themeColor="accent6" w:themeTint="99"/>
        <w:bottom w:val="single" w:sz="2" w:space="0" w:color="2DFFF4" w:themeColor="accent6" w:themeTint="99"/>
        <w:insideH w:val="single" w:sz="2" w:space="0" w:color="2DFFF4" w:themeColor="accent6" w:themeTint="99"/>
        <w:insideV w:val="single" w:sz="2" w:space="0" w:color="2DFFF4" w:themeColor="accent6" w:themeTint="99"/>
      </w:tblBorders>
    </w:tblPr>
    <w:tblStylePr w:type="firstRow">
      <w:rPr>
        <w:b/>
        <w:bCs/>
      </w:rPr>
      <w:tblPr/>
      <w:tcPr>
        <w:tcBorders>
          <w:top w:val="nil"/>
          <w:bottom w:val="single" w:sz="12" w:space="0" w:color="2DFFF4" w:themeColor="accent6" w:themeTint="99"/>
          <w:insideH w:val="nil"/>
          <w:insideV w:val="nil"/>
        </w:tcBorders>
        <w:shd w:val="clear" w:color="auto" w:fill="FFFFFF" w:themeFill="background1"/>
      </w:tcPr>
    </w:tblStylePr>
    <w:tblStylePr w:type="lastRow">
      <w:rPr>
        <w:b/>
        <w:bCs/>
      </w:rPr>
      <w:tblPr/>
      <w:tcPr>
        <w:tcBorders>
          <w:top w:val="double" w:sz="2" w:space="0" w:color="2DFF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GridTable3">
    <w:name w:val="Grid Table 3"/>
    <w:basedOn w:val="TableNormal"/>
    <w:uiPriority w:val="48"/>
    <w:semiHidden/>
    <w:rsid w:val="001526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52636"/>
    <w:pPr>
      <w:spacing w:line="240" w:lineRule="auto"/>
    </w:pPr>
    <w:tblPr>
      <w:tblStyleRowBandSize w:val="1"/>
      <w:tblStyleColBandSize w:val="1"/>
      <w:tblBorders>
        <w:top w:val="single" w:sz="4" w:space="0" w:color="23E2E2" w:themeColor="accent1" w:themeTint="99"/>
        <w:left w:val="single" w:sz="4" w:space="0" w:color="23E2E2" w:themeColor="accent1" w:themeTint="99"/>
        <w:bottom w:val="single" w:sz="4" w:space="0" w:color="23E2E2" w:themeColor="accent1" w:themeTint="99"/>
        <w:right w:val="single" w:sz="4" w:space="0" w:color="23E2E2" w:themeColor="accent1" w:themeTint="99"/>
        <w:insideH w:val="single" w:sz="4" w:space="0" w:color="23E2E2" w:themeColor="accent1" w:themeTint="99"/>
        <w:insideV w:val="single" w:sz="4" w:space="0" w:color="23E2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5F5" w:themeFill="accent1" w:themeFillTint="33"/>
      </w:tcPr>
    </w:tblStylePr>
    <w:tblStylePr w:type="band1Horz">
      <w:tblPr/>
      <w:tcPr>
        <w:shd w:val="clear" w:color="auto" w:fill="B5F5F5" w:themeFill="accent1" w:themeFillTint="33"/>
      </w:tcPr>
    </w:tblStylePr>
    <w:tblStylePr w:type="neCell">
      <w:tblPr/>
      <w:tcPr>
        <w:tcBorders>
          <w:bottom w:val="single" w:sz="4" w:space="0" w:color="23E2E2" w:themeColor="accent1" w:themeTint="99"/>
        </w:tcBorders>
      </w:tcPr>
    </w:tblStylePr>
    <w:tblStylePr w:type="nwCell">
      <w:tblPr/>
      <w:tcPr>
        <w:tcBorders>
          <w:bottom w:val="single" w:sz="4" w:space="0" w:color="23E2E2" w:themeColor="accent1" w:themeTint="99"/>
        </w:tcBorders>
      </w:tcPr>
    </w:tblStylePr>
    <w:tblStylePr w:type="seCell">
      <w:tblPr/>
      <w:tcPr>
        <w:tcBorders>
          <w:top w:val="single" w:sz="4" w:space="0" w:color="23E2E2" w:themeColor="accent1" w:themeTint="99"/>
        </w:tcBorders>
      </w:tcPr>
    </w:tblStylePr>
    <w:tblStylePr w:type="swCell">
      <w:tblPr/>
      <w:tcPr>
        <w:tcBorders>
          <w:top w:val="single" w:sz="4" w:space="0" w:color="23E2E2" w:themeColor="accent1" w:themeTint="99"/>
        </w:tcBorders>
      </w:tcPr>
    </w:tblStylePr>
  </w:style>
  <w:style w:type="table" w:styleId="GridTable3-Accent2">
    <w:name w:val="Grid Table 3 Accent 2"/>
    <w:basedOn w:val="TableNormal"/>
    <w:uiPriority w:val="48"/>
    <w:semiHidden/>
    <w:rsid w:val="00152636"/>
    <w:pPr>
      <w:spacing w:line="240" w:lineRule="auto"/>
    </w:pPr>
    <w:tblPr>
      <w:tblStyleRowBandSize w:val="1"/>
      <w:tblStyleColBandSize w:val="1"/>
      <w:tblBorders>
        <w:top w:val="single" w:sz="4" w:space="0" w:color="30FFBE" w:themeColor="accent2" w:themeTint="99"/>
        <w:left w:val="single" w:sz="4" w:space="0" w:color="30FFBE" w:themeColor="accent2" w:themeTint="99"/>
        <w:bottom w:val="single" w:sz="4" w:space="0" w:color="30FFBE" w:themeColor="accent2" w:themeTint="99"/>
        <w:right w:val="single" w:sz="4" w:space="0" w:color="30FFBE" w:themeColor="accent2" w:themeTint="99"/>
        <w:insideH w:val="single" w:sz="4" w:space="0" w:color="30FFBE" w:themeColor="accent2" w:themeTint="99"/>
        <w:insideV w:val="single" w:sz="4" w:space="0" w:color="30FFB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9" w:themeFill="accent2" w:themeFillTint="33"/>
      </w:tcPr>
    </w:tblStylePr>
    <w:tblStylePr w:type="band1Horz">
      <w:tblPr/>
      <w:tcPr>
        <w:shd w:val="clear" w:color="auto" w:fill="BAFFE9" w:themeFill="accent2" w:themeFillTint="33"/>
      </w:tcPr>
    </w:tblStylePr>
    <w:tblStylePr w:type="neCell">
      <w:tblPr/>
      <w:tcPr>
        <w:tcBorders>
          <w:bottom w:val="single" w:sz="4" w:space="0" w:color="30FFBE" w:themeColor="accent2" w:themeTint="99"/>
        </w:tcBorders>
      </w:tcPr>
    </w:tblStylePr>
    <w:tblStylePr w:type="nwCell">
      <w:tblPr/>
      <w:tcPr>
        <w:tcBorders>
          <w:bottom w:val="single" w:sz="4" w:space="0" w:color="30FFBE" w:themeColor="accent2" w:themeTint="99"/>
        </w:tcBorders>
      </w:tcPr>
    </w:tblStylePr>
    <w:tblStylePr w:type="seCell">
      <w:tblPr/>
      <w:tcPr>
        <w:tcBorders>
          <w:top w:val="single" w:sz="4" w:space="0" w:color="30FFBE" w:themeColor="accent2" w:themeTint="99"/>
        </w:tcBorders>
      </w:tcPr>
    </w:tblStylePr>
    <w:tblStylePr w:type="swCell">
      <w:tblPr/>
      <w:tcPr>
        <w:tcBorders>
          <w:top w:val="single" w:sz="4" w:space="0" w:color="30FFBE" w:themeColor="accent2" w:themeTint="99"/>
        </w:tcBorders>
      </w:tcPr>
    </w:tblStylePr>
  </w:style>
  <w:style w:type="table" w:styleId="GridTable3-Accent3">
    <w:name w:val="Grid Table 3 Accent 3"/>
    <w:basedOn w:val="TableNormal"/>
    <w:uiPriority w:val="48"/>
    <w:semiHidden/>
    <w:rsid w:val="00152636"/>
    <w:pPr>
      <w:spacing w:line="240" w:lineRule="auto"/>
    </w:pPr>
    <w:tblPr>
      <w:tblStyleRowBandSize w:val="1"/>
      <w:tblStyleColBandSize w:val="1"/>
      <w:tblBorders>
        <w:top w:val="single" w:sz="4" w:space="0" w:color="FF257E" w:themeColor="accent3" w:themeTint="99"/>
        <w:left w:val="single" w:sz="4" w:space="0" w:color="FF257E" w:themeColor="accent3" w:themeTint="99"/>
        <w:bottom w:val="single" w:sz="4" w:space="0" w:color="FF257E" w:themeColor="accent3" w:themeTint="99"/>
        <w:right w:val="single" w:sz="4" w:space="0" w:color="FF257E" w:themeColor="accent3" w:themeTint="99"/>
        <w:insideH w:val="single" w:sz="4" w:space="0" w:color="FF257E" w:themeColor="accent3" w:themeTint="99"/>
        <w:insideV w:val="single" w:sz="4" w:space="0" w:color="FF25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D4" w:themeFill="accent3" w:themeFillTint="33"/>
      </w:tcPr>
    </w:tblStylePr>
    <w:tblStylePr w:type="band1Horz">
      <w:tblPr/>
      <w:tcPr>
        <w:shd w:val="clear" w:color="auto" w:fill="FFB6D4" w:themeFill="accent3" w:themeFillTint="33"/>
      </w:tcPr>
    </w:tblStylePr>
    <w:tblStylePr w:type="neCell">
      <w:tblPr/>
      <w:tcPr>
        <w:tcBorders>
          <w:bottom w:val="single" w:sz="4" w:space="0" w:color="FF257E" w:themeColor="accent3" w:themeTint="99"/>
        </w:tcBorders>
      </w:tcPr>
    </w:tblStylePr>
    <w:tblStylePr w:type="nwCell">
      <w:tblPr/>
      <w:tcPr>
        <w:tcBorders>
          <w:bottom w:val="single" w:sz="4" w:space="0" w:color="FF257E" w:themeColor="accent3" w:themeTint="99"/>
        </w:tcBorders>
      </w:tcPr>
    </w:tblStylePr>
    <w:tblStylePr w:type="seCell">
      <w:tblPr/>
      <w:tcPr>
        <w:tcBorders>
          <w:top w:val="single" w:sz="4" w:space="0" w:color="FF257E" w:themeColor="accent3" w:themeTint="99"/>
        </w:tcBorders>
      </w:tcPr>
    </w:tblStylePr>
    <w:tblStylePr w:type="swCell">
      <w:tblPr/>
      <w:tcPr>
        <w:tcBorders>
          <w:top w:val="single" w:sz="4" w:space="0" w:color="FF257E" w:themeColor="accent3" w:themeTint="99"/>
        </w:tcBorders>
      </w:tcPr>
    </w:tblStylePr>
  </w:style>
  <w:style w:type="table" w:styleId="GridTable3-Accent4">
    <w:name w:val="Grid Table 3 Accent 4"/>
    <w:basedOn w:val="TableNormal"/>
    <w:uiPriority w:val="48"/>
    <w:semiHidden/>
    <w:rsid w:val="00152636"/>
    <w:pPr>
      <w:spacing w:line="240" w:lineRule="auto"/>
    </w:pPr>
    <w:tblPr>
      <w:tblStyleRowBandSize w:val="1"/>
      <w:tblStyleColBandSize w:val="1"/>
      <w:tblBorders>
        <w:top w:val="single" w:sz="4" w:space="0" w:color="E77990" w:themeColor="accent4" w:themeTint="99"/>
        <w:left w:val="single" w:sz="4" w:space="0" w:color="E77990" w:themeColor="accent4" w:themeTint="99"/>
        <w:bottom w:val="single" w:sz="4" w:space="0" w:color="E77990" w:themeColor="accent4" w:themeTint="99"/>
        <w:right w:val="single" w:sz="4" w:space="0" w:color="E77990" w:themeColor="accent4" w:themeTint="99"/>
        <w:insideH w:val="single" w:sz="4" w:space="0" w:color="E77990" w:themeColor="accent4" w:themeTint="99"/>
        <w:insideV w:val="single" w:sz="4" w:space="0" w:color="E7799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A" w:themeFill="accent4" w:themeFillTint="33"/>
      </w:tcPr>
    </w:tblStylePr>
    <w:tblStylePr w:type="band1Horz">
      <w:tblPr/>
      <w:tcPr>
        <w:shd w:val="clear" w:color="auto" w:fill="F7D2DA" w:themeFill="accent4" w:themeFillTint="33"/>
      </w:tcPr>
    </w:tblStylePr>
    <w:tblStylePr w:type="neCell">
      <w:tblPr/>
      <w:tcPr>
        <w:tcBorders>
          <w:bottom w:val="single" w:sz="4" w:space="0" w:color="E77990" w:themeColor="accent4" w:themeTint="99"/>
        </w:tcBorders>
      </w:tcPr>
    </w:tblStylePr>
    <w:tblStylePr w:type="nwCell">
      <w:tblPr/>
      <w:tcPr>
        <w:tcBorders>
          <w:bottom w:val="single" w:sz="4" w:space="0" w:color="E77990" w:themeColor="accent4" w:themeTint="99"/>
        </w:tcBorders>
      </w:tcPr>
    </w:tblStylePr>
    <w:tblStylePr w:type="seCell">
      <w:tblPr/>
      <w:tcPr>
        <w:tcBorders>
          <w:top w:val="single" w:sz="4" w:space="0" w:color="E77990" w:themeColor="accent4" w:themeTint="99"/>
        </w:tcBorders>
      </w:tcPr>
    </w:tblStylePr>
    <w:tblStylePr w:type="swCell">
      <w:tblPr/>
      <w:tcPr>
        <w:tcBorders>
          <w:top w:val="single" w:sz="4" w:space="0" w:color="E77990" w:themeColor="accent4" w:themeTint="99"/>
        </w:tcBorders>
      </w:tcPr>
    </w:tblStylePr>
  </w:style>
  <w:style w:type="table" w:styleId="GridTable3-Accent5">
    <w:name w:val="Grid Table 3 Accent 5"/>
    <w:basedOn w:val="TableNormal"/>
    <w:uiPriority w:val="48"/>
    <w:semiHidden/>
    <w:rsid w:val="00152636"/>
    <w:pPr>
      <w:spacing w:line="240" w:lineRule="auto"/>
    </w:pPr>
    <w:tblPr>
      <w:tblStyleRowBandSize w:val="1"/>
      <w:tblStyleColBandSize w:val="1"/>
      <w:tblBorders>
        <w:top w:val="single" w:sz="4" w:space="0" w:color="A0D9D8" w:themeColor="accent5" w:themeTint="99"/>
        <w:left w:val="single" w:sz="4" w:space="0" w:color="A0D9D8" w:themeColor="accent5" w:themeTint="99"/>
        <w:bottom w:val="single" w:sz="4" w:space="0" w:color="A0D9D8" w:themeColor="accent5" w:themeTint="99"/>
        <w:right w:val="single" w:sz="4" w:space="0" w:color="A0D9D8" w:themeColor="accent5" w:themeTint="99"/>
        <w:insideH w:val="single" w:sz="4" w:space="0" w:color="A0D9D8" w:themeColor="accent5" w:themeTint="99"/>
        <w:insideV w:val="single" w:sz="4" w:space="0" w:color="A0D9D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2" w:themeFill="accent5" w:themeFillTint="33"/>
      </w:tcPr>
    </w:tblStylePr>
    <w:tblStylePr w:type="band1Horz">
      <w:tblPr/>
      <w:tcPr>
        <w:shd w:val="clear" w:color="auto" w:fill="DFF2F2" w:themeFill="accent5" w:themeFillTint="33"/>
      </w:tcPr>
    </w:tblStylePr>
    <w:tblStylePr w:type="neCell">
      <w:tblPr/>
      <w:tcPr>
        <w:tcBorders>
          <w:bottom w:val="single" w:sz="4" w:space="0" w:color="A0D9D8" w:themeColor="accent5" w:themeTint="99"/>
        </w:tcBorders>
      </w:tcPr>
    </w:tblStylePr>
    <w:tblStylePr w:type="nwCell">
      <w:tblPr/>
      <w:tcPr>
        <w:tcBorders>
          <w:bottom w:val="single" w:sz="4" w:space="0" w:color="A0D9D8" w:themeColor="accent5" w:themeTint="99"/>
        </w:tcBorders>
      </w:tcPr>
    </w:tblStylePr>
    <w:tblStylePr w:type="seCell">
      <w:tblPr/>
      <w:tcPr>
        <w:tcBorders>
          <w:top w:val="single" w:sz="4" w:space="0" w:color="A0D9D8" w:themeColor="accent5" w:themeTint="99"/>
        </w:tcBorders>
      </w:tcPr>
    </w:tblStylePr>
    <w:tblStylePr w:type="swCell">
      <w:tblPr/>
      <w:tcPr>
        <w:tcBorders>
          <w:top w:val="single" w:sz="4" w:space="0" w:color="A0D9D8" w:themeColor="accent5" w:themeTint="99"/>
        </w:tcBorders>
      </w:tcPr>
    </w:tblStylePr>
  </w:style>
  <w:style w:type="table" w:styleId="GridTable3-Accent6">
    <w:name w:val="Grid Table 3 Accent 6"/>
    <w:basedOn w:val="TableNormal"/>
    <w:uiPriority w:val="48"/>
    <w:semiHidden/>
    <w:rsid w:val="00152636"/>
    <w:pPr>
      <w:spacing w:line="240" w:lineRule="auto"/>
    </w:pPr>
    <w:tblPr>
      <w:tblStyleRowBandSize w:val="1"/>
      <w:tblStyleColBandSize w:val="1"/>
      <w:tblBorders>
        <w:top w:val="single" w:sz="4" w:space="0" w:color="2DFFF4" w:themeColor="accent6" w:themeTint="99"/>
        <w:left w:val="single" w:sz="4" w:space="0" w:color="2DFFF4" w:themeColor="accent6" w:themeTint="99"/>
        <w:bottom w:val="single" w:sz="4" w:space="0" w:color="2DFFF4" w:themeColor="accent6" w:themeTint="99"/>
        <w:right w:val="single" w:sz="4" w:space="0" w:color="2DFFF4" w:themeColor="accent6" w:themeTint="99"/>
        <w:insideH w:val="single" w:sz="4" w:space="0" w:color="2DFFF4" w:themeColor="accent6" w:themeTint="99"/>
        <w:insideV w:val="single" w:sz="4" w:space="0" w:color="2DFF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B" w:themeFill="accent6" w:themeFillTint="33"/>
      </w:tcPr>
    </w:tblStylePr>
    <w:tblStylePr w:type="band1Horz">
      <w:tblPr/>
      <w:tcPr>
        <w:shd w:val="clear" w:color="auto" w:fill="B9FFFB" w:themeFill="accent6" w:themeFillTint="33"/>
      </w:tcPr>
    </w:tblStylePr>
    <w:tblStylePr w:type="neCell">
      <w:tblPr/>
      <w:tcPr>
        <w:tcBorders>
          <w:bottom w:val="single" w:sz="4" w:space="0" w:color="2DFFF4" w:themeColor="accent6" w:themeTint="99"/>
        </w:tcBorders>
      </w:tcPr>
    </w:tblStylePr>
    <w:tblStylePr w:type="nwCell">
      <w:tblPr/>
      <w:tcPr>
        <w:tcBorders>
          <w:bottom w:val="single" w:sz="4" w:space="0" w:color="2DFFF4" w:themeColor="accent6" w:themeTint="99"/>
        </w:tcBorders>
      </w:tcPr>
    </w:tblStylePr>
    <w:tblStylePr w:type="seCell">
      <w:tblPr/>
      <w:tcPr>
        <w:tcBorders>
          <w:top w:val="single" w:sz="4" w:space="0" w:color="2DFFF4" w:themeColor="accent6" w:themeTint="99"/>
        </w:tcBorders>
      </w:tcPr>
    </w:tblStylePr>
    <w:tblStylePr w:type="swCell">
      <w:tblPr/>
      <w:tcPr>
        <w:tcBorders>
          <w:top w:val="single" w:sz="4" w:space="0" w:color="2DFFF4" w:themeColor="accent6" w:themeTint="99"/>
        </w:tcBorders>
      </w:tcPr>
    </w:tblStylePr>
  </w:style>
  <w:style w:type="table" w:styleId="GridTable4">
    <w:name w:val="Grid Table 4"/>
    <w:basedOn w:val="TableNormal"/>
    <w:uiPriority w:val="49"/>
    <w:semiHidden/>
    <w:rsid w:val="001526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52636"/>
    <w:pPr>
      <w:spacing w:line="240" w:lineRule="auto"/>
    </w:pPr>
    <w:tblPr>
      <w:tblStyleRowBandSize w:val="1"/>
      <w:tblStyleColBandSize w:val="1"/>
      <w:tblBorders>
        <w:top w:val="single" w:sz="4" w:space="0" w:color="23E2E2" w:themeColor="accent1" w:themeTint="99"/>
        <w:left w:val="single" w:sz="4" w:space="0" w:color="23E2E2" w:themeColor="accent1" w:themeTint="99"/>
        <w:bottom w:val="single" w:sz="4" w:space="0" w:color="23E2E2" w:themeColor="accent1" w:themeTint="99"/>
        <w:right w:val="single" w:sz="4" w:space="0" w:color="23E2E2" w:themeColor="accent1" w:themeTint="99"/>
        <w:insideH w:val="single" w:sz="4" w:space="0" w:color="23E2E2" w:themeColor="accent1" w:themeTint="99"/>
        <w:insideV w:val="single" w:sz="4" w:space="0" w:color="23E2E2" w:themeColor="accent1" w:themeTint="99"/>
      </w:tblBorders>
    </w:tblPr>
    <w:tblStylePr w:type="firstRow">
      <w:rPr>
        <w:b/>
        <w:bCs/>
        <w:color w:val="FFFFFF" w:themeColor="background1"/>
      </w:rPr>
      <w:tblPr/>
      <w:tcPr>
        <w:tcBorders>
          <w:top w:val="single" w:sz="4" w:space="0" w:color="0B5656" w:themeColor="accent1"/>
          <w:left w:val="single" w:sz="4" w:space="0" w:color="0B5656" w:themeColor="accent1"/>
          <w:bottom w:val="single" w:sz="4" w:space="0" w:color="0B5656" w:themeColor="accent1"/>
          <w:right w:val="single" w:sz="4" w:space="0" w:color="0B5656" w:themeColor="accent1"/>
          <w:insideH w:val="nil"/>
          <w:insideV w:val="nil"/>
        </w:tcBorders>
        <w:shd w:val="clear" w:color="auto" w:fill="0B5656" w:themeFill="accent1"/>
      </w:tcPr>
    </w:tblStylePr>
    <w:tblStylePr w:type="lastRow">
      <w:rPr>
        <w:b/>
        <w:bCs/>
      </w:rPr>
      <w:tblPr/>
      <w:tcPr>
        <w:tcBorders>
          <w:top w:val="double" w:sz="4" w:space="0" w:color="0B5656" w:themeColor="accent1"/>
        </w:tcBorders>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GridTable4-Accent2">
    <w:name w:val="Grid Table 4 Accent 2"/>
    <w:basedOn w:val="TableNormal"/>
    <w:uiPriority w:val="49"/>
    <w:semiHidden/>
    <w:rsid w:val="00152636"/>
    <w:pPr>
      <w:spacing w:line="240" w:lineRule="auto"/>
    </w:pPr>
    <w:tblPr>
      <w:tblStyleRowBandSize w:val="1"/>
      <w:tblStyleColBandSize w:val="1"/>
      <w:tblBorders>
        <w:top w:val="single" w:sz="4" w:space="0" w:color="30FFBE" w:themeColor="accent2" w:themeTint="99"/>
        <w:left w:val="single" w:sz="4" w:space="0" w:color="30FFBE" w:themeColor="accent2" w:themeTint="99"/>
        <w:bottom w:val="single" w:sz="4" w:space="0" w:color="30FFBE" w:themeColor="accent2" w:themeTint="99"/>
        <w:right w:val="single" w:sz="4" w:space="0" w:color="30FFBE" w:themeColor="accent2" w:themeTint="99"/>
        <w:insideH w:val="single" w:sz="4" w:space="0" w:color="30FFBE" w:themeColor="accent2" w:themeTint="99"/>
        <w:insideV w:val="single" w:sz="4" w:space="0" w:color="30FFBE" w:themeColor="accent2" w:themeTint="99"/>
      </w:tblBorders>
    </w:tblPr>
    <w:tblStylePr w:type="firstRow">
      <w:rPr>
        <w:b/>
        <w:bCs/>
        <w:color w:val="FFFFFF" w:themeColor="background1"/>
      </w:rPr>
      <w:tblPr/>
      <w:tcPr>
        <w:tcBorders>
          <w:top w:val="single" w:sz="4" w:space="0" w:color="00A673" w:themeColor="accent2"/>
          <w:left w:val="single" w:sz="4" w:space="0" w:color="00A673" w:themeColor="accent2"/>
          <w:bottom w:val="single" w:sz="4" w:space="0" w:color="00A673" w:themeColor="accent2"/>
          <w:right w:val="single" w:sz="4" w:space="0" w:color="00A673" w:themeColor="accent2"/>
          <w:insideH w:val="nil"/>
          <w:insideV w:val="nil"/>
        </w:tcBorders>
        <w:shd w:val="clear" w:color="auto" w:fill="00A673" w:themeFill="accent2"/>
      </w:tcPr>
    </w:tblStylePr>
    <w:tblStylePr w:type="lastRow">
      <w:rPr>
        <w:b/>
        <w:bCs/>
      </w:rPr>
      <w:tblPr/>
      <w:tcPr>
        <w:tcBorders>
          <w:top w:val="double" w:sz="4" w:space="0" w:color="00A673" w:themeColor="accent2"/>
        </w:tcBorders>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GridTable4-Accent3">
    <w:name w:val="Grid Table 4 Accent 3"/>
    <w:basedOn w:val="TableNormal"/>
    <w:uiPriority w:val="49"/>
    <w:semiHidden/>
    <w:rsid w:val="00152636"/>
    <w:pPr>
      <w:spacing w:line="240" w:lineRule="auto"/>
    </w:pPr>
    <w:tblPr>
      <w:tblStyleRowBandSize w:val="1"/>
      <w:tblStyleColBandSize w:val="1"/>
      <w:tblBorders>
        <w:top w:val="single" w:sz="4" w:space="0" w:color="FF257E" w:themeColor="accent3" w:themeTint="99"/>
        <w:left w:val="single" w:sz="4" w:space="0" w:color="FF257E" w:themeColor="accent3" w:themeTint="99"/>
        <w:bottom w:val="single" w:sz="4" w:space="0" w:color="FF257E" w:themeColor="accent3" w:themeTint="99"/>
        <w:right w:val="single" w:sz="4" w:space="0" w:color="FF257E" w:themeColor="accent3" w:themeTint="99"/>
        <w:insideH w:val="single" w:sz="4" w:space="0" w:color="FF257E" w:themeColor="accent3" w:themeTint="99"/>
        <w:insideV w:val="single" w:sz="4" w:space="0" w:color="FF257E" w:themeColor="accent3" w:themeTint="99"/>
      </w:tblBorders>
    </w:tblPr>
    <w:tblStylePr w:type="firstRow">
      <w:rPr>
        <w:b/>
        <w:bCs/>
        <w:color w:val="FFFFFF" w:themeColor="background1"/>
      </w:rPr>
      <w:tblPr/>
      <w:tcPr>
        <w:tcBorders>
          <w:top w:val="single" w:sz="4" w:space="0" w:color="93003D" w:themeColor="accent3"/>
          <w:left w:val="single" w:sz="4" w:space="0" w:color="93003D" w:themeColor="accent3"/>
          <w:bottom w:val="single" w:sz="4" w:space="0" w:color="93003D" w:themeColor="accent3"/>
          <w:right w:val="single" w:sz="4" w:space="0" w:color="93003D" w:themeColor="accent3"/>
          <w:insideH w:val="nil"/>
          <w:insideV w:val="nil"/>
        </w:tcBorders>
        <w:shd w:val="clear" w:color="auto" w:fill="93003D" w:themeFill="accent3"/>
      </w:tcPr>
    </w:tblStylePr>
    <w:tblStylePr w:type="lastRow">
      <w:rPr>
        <w:b/>
        <w:bCs/>
      </w:rPr>
      <w:tblPr/>
      <w:tcPr>
        <w:tcBorders>
          <w:top w:val="double" w:sz="4" w:space="0" w:color="93003D" w:themeColor="accent3"/>
        </w:tcBorders>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GridTable4-Accent4">
    <w:name w:val="Grid Table 4 Accent 4"/>
    <w:basedOn w:val="TableNormal"/>
    <w:uiPriority w:val="49"/>
    <w:semiHidden/>
    <w:rsid w:val="00152636"/>
    <w:pPr>
      <w:spacing w:line="240" w:lineRule="auto"/>
    </w:pPr>
    <w:tblPr>
      <w:tblStyleRowBandSize w:val="1"/>
      <w:tblStyleColBandSize w:val="1"/>
      <w:tblBorders>
        <w:top w:val="single" w:sz="4" w:space="0" w:color="E77990" w:themeColor="accent4" w:themeTint="99"/>
        <w:left w:val="single" w:sz="4" w:space="0" w:color="E77990" w:themeColor="accent4" w:themeTint="99"/>
        <w:bottom w:val="single" w:sz="4" w:space="0" w:color="E77990" w:themeColor="accent4" w:themeTint="99"/>
        <w:right w:val="single" w:sz="4" w:space="0" w:color="E77990" w:themeColor="accent4" w:themeTint="99"/>
        <w:insideH w:val="single" w:sz="4" w:space="0" w:color="E77990" w:themeColor="accent4" w:themeTint="99"/>
        <w:insideV w:val="single" w:sz="4" w:space="0" w:color="E77990" w:themeColor="accent4" w:themeTint="99"/>
      </w:tblBorders>
    </w:tblPr>
    <w:tblStylePr w:type="firstRow">
      <w:rPr>
        <w:b/>
        <w:bCs/>
        <w:color w:val="FFFFFF" w:themeColor="background1"/>
      </w:rPr>
      <w:tblPr/>
      <w:tcPr>
        <w:tcBorders>
          <w:top w:val="single" w:sz="4" w:space="0" w:color="D3254A" w:themeColor="accent4"/>
          <w:left w:val="single" w:sz="4" w:space="0" w:color="D3254A" w:themeColor="accent4"/>
          <w:bottom w:val="single" w:sz="4" w:space="0" w:color="D3254A" w:themeColor="accent4"/>
          <w:right w:val="single" w:sz="4" w:space="0" w:color="D3254A" w:themeColor="accent4"/>
          <w:insideH w:val="nil"/>
          <w:insideV w:val="nil"/>
        </w:tcBorders>
        <w:shd w:val="clear" w:color="auto" w:fill="D3254A" w:themeFill="accent4"/>
      </w:tcPr>
    </w:tblStylePr>
    <w:tblStylePr w:type="lastRow">
      <w:rPr>
        <w:b/>
        <w:bCs/>
      </w:rPr>
      <w:tblPr/>
      <w:tcPr>
        <w:tcBorders>
          <w:top w:val="double" w:sz="4" w:space="0" w:color="D3254A" w:themeColor="accent4"/>
        </w:tcBorders>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GridTable4-Accent5">
    <w:name w:val="Grid Table 4 Accent 5"/>
    <w:basedOn w:val="TableNormal"/>
    <w:uiPriority w:val="49"/>
    <w:semiHidden/>
    <w:rsid w:val="00152636"/>
    <w:pPr>
      <w:spacing w:line="240" w:lineRule="auto"/>
    </w:pPr>
    <w:tblPr>
      <w:tblStyleRowBandSize w:val="1"/>
      <w:tblStyleColBandSize w:val="1"/>
      <w:tblBorders>
        <w:top w:val="single" w:sz="4" w:space="0" w:color="A0D9D8" w:themeColor="accent5" w:themeTint="99"/>
        <w:left w:val="single" w:sz="4" w:space="0" w:color="A0D9D8" w:themeColor="accent5" w:themeTint="99"/>
        <w:bottom w:val="single" w:sz="4" w:space="0" w:color="A0D9D8" w:themeColor="accent5" w:themeTint="99"/>
        <w:right w:val="single" w:sz="4" w:space="0" w:color="A0D9D8" w:themeColor="accent5" w:themeTint="99"/>
        <w:insideH w:val="single" w:sz="4" w:space="0" w:color="A0D9D8" w:themeColor="accent5" w:themeTint="99"/>
        <w:insideV w:val="single" w:sz="4" w:space="0" w:color="A0D9D8" w:themeColor="accent5" w:themeTint="99"/>
      </w:tblBorders>
    </w:tblPr>
    <w:tblStylePr w:type="firstRow">
      <w:rPr>
        <w:b/>
        <w:bCs/>
        <w:color w:val="FFFFFF" w:themeColor="background1"/>
      </w:rPr>
      <w:tblPr/>
      <w:tcPr>
        <w:tcBorders>
          <w:top w:val="single" w:sz="4" w:space="0" w:color="61C1BF" w:themeColor="accent5"/>
          <w:left w:val="single" w:sz="4" w:space="0" w:color="61C1BF" w:themeColor="accent5"/>
          <w:bottom w:val="single" w:sz="4" w:space="0" w:color="61C1BF" w:themeColor="accent5"/>
          <w:right w:val="single" w:sz="4" w:space="0" w:color="61C1BF" w:themeColor="accent5"/>
          <w:insideH w:val="nil"/>
          <w:insideV w:val="nil"/>
        </w:tcBorders>
        <w:shd w:val="clear" w:color="auto" w:fill="61C1BF" w:themeFill="accent5"/>
      </w:tcPr>
    </w:tblStylePr>
    <w:tblStylePr w:type="lastRow">
      <w:rPr>
        <w:b/>
        <w:bCs/>
      </w:rPr>
      <w:tblPr/>
      <w:tcPr>
        <w:tcBorders>
          <w:top w:val="double" w:sz="4" w:space="0" w:color="61C1BF" w:themeColor="accent5"/>
        </w:tcBorders>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GridTable4-Accent6">
    <w:name w:val="Grid Table 4 Accent 6"/>
    <w:basedOn w:val="TableNormal"/>
    <w:uiPriority w:val="49"/>
    <w:semiHidden/>
    <w:rsid w:val="00152636"/>
    <w:pPr>
      <w:spacing w:line="240" w:lineRule="auto"/>
    </w:pPr>
    <w:tblPr>
      <w:tblStyleRowBandSize w:val="1"/>
      <w:tblStyleColBandSize w:val="1"/>
      <w:tblBorders>
        <w:top w:val="single" w:sz="4" w:space="0" w:color="2DFFF4" w:themeColor="accent6" w:themeTint="99"/>
        <w:left w:val="single" w:sz="4" w:space="0" w:color="2DFFF4" w:themeColor="accent6" w:themeTint="99"/>
        <w:bottom w:val="single" w:sz="4" w:space="0" w:color="2DFFF4" w:themeColor="accent6" w:themeTint="99"/>
        <w:right w:val="single" w:sz="4" w:space="0" w:color="2DFFF4" w:themeColor="accent6" w:themeTint="99"/>
        <w:insideH w:val="single" w:sz="4" w:space="0" w:color="2DFFF4" w:themeColor="accent6" w:themeTint="99"/>
        <w:insideV w:val="single" w:sz="4" w:space="0" w:color="2DFFF4" w:themeColor="accent6" w:themeTint="99"/>
      </w:tblBorders>
    </w:tblPr>
    <w:tblStylePr w:type="firstRow">
      <w:rPr>
        <w:b/>
        <w:bCs/>
        <w:color w:val="FFFFFF" w:themeColor="background1"/>
      </w:rPr>
      <w:tblPr/>
      <w:tcPr>
        <w:tcBorders>
          <w:top w:val="single" w:sz="4" w:space="0" w:color="00A098" w:themeColor="accent6"/>
          <w:left w:val="single" w:sz="4" w:space="0" w:color="00A098" w:themeColor="accent6"/>
          <w:bottom w:val="single" w:sz="4" w:space="0" w:color="00A098" w:themeColor="accent6"/>
          <w:right w:val="single" w:sz="4" w:space="0" w:color="00A098" w:themeColor="accent6"/>
          <w:insideH w:val="nil"/>
          <w:insideV w:val="nil"/>
        </w:tcBorders>
        <w:shd w:val="clear" w:color="auto" w:fill="00A098" w:themeFill="accent6"/>
      </w:tcPr>
    </w:tblStylePr>
    <w:tblStylePr w:type="lastRow">
      <w:rPr>
        <w:b/>
        <w:bCs/>
      </w:rPr>
      <w:tblPr/>
      <w:tcPr>
        <w:tcBorders>
          <w:top w:val="double" w:sz="4" w:space="0" w:color="00A098" w:themeColor="accent6"/>
        </w:tcBorders>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GridTable5Dark">
    <w:name w:val="Grid Table 5 Dark"/>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5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565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565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565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5656" w:themeFill="accent1"/>
      </w:tcPr>
    </w:tblStylePr>
    <w:tblStylePr w:type="band1Vert">
      <w:tblPr/>
      <w:tcPr>
        <w:shd w:val="clear" w:color="auto" w:fill="6CECEC" w:themeFill="accent1" w:themeFillTint="66"/>
      </w:tcPr>
    </w:tblStylePr>
    <w:tblStylePr w:type="band1Horz">
      <w:tblPr/>
      <w:tcPr>
        <w:shd w:val="clear" w:color="auto" w:fill="6CECEC" w:themeFill="accent1" w:themeFillTint="66"/>
      </w:tcPr>
    </w:tblStylePr>
  </w:style>
  <w:style w:type="table" w:styleId="GridTable5Dark-Accent2">
    <w:name w:val="Grid Table 5 Dark Accent 2"/>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67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67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67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673" w:themeFill="accent2"/>
      </w:tcPr>
    </w:tblStylePr>
    <w:tblStylePr w:type="band1Vert">
      <w:tblPr/>
      <w:tcPr>
        <w:shd w:val="clear" w:color="auto" w:fill="75FFD4" w:themeFill="accent2" w:themeFillTint="66"/>
      </w:tcPr>
    </w:tblStylePr>
    <w:tblStylePr w:type="band1Horz">
      <w:tblPr/>
      <w:tcPr>
        <w:shd w:val="clear" w:color="auto" w:fill="75FFD4" w:themeFill="accent2" w:themeFillTint="66"/>
      </w:tcPr>
    </w:tblStylePr>
  </w:style>
  <w:style w:type="table" w:styleId="GridTable5Dark-Accent3">
    <w:name w:val="Grid Table 5 Dark Accent 3"/>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6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00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00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00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003D" w:themeFill="accent3"/>
      </w:tcPr>
    </w:tblStylePr>
    <w:tblStylePr w:type="band1Vert">
      <w:tblPr/>
      <w:tcPr>
        <w:shd w:val="clear" w:color="auto" w:fill="FF6DA9" w:themeFill="accent3" w:themeFillTint="66"/>
      </w:tcPr>
    </w:tblStylePr>
    <w:tblStylePr w:type="band1Horz">
      <w:tblPr/>
      <w:tcPr>
        <w:shd w:val="clear" w:color="auto" w:fill="FF6DA9" w:themeFill="accent3" w:themeFillTint="66"/>
      </w:tcPr>
    </w:tblStylePr>
  </w:style>
  <w:style w:type="table" w:styleId="GridTable5Dark-Accent4">
    <w:name w:val="Grid Table 5 Dark Accent 4"/>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2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254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254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254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254A" w:themeFill="accent4"/>
      </w:tcPr>
    </w:tblStylePr>
    <w:tblStylePr w:type="band1Vert">
      <w:tblPr/>
      <w:tcPr>
        <w:shd w:val="clear" w:color="auto" w:fill="EFA5B5" w:themeFill="accent4" w:themeFillTint="66"/>
      </w:tcPr>
    </w:tblStylePr>
    <w:tblStylePr w:type="band1Horz">
      <w:tblPr/>
      <w:tcPr>
        <w:shd w:val="clear" w:color="auto" w:fill="EFA5B5" w:themeFill="accent4" w:themeFillTint="66"/>
      </w:tcPr>
    </w:tblStylePr>
  </w:style>
  <w:style w:type="table" w:styleId="GridTable5Dark-Accent5">
    <w:name w:val="Grid Table 5 Dark Accent 5"/>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C1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C1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C1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C1BF" w:themeFill="accent5"/>
      </w:tcPr>
    </w:tblStylePr>
    <w:tblStylePr w:type="band1Vert">
      <w:tblPr/>
      <w:tcPr>
        <w:shd w:val="clear" w:color="auto" w:fill="BFE6E5" w:themeFill="accent5" w:themeFillTint="66"/>
      </w:tcPr>
    </w:tblStylePr>
    <w:tblStylePr w:type="band1Horz">
      <w:tblPr/>
      <w:tcPr>
        <w:shd w:val="clear" w:color="auto" w:fill="BFE6E5" w:themeFill="accent5" w:themeFillTint="66"/>
      </w:tcPr>
    </w:tblStylePr>
  </w:style>
  <w:style w:type="table" w:styleId="GridTable5Dark-Accent6">
    <w:name w:val="Grid Table 5 Dark Accent 6"/>
    <w:basedOn w:val="TableNormal"/>
    <w:uiPriority w:val="50"/>
    <w:semiHidden/>
    <w:rsid w:val="001526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F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98" w:themeFill="accent6"/>
      </w:tcPr>
    </w:tblStylePr>
    <w:tblStylePr w:type="band1Vert">
      <w:tblPr/>
      <w:tcPr>
        <w:shd w:val="clear" w:color="auto" w:fill="73FFF7" w:themeFill="accent6" w:themeFillTint="66"/>
      </w:tcPr>
    </w:tblStylePr>
    <w:tblStylePr w:type="band1Horz">
      <w:tblPr/>
      <w:tcPr>
        <w:shd w:val="clear" w:color="auto" w:fill="73FFF7" w:themeFill="accent6" w:themeFillTint="66"/>
      </w:tcPr>
    </w:tblStylePr>
  </w:style>
  <w:style w:type="table" w:styleId="GridTable6Colorful">
    <w:name w:val="Grid Table 6 Colorful"/>
    <w:basedOn w:val="TableNormal"/>
    <w:uiPriority w:val="51"/>
    <w:semiHidden/>
    <w:rsid w:val="001526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52636"/>
    <w:pPr>
      <w:spacing w:line="240" w:lineRule="auto"/>
    </w:pPr>
    <w:rPr>
      <w:color w:val="084040" w:themeColor="accent1" w:themeShade="BF"/>
    </w:rPr>
    <w:tblPr>
      <w:tblStyleRowBandSize w:val="1"/>
      <w:tblStyleColBandSize w:val="1"/>
      <w:tblBorders>
        <w:top w:val="single" w:sz="4" w:space="0" w:color="23E2E2" w:themeColor="accent1" w:themeTint="99"/>
        <w:left w:val="single" w:sz="4" w:space="0" w:color="23E2E2" w:themeColor="accent1" w:themeTint="99"/>
        <w:bottom w:val="single" w:sz="4" w:space="0" w:color="23E2E2" w:themeColor="accent1" w:themeTint="99"/>
        <w:right w:val="single" w:sz="4" w:space="0" w:color="23E2E2" w:themeColor="accent1" w:themeTint="99"/>
        <w:insideH w:val="single" w:sz="4" w:space="0" w:color="23E2E2" w:themeColor="accent1" w:themeTint="99"/>
        <w:insideV w:val="single" w:sz="4" w:space="0" w:color="23E2E2" w:themeColor="accent1" w:themeTint="99"/>
      </w:tblBorders>
    </w:tblPr>
    <w:tblStylePr w:type="firstRow">
      <w:rPr>
        <w:b/>
        <w:bCs/>
      </w:rPr>
      <w:tblPr/>
      <w:tcPr>
        <w:tcBorders>
          <w:bottom w:val="single" w:sz="12" w:space="0" w:color="23E2E2" w:themeColor="accent1" w:themeTint="99"/>
        </w:tcBorders>
      </w:tcPr>
    </w:tblStylePr>
    <w:tblStylePr w:type="lastRow">
      <w:rPr>
        <w:b/>
        <w:bCs/>
      </w:rPr>
      <w:tblPr/>
      <w:tcPr>
        <w:tcBorders>
          <w:top w:val="double" w:sz="4" w:space="0" w:color="23E2E2" w:themeColor="accent1" w:themeTint="99"/>
        </w:tcBorders>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GridTable6Colorful-Accent2">
    <w:name w:val="Grid Table 6 Colorful Accent 2"/>
    <w:basedOn w:val="TableNormal"/>
    <w:uiPriority w:val="51"/>
    <w:semiHidden/>
    <w:rsid w:val="00152636"/>
    <w:pPr>
      <w:spacing w:line="240" w:lineRule="auto"/>
    </w:pPr>
    <w:rPr>
      <w:color w:val="007C55" w:themeColor="accent2" w:themeShade="BF"/>
    </w:rPr>
    <w:tblPr>
      <w:tblStyleRowBandSize w:val="1"/>
      <w:tblStyleColBandSize w:val="1"/>
      <w:tblBorders>
        <w:top w:val="single" w:sz="4" w:space="0" w:color="30FFBE" w:themeColor="accent2" w:themeTint="99"/>
        <w:left w:val="single" w:sz="4" w:space="0" w:color="30FFBE" w:themeColor="accent2" w:themeTint="99"/>
        <w:bottom w:val="single" w:sz="4" w:space="0" w:color="30FFBE" w:themeColor="accent2" w:themeTint="99"/>
        <w:right w:val="single" w:sz="4" w:space="0" w:color="30FFBE" w:themeColor="accent2" w:themeTint="99"/>
        <w:insideH w:val="single" w:sz="4" w:space="0" w:color="30FFBE" w:themeColor="accent2" w:themeTint="99"/>
        <w:insideV w:val="single" w:sz="4" w:space="0" w:color="30FFBE" w:themeColor="accent2" w:themeTint="99"/>
      </w:tblBorders>
    </w:tblPr>
    <w:tblStylePr w:type="firstRow">
      <w:rPr>
        <w:b/>
        <w:bCs/>
      </w:rPr>
      <w:tblPr/>
      <w:tcPr>
        <w:tcBorders>
          <w:bottom w:val="single" w:sz="12" w:space="0" w:color="30FFBE" w:themeColor="accent2" w:themeTint="99"/>
        </w:tcBorders>
      </w:tcPr>
    </w:tblStylePr>
    <w:tblStylePr w:type="lastRow">
      <w:rPr>
        <w:b/>
        <w:bCs/>
      </w:rPr>
      <w:tblPr/>
      <w:tcPr>
        <w:tcBorders>
          <w:top w:val="double" w:sz="4" w:space="0" w:color="30FFBE" w:themeColor="accent2" w:themeTint="99"/>
        </w:tcBorders>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GridTable6Colorful-Accent3">
    <w:name w:val="Grid Table 6 Colorful Accent 3"/>
    <w:basedOn w:val="TableNormal"/>
    <w:uiPriority w:val="51"/>
    <w:semiHidden/>
    <w:rsid w:val="00152636"/>
    <w:pPr>
      <w:spacing w:line="240" w:lineRule="auto"/>
    </w:pPr>
    <w:rPr>
      <w:color w:val="6E002D" w:themeColor="accent3" w:themeShade="BF"/>
    </w:rPr>
    <w:tblPr>
      <w:tblStyleRowBandSize w:val="1"/>
      <w:tblStyleColBandSize w:val="1"/>
      <w:tblBorders>
        <w:top w:val="single" w:sz="4" w:space="0" w:color="FF257E" w:themeColor="accent3" w:themeTint="99"/>
        <w:left w:val="single" w:sz="4" w:space="0" w:color="FF257E" w:themeColor="accent3" w:themeTint="99"/>
        <w:bottom w:val="single" w:sz="4" w:space="0" w:color="FF257E" w:themeColor="accent3" w:themeTint="99"/>
        <w:right w:val="single" w:sz="4" w:space="0" w:color="FF257E" w:themeColor="accent3" w:themeTint="99"/>
        <w:insideH w:val="single" w:sz="4" w:space="0" w:color="FF257E" w:themeColor="accent3" w:themeTint="99"/>
        <w:insideV w:val="single" w:sz="4" w:space="0" w:color="FF257E" w:themeColor="accent3" w:themeTint="99"/>
      </w:tblBorders>
    </w:tblPr>
    <w:tblStylePr w:type="firstRow">
      <w:rPr>
        <w:b/>
        <w:bCs/>
      </w:rPr>
      <w:tblPr/>
      <w:tcPr>
        <w:tcBorders>
          <w:bottom w:val="single" w:sz="12" w:space="0" w:color="FF257E" w:themeColor="accent3" w:themeTint="99"/>
        </w:tcBorders>
      </w:tcPr>
    </w:tblStylePr>
    <w:tblStylePr w:type="lastRow">
      <w:rPr>
        <w:b/>
        <w:bCs/>
      </w:rPr>
      <w:tblPr/>
      <w:tcPr>
        <w:tcBorders>
          <w:top w:val="double" w:sz="4" w:space="0" w:color="FF257E" w:themeColor="accent3" w:themeTint="99"/>
        </w:tcBorders>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GridTable6Colorful-Accent4">
    <w:name w:val="Grid Table 6 Colorful Accent 4"/>
    <w:basedOn w:val="TableNormal"/>
    <w:uiPriority w:val="51"/>
    <w:semiHidden/>
    <w:rsid w:val="00152636"/>
    <w:pPr>
      <w:spacing w:line="240" w:lineRule="auto"/>
    </w:pPr>
    <w:rPr>
      <w:color w:val="9D1B37" w:themeColor="accent4" w:themeShade="BF"/>
    </w:rPr>
    <w:tblPr>
      <w:tblStyleRowBandSize w:val="1"/>
      <w:tblStyleColBandSize w:val="1"/>
      <w:tblBorders>
        <w:top w:val="single" w:sz="4" w:space="0" w:color="E77990" w:themeColor="accent4" w:themeTint="99"/>
        <w:left w:val="single" w:sz="4" w:space="0" w:color="E77990" w:themeColor="accent4" w:themeTint="99"/>
        <w:bottom w:val="single" w:sz="4" w:space="0" w:color="E77990" w:themeColor="accent4" w:themeTint="99"/>
        <w:right w:val="single" w:sz="4" w:space="0" w:color="E77990" w:themeColor="accent4" w:themeTint="99"/>
        <w:insideH w:val="single" w:sz="4" w:space="0" w:color="E77990" w:themeColor="accent4" w:themeTint="99"/>
        <w:insideV w:val="single" w:sz="4" w:space="0" w:color="E77990" w:themeColor="accent4" w:themeTint="99"/>
      </w:tblBorders>
    </w:tblPr>
    <w:tblStylePr w:type="firstRow">
      <w:rPr>
        <w:b/>
        <w:bCs/>
      </w:rPr>
      <w:tblPr/>
      <w:tcPr>
        <w:tcBorders>
          <w:bottom w:val="single" w:sz="12" w:space="0" w:color="E77990" w:themeColor="accent4" w:themeTint="99"/>
        </w:tcBorders>
      </w:tcPr>
    </w:tblStylePr>
    <w:tblStylePr w:type="lastRow">
      <w:rPr>
        <w:b/>
        <w:bCs/>
      </w:rPr>
      <w:tblPr/>
      <w:tcPr>
        <w:tcBorders>
          <w:top w:val="double" w:sz="4" w:space="0" w:color="E77990" w:themeColor="accent4" w:themeTint="99"/>
        </w:tcBorders>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GridTable6Colorful-Accent5">
    <w:name w:val="Grid Table 6 Colorful Accent 5"/>
    <w:basedOn w:val="TableNormal"/>
    <w:uiPriority w:val="51"/>
    <w:semiHidden/>
    <w:rsid w:val="00152636"/>
    <w:pPr>
      <w:spacing w:line="240" w:lineRule="auto"/>
    </w:pPr>
    <w:rPr>
      <w:color w:val="3D9B99" w:themeColor="accent5" w:themeShade="BF"/>
    </w:rPr>
    <w:tblPr>
      <w:tblStyleRowBandSize w:val="1"/>
      <w:tblStyleColBandSize w:val="1"/>
      <w:tblBorders>
        <w:top w:val="single" w:sz="4" w:space="0" w:color="A0D9D8" w:themeColor="accent5" w:themeTint="99"/>
        <w:left w:val="single" w:sz="4" w:space="0" w:color="A0D9D8" w:themeColor="accent5" w:themeTint="99"/>
        <w:bottom w:val="single" w:sz="4" w:space="0" w:color="A0D9D8" w:themeColor="accent5" w:themeTint="99"/>
        <w:right w:val="single" w:sz="4" w:space="0" w:color="A0D9D8" w:themeColor="accent5" w:themeTint="99"/>
        <w:insideH w:val="single" w:sz="4" w:space="0" w:color="A0D9D8" w:themeColor="accent5" w:themeTint="99"/>
        <w:insideV w:val="single" w:sz="4" w:space="0" w:color="A0D9D8" w:themeColor="accent5" w:themeTint="99"/>
      </w:tblBorders>
    </w:tblPr>
    <w:tblStylePr w:type="firstRow">
      <w:rPr>
        <w:b/>
        <w:bCs/>
      </w:rPr>
      <w:tblPr/>
      <w:tcPr>
        <w:tcBorders>
          <w:bottom w:val="single" w:sz="12" w:space="0" w:color="A0D9D8" w:themeColor="accent5" w:themeTint="99"/>
        </w:tcBorders>
      </w:tcPr>
    </w:tblStylePr>
    <w:tblStylePr w:type="lastRow">
      <w:rPr>
        <w:b/>
        <w:bCs/>
      </w:rPr>
      <w:tblPr/>
      <w:tcPr>
        <w:tcBorders>
          <w:top w:val="double" w:sz="4" w:space="0" w:color="A0D9D8" w:themeColor="accent5" w:themeTint="99"/>
        </w:tcBorders>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GridTable6Colorful-Accent6">
    <w:name w:val="Grid Table 6 Colorful Accent 6"/>
    <w:basedOn w:val="TableNormal"/>
    <w:uiPriority w:val="51"/>
    <w:semiHidden/>
    <w:rsid w:val="00152636"/>
    <w:pPr>
      <w:spacing w:line="240" w:lineRule="auto"/>
    </w:pPr>
    <w:rPr>
      <w:color w:val="007771" w:themeColor="accent6" w:themeShade="BF"/>
    </w:rPr>
    <w:tblPr>
      <w:tblStyleRowBandSize w:val="1"/>
      <w:tblStyleColBandSize w:val="1"/>
      <w:tblBorders>
        <w:top w:val="single" w:sz="4" w:space="0" w:color="2DFFF4" w:themeColor="accent6" w:themeTint="99"/>
        <w:left w:val="single" w:sz="4" w:space="0" w:color="2DFFF4" w:themeColor="accent6" w:themeTint="99"/>
        <w:bottom w:val="single" w:sz="4" w:space="0" w:color="2DFFF4" w:themeColor="accent6" w:themeTint="99"/>
        <w:right w:val="single" w:sz="4" w:space="0" w:color="2DFFF4" w:themeColor="accent6" w:themeTint="99"/>
        <w:insideH w:val="single" w:sz="4" w:space="0" w:color="2DFFF4" w:themeColor="accent6" w:themeTint="99"/>
        <w:insideV w:val="single" w:sz="4" w:space="0" w:color="2DFFF4" w:themeColor="accent6" w:themeTint="99"/>
      </w:tblBorders>
    </w:tblPr>
    <w:tblStylePr w:type="firstRow">
      <w:rPr>
        <w:b/>
        <w:bCs/>
      </w:rPr>
      <w:tblPr/>
      <w:tcPr>
        <w:tcBorders>
          <w:bottom w:val="single" w:sz="12" w:space="0" w:color="2DFFF4" w:themeColor="accent6" w:themeTint="99"/>
        </w:tcBorders>
      </w:tcPr>
    </w:tblStylePr>
    <w:tblStylePr w:type="lastRow">
      <w:rPr>
        <w:b/>
        <w:bCs/>
      </w:rPr>
      <w:tblPr/>
      <w:tcPr>
        <w:tcBorders>
          <w:top w:val="double" w:sz="4" w:space="0" w:color="2DFFF4" w:themeColor="accent6" w:themeTint="99"/>
        </w:tcBorders>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GridTable7Colorful">
    <w:name w:val="Grid Table 7 Colorful"/>
    <w:basedOn w:val="TableNormal"/>
    <w:uiPriority w:val="52"/>
    <w:semiHidden/>
    <w:rsid w:val="001526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52636"/>
    <w:pPr>
      <w:spacing w:line="240" w:lineRule="auto"/>
    </w:pPr>
    <w:rPr>
      <w:color w:val="084040" w:themeColor="accent1" w:themeShade="BF"/>
    </w:rPr>
    <w:tblPr>
      <w:tblStyleRowBandSize w:val="1"/>
      <w:tblStyleColBandSize w:val="1"/>
      <w:tblBorders>
        <w:top w:val="single" w:sz="4" w:space="0" w:color="23E2E2" w:themeColor="accent1" w:themeTint="99"/>
        <w:left w:val="single" w:sz="4" w:space="0" w:color="23E2E2" w:themeColor="accent1" w:themeTint="99"/>
        <w:bottom w:val="single" w:sz="4" w:space="0" w:color="23E2E2" w:themeColor="accent1" w:themeTint="99"/>
        <w:right w:val="single" w:sz="4" w:space="0" w:color="23E2E2" w:themeColor="accent1" w:themeTint="99"/>
        <w:insideH w:val="single" w:sz="4" w:space="0" w:color="23E2E2" w:themeColor="accent1" w:themeTint="99"/>
        <w:insideV w:val="single" w:sz="4" w:space="0" w:color="23E2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5F5" w:themeFill="accent1" w:themeFillTint="33"/>
      </w:tcPr>
    </w:tblStylePr>
    <w:tblStylePr w:type="band1Horz">
      <w:tblPr/>
      <w:tcPr>
        <w:shd w:val="clear" w:color="auto" w:fill="B5F5F5" w:themeFill="accent1" w:themeFillTint="33"/>
      </w:tcPr>
    </w:tblStylePr>
    <w:tblStylePr w:type="neCell">
      <w:tblPr/>
      <w:tcPr>
        <w:tcBorders>
          <w:bottom w:val="single" w:sz="4" w:space="0" w:color="23E2E2" w:themeColor="accent1" w:themeTint="99"/>
        </w:tcBorders>
      </w:tcPr>
    </w:tblStylePr>
    <w:tblStylePr w:type="nwCell">
      <w:tblPr/>
      <w:tcPr>
        <w:tcBorders>
          <w:bottom w:val="single" w:sz="4" w:space="0" w:color="23E2E2" w:themeColor="accent1" w:themeTint="99"/>
        </w:tcBorders>
      </w:tcPr>
    </w:tblStylePr>
    <w:tblStylePr w:type="seCell">
      <w:tblPr/>
      <w:tcPr>
        <w:tcBorders>
          <w:top w:val="single" w:sz="4" w:space="0" w:color="23E2E2" w:themeColor="accent1" w:themeTint="99"/>
        </w:tcBorders>
      </w:tcPr>
    </w:tblStylePr>
    <w:tblStylePr w:type="swCell">
      <w:tblPr/>
      <w:tcPr>
        <w:tcBorders>
          <w:top w:val="single" w:sz="4" w:space="0" w:color="23E2E2" w:themeColor="accent1" w:themeTint="99"/>
        </w:tcBorders>
      </w:tcPr>
    </w:tblStylePr>
  </w:style>
  <w:style w:type="table" w:styleId="GridTable7Colorful-Accent2">
    <w:name w:val="Grid Table 7 Colorful Accent 2"/>
    <w:basedOn w:val="TableNormal"/>
    <w:uiPriority w:val="52"/>
    <w:semiHidden/>
    <w:rsid w:val="00152636"/>
    <w:pPr>
      <w:spacing w:line="240" w:lineRule="auto"/>
    </w:pPr>
    <w:rPr>
      <w:color w:val="007C55" w:themeColor="accent2" w:themeShade="BF"/>
    </w:rPr>
    <w:tblPr>
      <w:tblStyleRowBandSize w:val="1"/>
      <w:tblStyleColBandSize w:val="1"/>
      <w:tblBorders>
        <w:top w:val="single" w:sz="4" w:space="0" w:color="30FFBE" w:themeColor="accent2" w:themeTint="99"/>
        <w:left w:val="single" w:sz="4" w:space="0" w:color="30FFBE" w:themeColor="accent2" w:themeTint="99"/>
        <w:bottom w:val="single" w:sz="4" w:space="0" w:color="30FFBE" w:themeColor="accent2" w:themeTint="99"/>
        <w:right w:val="single" w:sz="4" w:space="0" w:color="30FFBE" w:themeColor="accent2" w:themeTint="99"/>
        <w:insideH w:val="single" w:sz="4" w:space="0" w:color="30FFBE" w:themeColor="accent2" w:themeTint="99"/>
        <w:insideV w:val="single" w:sz="4" w:space="0" w:color="30FFB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9" w:themeFill="accent2" w:themeFillTint="33"/>
      </w:tcPr>
    </w:tblStylePr>
    <w:tblStylePr w:type="band1Horz">
      <w:tblPr/>
      <w:tcPr>
        <w:shd w:val="clear" w:color="auto" w:fill="BAFFE9" w:themeFill="accent2" w:themeFillTint="33"/>
      </w:tcPr>
    </w:tblStylePr>
    <w:tblStylePr w:type="neCell">
      <w:tblPr/>
      <w:tcPr>
        <w:tcBorders>
          <w:bottom w:val="single" w:sz="4" w:space="0" w:color="30FFBE" w:themeColor="accent2" w:themeTint="99"/>
        </w:tcBorders>
      </w:tcPr>
    </w:tblStylePr>
    <w:tblStylePr w:type="nwCell">
      <w:tblPr/>
      <w:tcPr>
        <w:tcBorders>
          <w:bottom w:val="single" w:sz="4" w:space="0" w:color="30FFBE" w:themeColor="accent2" w:themeTint="99"/>
        </w:tcBorders>
      </w:tcPr>
    </w:tblStylePr>
    <w:tblStylePr w:type="seCell">
      <w:tblPr/>
      <w:tcPr>
        <w:tcBorders>
          <w:top w:val="single" w:sz="4" w:space="0" w:color="30FFBE" w:themeColor="accent2" w:themeTint="99"/>
        </w:tcBorders>
      </w:tcPr>
    </w:tblStylePr>
    <w:tblStylePr w:type="swCell">
      <w:tblPr/>
      <w:tcPr>
        <w:tcBorders>
          <w:top w:val="single" w:sz="4" w:space="0" w:color="30FFBE" w:themeColor="accent2" w:themeTint="99"/>
        </w:tcBorders>
      </w:tcPr>
    </w:tblStylePr>
  </w:style>
  <w:style w:type="table" w:styleId="GridTable7Colorful-Accent3">
    <w:name w:val="Grid Table 7 Colorful Accent 3"/>
    <w:basedOn w:val="TableNormal"/>
    <w:uiPriority w:val="52"/>
    <w:semiHidden/>
    <w:rsid w:val="00152636"/>
    <w:pPr>
      <w:spacing w:line="240" w:lineRule="auto"/>
    </w:pPr>
    <w:rPr>
      <w:color w:val="6E002D" w:themeColor="accent3" w:themeShade="BF"/>
    </w:rPr>
    <w:tblPr>
      <w:tblStyleRowBandSize w:val="1"/>
      <w:tblStyleColBandSize w:val="1"/>
      <w:tblBorders>
        <w:top w:val="single" w:sz="4" w:space="0" w:color="FF257E" w:themeColor="accent3" w:themeTint="99"/>
        <w:left w:val="single" w:sz="4" w:space="0" w:color="FF257E" w:themeColor="accent3" w:themeTint="99"/>
        <w:bottom w:val="single" w:sz="4" w:space="0" w:color="FF257E" w:themeColor="accent3" w:themeTint="99"/>
        <w:right w:val="single" w:sz="4" w:space="0" w:color="FF257E" w:themeColor="accent3" w:themeTint="99"/>
        <w:insideH w:val="single" w:sz="4" w:space="0" w:color="FF257E" w:themeColor="accent3" w:themeTint="99"/>
        <w:insideV w:val="single" w:sz="4" w:space="0" w:color="FF25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D4" w:themeFill="accent3" w:themeFillTint="33"/>
      </w:tcPr>
    </w:tblStylePr>
    <w:tblStylePr w:type="band1Horz">
      <w:tblPr/>
      <w:tcPr>
        <w:shd w:val="clear" w:color="auto" w:fill="FFB6D4" w:themeFill="accent3" w:themeFillTint="33"/>
      </w:tcPr>
    </w:tblStylePr>
    <w:tblStylePr w:type="neCell">
      <w:tblPr/>
      <w:tcPr>
        <w:tcBorders>
          <w:bottom w:val="single" w:sz="4" w:space="0" w:color="FF257E" w:themeColor="accent3" w:themeTint="99"/>
        </w:tcBorders>
      </w:tcPr>
    </w:tblStylePr>
    <w:tblStylePr w:type="nwCell">
      <w:tblPr/>
      <w:tcPr>
        <w:tcBorders>
          <w:bottom w:val="single" w:sz="4" w:space="0" w:color="FF257E" w:themeColor="accent3" w:themeTint="99"/>
        </w:tcBorders>
      </w:tcPr>
    </w:tblStylePr>
    <w:tblStylePr w:type="seCell">
      <w:tblPr/>
      <w:tcPr>
        <w:tcBorders>
          <w:top w:val="single" w:sz="4" w:space="0" w:color="FF257E" w:themeColor="accent3" w:themeTint="99"/>
        </w:tcBorders>
      </w:tcPr>
    </w:tblStylePr>
    <w:tblStylePr w:type="swCell">
      <w:tblPr/>
      <w:tcPr>
        <w:tcBorders>
          <w:top w:val="single" w:sz="4" w:space="0" w:color="FF257E" w:themeColor="accent3" w:themeTint="99"/>
        </w:tcBorders>
      </w:tcPr>
    </w:tblStylePr>
  </w:style>
  <w:style w:type="table" w:styleId="GridTable7Colorful-Accent4">
    <w:name w:val="Grid Table 7 Colorful Accent 4"/>
    <w:basedOn w:val="TableNormal"/>
    <w:uiPriority w:val="52"/>
    <w:semiHidden/>
    <w:rsid w:val="00152636"/>
    <w:pPr>
      <w:spacing w:line="240" w:lineRule="auto"/>
    </w:pPr>
    <w:rPr>
      <w:color w:val="9D1B37" w:themeColor="accent4" w:themeShade="BF"/>
    </w:rPr>
    <w:tblPr>
      <w:tblStyleRowBandSize w:val="1"/>
      <w:tblStyleColBandSize w:val="1"/>
      <w:tblBorders>
        <w:top w:val="single" w:sz="4" w:space="0" w:color="E77990" w:themeColor="accent4" w:themeTint="99"/>
        <w:left w:val="single" w:sz="4" w:space="0" w:color="E77990" w:themeColor="accent4" w:themeTint="99"/>
        <w:bottom w:val="single" w:sz="4" w:space="0" w:color="E77990" w:themeColor="accent4" w:themeTint="99"/>
        <w:right w:val="single" w:sz="4" w:space="0" w:color="E77990" w:themeColor="accent4" w:themeTint="99"/>
        <w:insideH w:val="single" w:sz="4" w:space="0" w:color="E77990" w:themeColor="accent4" w:themeTint="99"/>
        <w:insideV w:val="single" w:sz="4" w:space="0" w:color="E7799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A" w:themeFill="accent4" w:themeFillTint="33"/>
      </w:tcPr>
    </w:tblStylePr>
    <w:tblStylePr w:type="band1Horz">
      <w:tblPr/>
      <w:tcPr>
        <w:shd w:val="clear" w:color="auto" w:fill="F7D2DA" w:themeFill="accent4" w:themeFillTint="33"/>
      </w:tcPr>
    </w:tblStylePr>
    <w:tblStylePr w:type="neCell">
      <w:tblPr/>
      <w:tcPr>
        <w:tcBorders>
          <w:bottom w:val="single" w:sz="4" w:space="0" w:color="E77990" w:themeColor="accent4" w:themeTint="99"/>
        </w:tcBorders>
      </w:tcPr>
    </w:tblStylePr>
    <w:tblStylePr w:type="nwCell">
      <w:tblPr/>
      <w:tcPr>
        <w:tcBorders>
          <w:bottom w:val="single" w:sz="4" w:space="0" w:color="E77990" w:themeColor="accent4" w:themeTint="99"/>
        </w:tcBorders>
      </w:tcPr>
    </w:tblStylePr>
    <w:tblStylePr w:type="seCell">
      <w:tblPr/>
      <w:tcPr>
        <w:tcBorders>
          <w:top w:val="single" w:sz="4" w:space="0" w:color="E77990" w:themeColor="accent4" w:themeTint="99"/>
        </w:tcBorders>
      </w:tcPr>
    </w:tblStylePr>
    <w:tblStylePr w:type="swCell">
      <w:tblPr/>
      <w:tcPr>
        <w:tcBorders>
          <w:top w:val="single" w:sz="4" w:space="0" w:color="E77990" w:themeColor="accent4" w:themeTint="99"/>
        </w:tcBorders>
      </w:tcPr>
    </w:tblStylePr>
  </w:style>
  <w:style w:type="table" w:styleId="GridTable7Colorful-Accent5">
    <w:name w:val="Grid Table 7 Colorful Accent 5"/>
    <w:basedOn w:val="TableNormal"/>
    <w:uiPriority w:val="52"/>
    <w:semiHidden/>
    <w:rsid w:val="00152636"/>
    <w:pPr>
      <w:spacing w:line="240" w:lineRule="auto"/>
    </w:pPr>
    <w:rPr>
      <w:color w:val="3D9B99" w:themeColor="accent5" w:themeShade="BF"/>
    </w:rPr>
    <w:tblPr>
      <w:tblStyleRowBandSize w:val="1"/>
      <w:tblStyleColBandSize w:val="1"/>
      <w:tblBorders>
        <w:top w:val="single" w:sz="4" w:space="0" w:color="A0D9D8" w:themeColor="accent5" w:themeTint="99"/>
        <w:left w:val="single" w:sz="4" w:space="0" w:color="A0D9D8" w:themeColor="accent5" w:themeTint="99"/>
        <w:bottom w:val="single" w:sz="4" w:space="0" w:color="A0D9D8" w:themeColor="accent5" w:themeTint="99"/>
        <w:right w:val="single" w:sz="4" w:space="0" w:color="A0D9D8" w:themeColor="accent5" w:themeTint="99"/>
        <w:insideH w:val="single" w:sz="4" w:space="0" w:color="A0D9D8" w:themeColor="accent5" w:themeTint="99"/>
        <w:insideV w:val="single" w:sz="4" w:space="0" w:color="A0D9D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2" w:themeFill="accent5" w:themeFillTint="33"/>
      </w:tcPr>
    </w:tblStylePr>
    <w:tblStylePr w:type="band1Horz">
      <w:tblPr/>
      <w:tcPr>
        <w:shd w:val="clear" w:color="auto" w:fill="DFF2F2" w:themeFill="accent5" w:themeFillTint="33"/>
      </w:tcPr>
    </w:tblStylePr>
    <w:tblStylePr w:type="neCell">
      <w:tblPr/>
      <w:tcPr>
        <w:tcBorders>
          <w:bottom w:val="single" w:sz="4" w:space="0" w:color="A0D9D8" w:themeColor="accent5" w:themeTint="99"/>
        </w:tcBorders>
      </w:tcPr>
    </w:tblStylePr>
    <w:tblStylePr w:type="nwCell">
      <w:tblPr/>
      <w:tcPr>
        <w:tcBorders>
          <w:bottom w:val="single" w:sz="4" w:space="0" w:color="A0D9D8" w:themeColor="accent5" w:themeTint="99"/>
        </w:tcBorders>
      </w:tcPr>
    </w:tblStylePr>
    <w:tblStylePr w:type="seCell">
      <w:tblPr/>
      <w:tcPr>
        <w:tcBorders>
          <w:top w:val="single" w:sz="4" w:space="0" w:color="A0D9D8" w:themeColor="accent5" w:themeTint="99"/>
        </w:tcBorders>
      </w:tcPr>
    </w:tblStylePr>
    <w:tblStylePr w:type="swCell">
      <w:tblPr/>
      <w:tcPr>
        <w:tcBorders>
          <w:top w:val="single" w:sz="4" w:space="0" w:color="A0D9D8" w:themeColor="accent5" w:themeTint="99"/>
        </w:tcBorders>
      </w:tcPr>
    </w:tblStylePr>
  </w:style>
  <w:style w:type="table" w:styleId="GridTable7Colorful-Accent6">
    <w:name w:val="Grid Table 7 Colorful Accent 6"/>
    <w:basedOn w:val="TableNormal"/>
    <w:uiPriority w:val="52"/>
    <w:semiHidden/>
    <w:rsid w:val="00152636"/>
    <w:pPr>
      <w:spacing w:line="240" w:lineRule="auto"/>
    </w:pPr>
    <w:rPr>
      <w:color w:val="007771" w:themeColor="accent6" w:themeShade="BF"/>
    </w:rPr>
    <w:tblPr>
      <w:tblStyleRowBandSize w:val="1"/>
      <w:tblStyleColBandSize w:val="1"/>
      <w:tblBorders>
        <w:top w:val="single" w:sz="4" w:space="0" w:color="2DFFF4" w:themeColor="accent6" w:themeTint="99"/>
        <w:left w:val="single" w:sz="4" w:space="0" w:color="2DFFF4" w:themeColor="accent6" w:themeTint="99"/>
        <w:bottom w:val="single" w:sz="4" w:space="0" w:color="2DFFF4" w:themeColor="accent6" w:themeTint="99"/>
        <w:right w:val="single" w:sz="4" w:space="0" w:color="2DFFF4" w:themeColor="accent6" w:themeTint="99"/>
        <w:insideH w:val="single" w:sz="4" w:space="0" w:color="2DFFF4" w:themeColor="accent6" w:themeTint="99"/>
        <w:insideV w:val="single" w:sz="4" w:space="0" w:color="2DFF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B" w:themeFill="accent6" w:themeFillTint="33"/>
      </w:tcPr>
    </w:tblStylePr>
    <w:tblStylePr w:type="band1Horz">
      <w:tblPr/>
      <w:tcPr>
        <w:shd w:val="clear" w:color="auto" w:fill="B9FFFB" w:themeFill="accent6" w:themeFillTint="33"/>
      </w:tcPr>
    </w:tblStylePr>
    <w:tblStylePr w:type="neCell">
      <w:tblPr/>
      <w:tcPr>
        <w:tcBorders>
          <w:bottom w:val="single" w:sz="4" w:space="0" w:color="2DFFF4" w:themeColor="accent6" w:themeTint="99"/>
        </w:tcBorders>
      </w:tcPr>
    </w:tblStylePr>
    <w:tblStylePr w:type="nwCell">
      <w:tblPr/>
      <w:tcPr>
        <w:tcBorders>
          <w:bottom w:val="single" w:sz="4" w:space="0" w:color="2DFFF4" w:themeColor="accent6" w:themeTint="99"/>
        </w:tcBorders>
      </w:tcPr>
    </w:tblStylePr>
    <w:tblStylePr w:type="seCell">
      <w:tblPr/>
      <w:tcPr>
        <w:tcBorders>
          <w:top w:val="single" w:sz="4" w:space="0" w:color="2DFFF4" w:themeColor="accent6" w:themeTint="99"/>
        </w:tcBorders>
      </w:tcPr>
    </w:tblStylePr>
    <w:tblStylePr w:type="swCell">
      <w:tblPr/>
      <w:tcPr>
        <w:tcBorders>
          <w:top w:val="single" w:sz="4" w:space="0" w:color="2DFFF4" w:themeColor="accent6" w:themeTint="99"/>
        </w:tcBorders>
      </w:tcPr>
    </w:tblStylePr>
  </w:style>
  <w:style w:type="table" w:styleId="LightGrid">
    <w:name w:val="Light Grid"/>
    <w:basedOn w:val="TableNormal"/>
    <w:uiPriority w:val="62"/>
    <w:semiHidden/>
    <w:rsid w:val="001526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52636"/>
    <w:pPr>
      <w:spacing w:line="240" w:lineRule="auto"/>
    </w:pPr>
    <w:tblPr>
      <w:tblStyleRowBandSize w:val="1"/>
      <w:tblStyleColBandSize w:val="1"/>
      <w:tblBorders>
        <w:top w:val="single" w:sz="8" w:space="0" w:color="0B5656" w:themeColor="accent1"/>
        <w:left w:val="single" w:sz="8" w:space="0" w:color="0B5656" w:themeColor="accent1"/>
        <w:bottom w:val="single" w:sz="8" w:space="0" w:color="0B5656" w:themeColor="accent1"/>
        <w:right w:val="single" w:sz="8" w:space="0" w:color="0B5656" w:themeColor="accent1"/>
        <w:insideH w:val="single" w:sz="8" w:space="0" w:color="0B5656" w:themeColor="accent1"/>
        <w:insideV w:val="single" w:sz="8" w:space="0" w:color="0B565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5656" w:themeColor="accent1"/>
          <w:left w:val="single" w:sz="8" w:space="0" w:color="0B5656" w:themeColor="accent1"/>
          <w:bottom w:val="single" w:sz="18" w:space="0" w:color="0B5656" w:themeColor="accent1"/>
          <w:right w:val="single" w:sz="8" w:space="0" w:color="0B5656" w:themeColor="accent1"/>
          <w:insideH w:val="nil"/>
          <w:insideV w:val="single" w:sz="8" w:space="0" w:color="0B565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5656" w:themeColor="accent1"/>
          <w:left w:val="single" w:sz="8" w:space="0" w:color="0B5656" w:themeColor="accent1"/>
          <w:bottom w:val="single" w:sz="8" w:space="0" w:color="0B5656" w:themeColor="accent1"/>
          <w:right w:val="single" w:sz="8" w:space="0" w:color="0B5656" w:themeColor="accent1"/>
          <w:insideH w:val="nil"/>
          <w:insideV w:val="single" w:sz="8" w:space="0" w:color="0B565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5656" w:themeColor="accent1"/>
          <w:left w:val="single" w:sz="8" w:space="0" w:color="0B5656" w:themeColor="accent1"/>
          <w:bottom w:val="single" w:sz="8" w:space="0" w:color="0B5656" w:themeColor="accent1"/>
          <w:right w:val="single" w:sz="8" w:space="0" w:color="0B5656" w:themeColor="accent1"/>
        </w:tcBorders>
      </w:tcPr>
    </w:tblStylePr>
    <w:tblStylePr w:type="band1Vert">
      <w:tblPr/>
      <w:tcPr>
        <w:tcBorders>
          <w:top w:val="single" w:sz="8" w:space="0" w:color="0B5656" w:themeColor="accent1"/>
          <w:left w:val="single" w:sz="8" w:space="0" w:color="0B5656" w:themeColor="accent1"/>
          <w:bottom w:val="single" w:sz="8" w:space="0" w:color="0B5656" w:themeColor="accent1"/>
          <w:right w:val="single" w:sz="8" w:space="0" w:color="0B5656" w:themeColor="accent1"/>
        </w:tcBorders>
        <w:shd w:val="clear" w:color="auto" w:fill="A4F3F3" w:themeFill="accent1" w:themeFillTint="3F"/>
      </w:tcPr>
    </w:tblStylePr>
    <w:tblStylePr w:type="band1Horz">
      <w:tblPr/>
      <w:tcPr>
        <w:tcBorders>
          <w:top w:val="single" w:sz="8" w:space="0" w:color="0B5656" w:themeColor="accent1"/>
          <w:left w:val="single" w:sz="8" w:space="0" w:color="0B5656" w:themeColor="accent1"/>
          <w:bottom w:val="single" w:sz="8" w:space="0" w:color="0B5656" w:themeColor="accent1"/>
          <w:right w:val="single" w:sz="8" w:space="0" w:color="0B5656" w:themeColor="accent1"/>
          <w:insideV w:val="single" w:sz="8" w:space="0" w:color="0B5656" w:themeColor="accent1"/>
        </w:tcBorders>
        <w:shd w:val="clear" w:color="auto" w:fill="A4F3F3" w:themeFill="accent1" w:themeFillTint="3F"/>
      </w:tcPr>
    </w:tblStylePr>
    <w:tblStylePr w:type="band2Horz">
      <w:tblPr/>
      <w:tcPr>
        <w:tcBorders>
          <w:top w:val="single" w:sz="8" w:space="0" w:color="0B5656" w:themeColor="accent1"/>
          <w:left w:val="single" w:sz="8" w:space="0" w:color="0B5656" w:themeColor="accent1"/>
          <w:bottom w:val="single" w:sz="8" w:space="0" w:color="0B5656" w:themeColor="accent1"/>
          <w:right w:val="single" w:sz="8" w:space="0" w:color="0B5656" w:themeColor="accent1"/>
          <w:insideV w:val="single" w:sz="8" w:space="0" w:color="0B5656" w:themeColor="accent1"/>
        </w:tcBorders>
      </w:tcPr>
    </w:tblStylePr>
  </w:style>
  <w:style w:type="table" w:styleId="LightGrid-Accent2">
    <w:name w:val="Light Grid Accent 2"/>
    <w:basedOn w:val="TableNormal"/>
    <w:uiPriority w:val="62"/>
    <w:semiHidden/>
    <w:rsid w:val="00152636"/>
    <w:pPr>
      <w:spacing w:line="240" w:lineRule="auto"/>
    </w:pPr>
    <w:tblPr>
      <w:tblStyleRowBandSize w:val="1"/>
      <w:tblStyleColBandSize w:val="1"/>
      <w:tblBorders>
        <w:top w:val="single" w:sz="8" w:space="0" w:color="00A673" w:themeColor="accent2"/>
        <w:left w:val="single" w:sz="8" w:space="0" w:color="00A673" w:themeColor="accent2"/>
        <w:bottom w:val="single" w:sz="8" w:space="0" w:color="00A673" w:themeColor="accent2"/>
        <w:right w:val="single" w:sz="8" w:space="0" w:color="00A673" w:themeColor="accent2"/>
        <w:insideH w:val="single" w:sz="8" w:space="0" w:color="00A673" w:themeColor="accent2"/>
        <w:insideV w:val="single" w:sz="8" w:space="0" w:color="00A67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673" w:themeColor="accent2"/>
          <w:left w:val="single" w:sz="8" w:space="0" w:color="00A673" w:themeColor="accent2"/>
          <w:bottom w:val="single" w:sz="18" w:space="0" w:color="00A673" w:themeColor="accent2"/>
          <w:right w:val="single" w:sz="8" w:space="0" w:color="00A673" w:themeColor="accent2"/>
          <w:insideH w:val="nil"/>
          <w:insideV w:val="single" w:sz="8" w:space="0" w:color="00A67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73" w:themeColor="accent2"/>
          <w:left w:val="single" w:sz="8" w:space="0" w:color="00A673" w:themeColor="accent2"/>
          <w:bottom w:val="single" w:sz="8" w:space="0" w:color="00A673" w:themeColor="accent2"/>
          <w:right w:val="single" w:sz="8" w:space="0" w:color="00A673" w:themeColor="accent2"/>
          <w:insideH w:val="nil"/>
          <w:insideV w:val="single" w:sz="8" w:space="0" w:color="00A67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673" w:themeColor="accent2"/>
          <w:left w:val="single" w:sz="8" w:space="0" w:color="00A673" w:themeColor="accent2"/>
          <w:bottom w:val="single" w:sz="8" w:space="0" w:color="00A673" w:themeColor="accent2"/>
          <w:right w:val="single" w:sz="8" w:space="0" w:color="00A673" w:themeColor="accent2"/>
        </w:tcBorders>
      </w:tcPr>
    </w:tblStylePr>
    <w:tblStylePr w:type="band1Vert">
      <w:tblPr/>
      <w:tcPr>
        <w:tcBorders>
          <w:top w:val="single" w:sz="8" w:space="0" w:color="00A673" w:themeColor="accent2"/>
          <w:left w:val="single" w:sz="8" w:space="0" w:color="00A673" w:themeColor="accent2"/>
          <w:bottom w:val="single" w:sz="8" w:space="0" w:color="00A673" w:themeColor="accent2"/>
          <w:right w:val="single" w:sz="8" w:space="0" w:color="00A673" w:themeColor="accent2"/>
        </w:tcBorders>
        <w:shd w:val="clear" w:color="auto" w:fill="AAFFE4" w:themeFill="accent2" w:themeFillTint="3F"/>
      </w:tcPr>
    </w:tblStylePr>
    <w:tblStylePr w:type="band1Horz">
      <w:tblPr/>
      <w:tcPr>
        <w:tcBorders>
          <w:top w:val="single" w:sz="8" w:space="0" w:color="00A673" w:themeColor="accent2"/>
          <w:left w:val="single" w:sz="8" w:space="0" w:color="00A673" w:themeColor="accent2"/>
          <w:bottom w:val="single" w:sz="8" w:space="0" w:color="00A673" w:themeColor="accent2"/>
          <w:right w:val="single" w:sz="8" w:space="0" w:color="00A673" w:themeColor="accent2"/>
          <w:insideV w:val="single" w:sz="8" w:space="0" w:color="00A673" w:themeColor="accent2"/>
        </w:tcBorders>
        <w:shd w:val="clear" w:color="auto" w:fill="AAFFE4" w:themeFill="accent2" w:themeFillTint="3F"/>
      </w:tcPr>
    </w:tblStylePr>
    <w:tblStylePr w:type="band2Horz">
      <w:tblPr/>
      <w:tcPr>
        <w:tcBorders>
          <w:top w:val="single" w:sz="8" w:space="0" w:color="00A673" w:themeColor="accent2"/>
          <w:left w:val="single" w:sz="8" w:space="0" w:color="00A673" w:themeColor="accent2"/>
          <w:bottom w:val="single" w:sz="8" w:space="0" w:color="00A673" w:themeColor="accent2"/>
          <w:right w:val="single" w:sz="8" w:space="0" w:color="00A673" w:themeColor="accent2"/>
          <w:insideV w:val="single" w:sz="8" w:space="0" w:color="00A673" w:themeColor="accent2"/>
        </w:tcBorders>
      </w:tcPr>
    </w:tblStylePr>
  </w:style>
  <w:style w:type="table" w:styleId="LightGrid-Accent3">
    <w:name w:val="Light Grid Accent 3"/>
    <w:basedOn w:val="TableNormal"/>
    <w:uiPriority w:val="62"/>
    <w:semiHidden/>
    <w:rsid w:val="00152636"/>
    <w:pPr>
      <w:spacing w:line="240" w:lineRule="auto"/>
    </w:pPr>
    <w:tblPr>
      <w:tblStyleRowBandSize w:val="1"/>
      <w:tblStyleColBandSize w:val="1"/>
      <w:tblBorders>
        <w:top w:val="single" w:sz="8" w:space="0" w:color="93003D" w:themeColor="accent3"/>
        <w:left w:val="single" w:sz="8" w:space="0" w:color="93003D" w:themeColor="accent3"/>
        <w:bottom w:val="single" w:sz="8" w:space="0" w:color="93003D" w:themeColor="accent3"/>
        <w:right w:val="single" w:sz="8" w:space="0" w:color="93003D" w:themeColor="accent3"/>
        <w:insideH w:val="single" w:sz="8" w:space="0" w:color="93003D" w:themeColor="accent3"/>
        <w:insideV w:val="single" w:sz="8" w:space="0" w:color="9300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003D" w:themeColor="accent3"/>
          <w:left w:val="single" w:sz="8" w:space="0" w:color="93003D" w:themeColor="accent3"/>
          <w:bottom w:val="single" w:sz="18" w:space="0" w:color="93003D" w:themeColor="accent3"/>
          <w:right w:val="single" w:sz="8" w:space="0" w:color="93003D" w:themeColor="accent3"/>
          <w:insideH w:val="nil"/>
          <w:insideV w:val="single" w:sz="8" w:space="0" w:color="9300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003D" w:themeColor="accent3"/>
          <w:left w:val="single" w:sz="8" w:space="0" w:color="93003D" w:themeColor="accent3"/>
          <w:bottom w:val="single" w:sz="8" w:space="0" w:color="93003D" w:themeColor="accent3"/>
          <w:right w:val="single" w:sz="8" w:space="0" w:color="93003D" w:themeColor="accent3"/>
          <w:insideH w:val="nil"/>
          <w:insideV w:val="single" w:sz="8" w:space="0" w:color="9300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003D" w:themeColor="accent3"/>
          <w:left w:val="single" w:sz="8" w:space="0" w:color="93003D" w:themeColor="accent3"/>
          <w:bottom w:val="single" w:sz="8" w:space="0" w:color="93003D" w:themeColor="accent3"/>
          <w:right w:val="single" w:sz="8" w:space="0" w:color="93003D" w:themeColor="accent3"/>
        </w:tcBorders>
      </w:tcPr>
    </w:tblStylePr>
    <w:tblStylePr w:type="band1Vert">
      <w:tblPr/>
      <w:tcPr>
        <w:tcBorders>
          <w:top w:val="single" w:sz="8" w:space="0" w:color="93003D" w:themeColor="accent3"/>
          <w:left w:val="single" w:sz="8" w:space="0" w:color="93003D" w:themeColor="accent3"/>
          <w:bottom w:val="single" w:sz="8" w:space="0" w:color="93003D" w:themeColor="accent3"/>
          <w:right w:val="single" w:sz="8" w:space="0" w:color="93003D" w:themeColor="accent3"/>
        </w:tcBorders>
        <w:shd w:val="clear" w:color="auto" w:fill="FFA5CA" w:themeFill="accent3" w:themeFillTint="3F"/>
      </w:tcPr>
    </w:tblStylePr>
    <w:tblStylePr w:type="band1Horz">
      <w:tblPr/>
      <w:tcPr>
        <w:tcBorders>
          <w:top w:val="single" w:sz="8" w:space="0" w:color="93003D" w:themeColor="accent3"/>
          <w:left w:val="single" w:sz="8" w:space="0" w:color="93003D" w:themeColor="accent3"/>
          <w:bottom w:val="single" w:sz="8" w:space="0" w:color="93003D" w:themeColor="accent3"/>
          <w:right w:val="single" w:sz="8" w:space="0" w:color="93003D" w:themeColor="accent3"/>
          <w:insideV w:val="single" w:sz="8" w:space="0" w:color="93003D" w:themeColor="accent3"/>
        </w:tcBorders>
        <w:shd w:val="clear" w:color="auto" w:fill="FFA5CA" w:themeFill="accent3" w:themeFillTint="3F"/>
      </w:tcPr>
    </w:tblStylePr>
    <w:tblStylePr w:type="band2Horz">
      <w:tblPr/>
      <w:tcPr>
        <w:tcBorders>
          <w:top w:val="single" w:sz="8" w:space="0" w:color="93003D" w:themeColor="accent3"/>
          <w:left w:val="single" w:sz="8" w:space="0" w:color="93003D" w:themeColor="accent3"/>
          <w:bottom w:val="single" w:sz="8" w:space="0" w:color="93003D" w:themeColor="accent3"/>
          <w:right w:val="single" w:sz="8" w:space="0" w:color="93003D" w:themeColor="accent3"/>
          <w:insideV w:val="single" w:sz="8" w:space="0" w:color="93003D" w:themeColor="accent3"/>
        </w:tcBorders>
      </w:tcPr>
    </w:tblStylePr>
  </w:style>
  <w:style w:type="table" w:styleId="LightGrid-Accent4">
    <w:name w:val="Light Grid Accent 4"/>
    <w:basedOn w:val="TableNormal"/>
    <w:uiPriority w:val="62"/>
    <w:semiHidden/>
    <w:rsid w:val="00152636"/>
    <w:pPr>
      <w:spacing w:line="240" w:lineRule="auto"/>
    </w:pPr>
    <w:tblPr>
      <w:tblStyleRowBandSize w:val="1"/>
      <w:tblStyleColBandSize w:val="1"/>
      <w:tblBorders>
        <w:top w:val="single" w:sz="8" w:space="0" w:color="D3254A" w:themeColor="accent4"/>
        <w:left w:val="single" w:sz="8" w:space="0" w:color="D3254A" w:themeColor="accent4"/>
        <w:bottom w:val="single" w:sz="8" w:space="0" w:color="D3254A" w:themeColor="accent4"/>
        <w:right w:val="single" w:sz="8" w:space="0" w:color="D3254A" w:themeColor="accent4"/>
        <w:insideH w:val="single" w:sz="8" w:space="0" w:color="D3254A" w:themeColor="accent4"/>
        <w:insideV w:val="single" w:sz="8" w:space="0" w:color="D325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254A" w:themeColor="accent4"/>
          <w:left w:val="single" w:sz="8" w:space="0" w:color="D3254A" w:themeColor="accent4"/>
          <w:bottom w:val="single" w:sz="18" w:space="0" w:color="D3254A" w:themeColor="accent4"/>
          <w:right w:val="single" w:sz="8" w:space="0" w:color="D3254A" w:themeColor="accent4"/>
          <w:insideH w:val="nil"/>
          <w:insideV w:val="single" w:sz="8" w:space="0" w:color="D325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254A" w:themeColor="accent4"/>
          <w:left w:val="single" w:sz="8" w:space="0" w:color="D3254A" w:themeColor="accent4"/>
          <w:bottom w:val="single" w:sz="8" w:space="0" w:color="D3254A" w:themeColor="accent4"/>
          <w:right w:val="single" w:sz="8" w:space="0" w:color="D3254A" w:themeColor="accent4"/>
          <w:insideH w:val="nil"/>
          <w:insideV w:val="single" w:sz="8" w:space="0" w:color="D325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254A" w:themeColor="accent4"/>
          <w:left w:val="single" w:sz="8" w:space="0" w:color="D3254A" w:themeColor="accent4"/>
          <w:bottom w:val="single" w:sz="8" w:space="0" w:color="D3254A" w:themeColor="accent4"/>
          <w:right w:val="single" w:sz="8" w:space="0" w:color="D3254A" w:themeColor="accent4"/>
        </w:tcBorders>
      </w:tcPr>
    </w:tblStylePr>
    <w:tblStylePr w:type="band1Vert">
      <w:tblPr/>
      <w:tcPr>
        <w:tcBorders>
          <w:top w:val="single" w:sz="8" w:space="0" w:color="D3254A" w:themeColor="accent4"/>
          <w:left w:val="single" w:sz="8" w:space="0" w:color="D3254A" w:themeColor="accent4"/>
          <w:bottom w:val="single" w:sz="8" w:space="0" w:color="D3254A" w:themeColor="accent4"/>
          <w:right w:val="single" w:sz="8" w:space="0" w:color="D3254A" w:themeColor="accent4"/>
        </w:tcBorders>
        <w:shd w:val="clear" w:color="auto" w:fill="F5C7D1" w:themeFill="accent4" w:themeFillTint="3F"/>
      </w:tcPr>
    </w:tblStylePr>
    <w:tblStylePr w:type="band1Horz">
      <w:tblPr/>
      <w:tcPr>
        <w:tcBorders>
          <w:top w:val="single" w:sz="8" w:space="0" w:color="D3254A" w:themeColor="accent4"/>
          <w:left w:val="single" w:sz="8" w:space="0" w:color="D3254A" w:themeColor="accent4"/>
          <w:bottom w:val="single" w:sz="8" w:space="0" w:color="D3254A" w:themeColor="accent4"/>
          <w:right w:val="single" w:sz="8" w:space="0" w:color="D3254A" w:themeColor="accent4"/>
          <w:insideV w:val="single" w:sz="8" w:space="0" w:color="D3254A" w:themeColor="accent4"/>
        </w:tcBorders>
        <w:shd w:val="clear" w:color="auto" w:fill="F5C7D1" w:themeFill="accent4" w:themeFillTint="3F"/>
      </w:tcPr>
    </w:tblStylePr>
    <w:tblStylePr w:type="band2Horz">
      <w:tblPr/>
      <w:tcPr>
        <w:tcBorders>
          <w:top w:val="single" w:sz="8" w:space="0" w:color="D3254A" w:themeColor="accent4"/>
          <w:left w:val="single" w:sz="8" w:space="0" w:color="D3254A" w:themeColor="accent4"/>
          <w:bottom w:val="single" w:sz="8" w:space="0" w:color="D3254A" w:themeColor="accent4"/>
          <w:right w:val="single" w:sz="8" w:space="0" w:color="D3254A" w:themeColor="accent4"/>
          <w:insideV w:val="single" w:sz="8" w:space="0" w:color="D3254A" w:themeColor="accent4"/>
        </w:tcBorders>
      </w:tcPr>
    </w:tblStylePr>
  </w:style>
  <w:style w:type="table" w:styleId="LightGrid-Accent5">
    <w:name w:val="Light Grid Accent 5"/>
    <w:basedOn w:val="TableNormal"/>
    <w:uiPriority w:val="62"/>
    <w:semiHidden/>
    <w:rsid w:val="00152636"/>
    <w:pPr>
      <w:spacing w:line="240" w:lineRule="auto"/>
    </w:pPr>
    <w:tblPr>
      <w:tblStyleRowBandSize w:val="1"/>
      <w:tblStyleColBandSize w:val="1"/>
      <w:tblBorders>
        <w:top w:val="single" w:sz="8" w:space="0" w:color="61C1BF" w:themeColor="accent5"/>
        <w:left w:val="single" w:sz="8" w:space="0" w:color="61C1BF" w:themeColor="accent5"/>
        <w:bottom w:val="single" w:sz="8" w:space="0" w:color="61C1BF" w:themeColor="accent5"/>
        <w:right w:val="single" w:sz="8" w:space="0" w:color="61C1BF" w:themeColor="accent5"/>
        <w:insideH w:val="single" w:sz="8" w:space="0" w:color="61C1BF" w:themeColor="accent5"/>
        <w:insideV w:val="single" w:sz="8" w:space="0" w:color="61C1B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C1BF" w:themeColor="accent5"/>
          <w:left w:val="single" w:sz="8" w:space="0" w:color="61C1BF" w:themeColor="accent5"/>
          <w:bottom w:val="single" w:sz="18" w:space="0" w:color="61C1BF" w:themeColor="accent5"/>
          <w:right w:val="single" w:sz="8" w:space="0" w:color="61C1BF" w:themeColor="accent5"/>
          <w:insideH w:val="nil"/>
          <w:insideV w:val="single" w:sz="8" w:space="0" w:color="61C1B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C1BF" w:themeColor="accent5"/>
          <w:left w:val="single" w:sz="8" w:space="0" w:color="61C1BF" w:themeColor="accent5"/>
          <w:bottom w:val="single" w:sz="8" w:space="0" w:color="61C1BF" w:themeColor="accent5"/>
          <w:right w:val="single" w:sz="8" w:space="0" w:color="61C1BF" w:themeColor="accent5"/>
          <w:insideH w:val="nil"/>
          <w:insideV w:val="single" w:sz="8" w:space="0" w:color="61C1B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C1BF" w:themeColor="accent5"/>
          <w:left w:val="single" w:sz="8" w:space="0" w:color="61C1BF" w:themeColor="accent5"/>
          <w:bottom w:val="single" w:sz="8" w:space="0" w:color="61C1BF" w:themeColor="accent5"/>
          <w:right w:val="single" w:sz="8" w:space="0" w:color="61C1BF" w:themeColor="accent5"/>
        </w:tcBorders>
      </w:tcPr>
    </w:tblStylePr>
    <w:tblStylePr w:type="band1Vert">
      <w:tblPr/>
      <w:tcPr>
        <w:tcBorders>
          <w:top w:val="single" w:sz="8" w:space="0" w:color="61C1BF" w:themeColor="accent5"/>
          <w:left w:val="single" w:sz="8" w:space="0" w:color="61C1BF" w:themeColor="accent5"/>
          <w:bottom w:val="single" w:sz="8" w:space="0" w:color="61C1BF" w:themeColor="accent5"/>
          <w:right w:val="single" w:sz="8" w:space="0" w:color="61C1BF" w:themeColor="accent5"/>
        </w:tcBorders>
        <w:shd w:val="clear" w:color="auto" w:fill="D7EFEF" w:themeFill="accent5" w:themeFillTint="3F"/>
      </w:tcPr>
    </w:tblStylePr>
    <w:tblStylePr w:type="band1Horz">
      <w:tblPr/>
      <w:tcPr>
        <w:tcBorders>
          <w:top w:val="single" w:sz="8" w:space="0" w:color="61C1BF" w:themeColor="accent5"/>
          <w:left w:val="single" w:sz="8" w:space="0" w:color="61C1BF" w:themeColor="accent5"/>
          <w:bottom w:val="single" w:sz="8" w:space="0" w:color="61C1BF" w:themeColor="accent5"/>
          <w:right w:val="single" w:sz="8" w:space="0" w:color="61C1BF" w:themeColor="accent5"/>
          <w:insideV w:val="single" w:sz="8" w:space="0" w:color="61C1BF" w:themeColor="accent5"/>
        </w:tcBorders>
        <w:shd w:val="clear" w:color="auto" w:fill="D7EFEF" w:themeFill="accent5" w:themeFillTint="3F"/>
      </w:tcPr>
    </w:tblStylePr>
    <w:tblStylePr w:type="band2Horz">
      <w:tblPr/>
      <w:tcPr>
        <w:tcBorders>
          <w:top w:val="single" w:sz="8" w:space="0" w:color="61C1BF" w:themeColor="accent5"/>
          <w:left w:val="single" w:sz="8" w:space="0" w:color="61C1BF" w:themeColor="accent5"/>
          <w:bottom w:val="single" w:sz="8" w:space="0" w:color="61C1BF" w:themeColor="accent5"/>
          <w:right w:val="single" w:sz="8" w:space="0" w:color="61C1BF" w:themeColor="accent5"/>
          <w:insideV w:val="single" w:sz="8" w:space="0" w:color="61C1BF" w:themeColor="accent5"/>
        </w:tcBorders>
      </w:tcPr>
    </w:tblStylePr>
  </w:style>
  <w:style w:type="table" w:styleId="LightGrid-Accent6">
    <w:name w:val="Light Grid Accent 6"/>
    <w:basedOn w:val="TableNormal"/>
    <w:uiPriority w:val="62"/>
    <w:semiHidden/>
    <w:rsid w:val="00152636"/>
    <w:pPr>
      <w:spacing w:line="240" w:lineRule="auto"/>
    </w:pPr>
    <w:tblPr>
      <w:tblStyleRowBandSize w:val="1"/>
      <w:tblStyleColBandSize w:val="1"/>
      <w:tblBorders>
        <w:top w:val="single" w:sz="8" w:space="0" w:color="00A098" w:themeColor="accent6"/>
        <w:left w:val="single" w:sz="8" w:space="0" w:color="00A098" w:themeColor="accent6"/>
        <w:bottom w:val="single" w:sz="8" w:space="0" w:color="00A098" w:themeColor="accent6"/>
        <w:right w:val="single" w:sz="8" w:space="0" w:color="00A098" w:themeColor="accent6"/>
        <w:insideH w:val="single" w:sz="8" w:space="0" w:color="00A098" w:themeColor="accent6"/>
        <w:insideV w:val="single" w:sz="8" w:space="0" w:color="00A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098" w:themeColor="accent6"/>
          <w:left w:val="single" w:sz="8" w:space="0" w:color="00A098" w:themeColor="accent6"/>
          <w:bottom w:val="single" w:sz="18" w:space="0" w:color="00A098" w:themeColor="accent6"/>
          <w:right w:val="single" w:sz="8" w:space="0" w:color="00A098" w:themeColor="accent6"/>
          <w:insideH w:val="nil"/>
          <w:insideV w:val="single" w:sz="8" w:space="0" w:color="00A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98" w:themeColor="accent6"/>
          <w:left w:val="single" w:sz="8" w:space="0" w:color="00A098" w:themeColor="accent6"/>
          <w:bottom w:val="single" w:sz="8" w:space="0" w:color="00A098" w:themeColor="accent6"/>
          <w:right w:val="single" w:sz="8" w:space="0" w:color="00A098" w:themeColor="accent6"/>
          <w:insideH w:val="nil"/>
          <w:insideV w:val="single" w:sz="8" w:space="0" w:color="00A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98" w:themeColor="accent6"/>
          <w:left w:val="single" w:sz="8" w:space="0" w:color="00A098" w:themeColor="accent6"/>
          <w:bottom w:val="single" w:sz="8" w:space="0" w:color="00A098" w:themeColor="accent6"/>
          <w:right w:val="single" w:sz="8" w:space="0" w:color="00A098" w:themeColor="accent6"/>
        </w:tcBorders>
      </w:tcPr>
    </w:tblStylePr>
    <w:tblStylePr w:type="band1Vert">
      <w:tblPr/>
      <w:tcPr>
        <w:tcBorders>
          <w:top w:val="single" w:sz="8" w:space="0" w:color="00A098" w:themeColor="accent6"/>
          <w:left w:val="single" w:sz="8" w:space="0" w:color="00A098" w:themeColor="accent6"/>
          <w:bottom w:val="single" w:sz="8" w:space="0" w:color="00A098" w:themeColor="accent6"/>
          <w:right w:val="single" w:sz="8" w:space="0" w:color="00A098" w:themeColor="accent6"/>
        </w:tcBorders>
        <w:shd w:val="clear" w:color="auto" w:fill="A8FFFA" w:themeFill="accent6" w:themeFillTint="3F"/>
      </w:tcPr>
    </w:tblStylePr>
    <w:tblStylePr w:type="band1Horz">
      <w:tblPr/>
      <w:tcPr>
        <w:tcBorders>
          <w:top w:val="single" w:sz="8" w:space="0" w:color="00A098" w:themeColor="accent6"/>
          <w:left w:val="single" w:sz="8" w:space="0" w:color="00A098" w:themeColor="accent6"/>
          <w:bottom w:val="single" w:sz="8" w:space="0" w:color="00A098" w:themeColor="accent6"/>
          <w:right w:val="single" w:sz="8" w:space="0" w:color="00A098" w:themeColor="accent6"/>
          <w:insideV w:val="single" w:sz="8" w:space="0" w:color="00A098" w:themeColor="accent6"/>
        </w:tcBorders>
        <w:shd w:val="clear" w:color="auto" w:fill="A8FFFA" w:themeFill="accent6" w:themeFillTint="3F"/>
      </w:tcPr>
    </w:tblStylePr>
    <w:tblStylePr w:type="band2Horz">
      <w:tblPr/>
      <w:tcPr>
        <w:tcBorders>
          <w:top w:val="single" w:sz="8" w:space="0" w:color="00A098" w:themeColor="accent6"/>
          <w:left w:val="single" w:sz="8" w:space="0" w:color="00A098" w:themeColor="accent6"/>
          <w:bottom w:val="single" w:sz="8" w:space="0" w:color="00A098" w:themeColor="accent6"/>
          <w:right w:val="single" w:sz="8" w:space="0" w:color="00A098" w:themeColor="accent6"/>
          <w:insideV w:val="single" w:sz="8" w:space="0" w:color="00A098" w:themeColor="accent6"/>
        </w:tcBorders>
      </w:tcPr>
    </w:tblStylePr>
  </w:style>
  <w:style w:type="table" w:styleId="LightList">
    <w:name w:val="Light List"/>
    <w:basedOn w:val="TableNormal"/>
    <w:uiPriority w:val="61"/>
    <w:semiHidden/>
    <w:rsid w:val="001526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52636"/>
    <w:pPr>
      <w:spacing w:line="240" w:lineRule="auto"/>
    </w:pPr>
    <w:tblPr>
      <w:tblStyleRowBandSize w:val="1"/>
      <w:tblStyleColBandSize w:val="1"/>
      <w:tblBorders>
        <w:top w:val="single" w:sz="8" w:space="0" w:color="0B5656" w:themeColor="accent1"/>
        <w:left w:val="single" w:sz="8" w:space="0" w:color="0B5656" w:themeColor="accent1"/>
        <w:bottom w:val="single" w:sz="8" w:space="0" w:color="0B5656" w:themeColor="accent1"/>
        <w:right w:val="single" w:sz="8" w:space="0" w:color="0B5656" w:themeColor="accent1"/>
      </w:tblBorders>
    </w:tblPr>
    <w:tblStylePr w:type="firstRow">
      <w:pPr>
        <w:spacing w:before="0" w:after="0" w:line="240" w:lineRule="auto"/>
      </w:pPr>
      <w:rPr>
        <w:b/>
        <w:bCs/>
        <w:color w:val="FFFFFF" w:themeColor="background1"/>
      </w:rPr>
      <w:tblPr/>
      <w:tcPr>
        <w:shd w:val="clear" w:color="auto" w:fill="0B5656" w:themeFill="accent1"/>
      </w:tcPr>
    </w:tblStylePr>
    <w:tblStylePr w:type="lastRow">
      <w:pPr>
        <w:spacing w:before="0" w:after="0" w:line="240" w:lineRule="auto"/>
      </w:pPr>
      <w:rPr>
        <w:b/>
        <w:bCs/>
      </w:rPr>
      <w:tblPr/>
      <w:tcPr>
        <w:tcBorders>
          <w:top w:val="double" w:sz="6" w:space="0" w:color="0B5656" w:themeColor="accent1"/>
          <w:left w:val="single" w:sz="8" w:space="0" w:color="0B5656" w:themeColor="accent1"/>
          <w:bottom w:val="single" w:sz="8" w:space="0" w:color="0B5656" w:themeColor="accent1"/>
          <w:right w:val="single" w:sz="8" w:space="0" w:color="0B5656" w:themeColor="accent1"/>
        </w:tcBorders>
      </w:tcPr>
    </w:tblStylePr>
    <w:tblStylePr w:type="firstCol">
      <w:rPr>
        <w:b/>
        <w:bCs/>
      </w:rPr>
    </w:tblStylePr>
    <w:tblStylePr w:type="lastCol">
      <w:rPr>
        <w:b/>
        <w:bCs/>
      </w:rPr>
    </w:tblStylePr>
    <w:tblStylePr w:type="band1Vert">
      <w:tblPr/>
      <w:tcPr>
        <w:tcBorders>
          <w:top w:val="single" w:sz="8" w:space="0" w:color="0B5656" w:themeColor="accent1"/>
          <w:left w:val="single" w:sz="8" w:space="0" w:color="0B5656" w:themeColor="accent1"/>
          <w:bottom w:val="single" w:sz="8" w:space="0" w:color="0B5656" w:themeColor="accent1"/>
          <w:right w:val="single" w:sz="8" w:space="0" w:color="0B5656" w:themeColor="accent1"/>
        </w:tcBorders>
      </w:tcPr>
    </w:tblStylePr>
    <w:tblStylePr w:type="band1Horz">
      <w:tblPr/>
      <w:tcPr>
        <w:tcBorders>
          <w:top w:val="single" w:sz="8" w:space="0" w:color="0B5656" w:themeColor="accent1"/>
          <w:left w:val="single" w:sz="8" w:space="0" w:color="0B5656" w:themeColor="accent1"/>
          <w:bottom w:val="single" w:sz="8" w:space="0" w:color="0B5656" w:themeColor="accent1"/>
          <w:right w:val="single" w:sz="8" w:space="0" w:color="0B5656" w:themeColor="accent1"/>
        </w:tcBorders>
      </w:tcPr>
    </w:tblStylePr>
  </w:style>
  <w:style w:type="table" w:styleId="LightList-Accent2">
    <w:name w:val="Light List Accent 2"/>
    <w:basedOn w:val="TableNormal"/>
    <w:uiPriority w:val="61"/>
    <w:semiHidden/>
    <w:rsid w:val="00152636"/>
    <w:pPr>
      <w:spacing w:line="240" w:lineRule="auto"/>
    </w:pPr>
    <w:tblPr>
      <w:tblStyleRowBandSize w:val="1"/>
      <w:tblStyleColBandSize w:val="1"/>
      <w:tblBorders>
        <w:top w:val="single" w:sz="8" w:space="0" w:color="00A673" w:themeColor="accent2"/>
        <w:left w:val="single" w:sz="8" w:space="0" w:color="00A673" w:themeColor="accent2"/>
        <w:bottom w:val="single" w:sz="8" w:space="0" w:color="00A673" w:themeColor="accent2"/>
        <w:right w:val="single" w:sz="8" w:space="0" w:color="00A673" w:themeColor="accent2"/>
      </w:tblBorders>
    </w:tblPr>
    <w:tblStylePr w:type="firstRow">
      <w:pPr>
        <w:spacing w:before="0" w:after="0" w:line="240" w:lineRule="auto"/>
      </w:pPr>
      <w:rPr>
        <w:b/>
        <w:bCs/>
        <w:color w:val="FFFFFF" w:themeColor="background1"/>
      </w:rPr>
      <w:tblPr/>
      <w:tcPr>
        <w:shd w:val="clear" w:color="auto" w:fill="00A673" w:themeFill="accent2"/>
      </w:tcPr>
    </w:tblStylePr>
    <w:tblStylePr w:type="lastRow">
      <w:pPr>
        <w:spacing w:before="0" w:after="0" w:line="240" w:lineRule="auto"/>
      </w:pPr>
      <w:rPr>
        <w:b/>
        <w:bCs/>
      </w:rPr>
      <w:tblPr/>
      <w:tcPr>
        <w:tcBorders>
          <w:top w:val="double" w:sz="6" w:space="0" w:color="00A673" w:themeColor="accent2"/>
          <w:left w:val="single" w:sz="8" w:space="0" w:color="00A673" w:themeColor="accent2"/>
          <w:bottom w:val="single" w:sz="8" w:space="0" w:color="00A673" w:themeColor="accent2"/>
          <w:right w:val="single" w:sz="8" w:space="0" w:color="00A673" w:themeColor="accent2"/>
        </w:tcBorders>
      </w:tcPr>
    </w:tblStylePr>
    <w:tblStylePr w:type="firstCol">
      <w:rPr>
        <w:b/>
        <w:bCs/>
      </w:rPr>
    </w:tblStylePr>
    <w:tblStylePr w:type="lastCol">
      <w:rPr>
        <w:b/>
        <w:bCs/>
      </w:rPr>
    </w:tblStylePr>
    <w:tblStylePr w:type="band1Vert">
      <w:tblPr/>
      <w:tcPr>
        <w:tcBorders>
          <w:top w:val="single" w:sz="8" w:space="0" w:color="00A673" w:themeColor="accent2"/>
          <w:left w:val="single" w:sz="8" w:space="0" w:color="00A673" w:themeColor="accent2"/>
          <w:bottom w:val="single" w:sz="8" w:space="0" w:color="00A673" w:themeColor="accent2"/>
          <w:right w:val="single" w:sz="8" w:space="0" w:color="00A673" w:themeColor="accent2"/>
        </w:tcBorders>
      </w:tcPr>
    </w:tblStylePr>
    <w:tblStylePr w:type="band1Horz">
      <w:tblPr/>
      <w:tcPr>
        <w:tcBorders>
          <w:top w:val="single" w:sz="8" w:space="0" w:color="00A673" w:themeColor="accent2"/>
          <w:left w:val="single" w:sz="8" w:space="0" w:color="00A673" w:themeColor="accent2"/>
          <w:bottom w:val="single" w:sz="8" w:space="0" w:color="00A673" w:themeColor="accent2"/>
          <w:right w:val="single" w:sz="8" w:space="0" w:color="00A673" w:themeColor="accent2"/>
        </w:tcBorders>
      </w:tcPr>
    </w:tblStylePr>
  </w:style>
  <w:style w:type="table" w:styleId="LightList-Accent3">
    <w:name w:val="Light List Accent 3"/>
    <w:basedOn w:val="TableNormal"/>
    <w:uiPriority w:val="61"/>
    <w:semiHidden/>
    <w:rsid w:val="00152636"/>
    <w:pPr>
      <w:spacing w:line="240" w:lineRule="auto"/>
    </w:pPr>
    <w:tblPr>
      <w:tblStyleRowBandSize w:val="1"/>
      <w:tblStyleColBandSize w:val="1"/>
      <w:tblBorders>
        <w:top w:val="single" w:sz="8" w:space="0" w:color="93003D" w:themeColor="accent3"/>
        <w:left w:val="single" w:sz="8" w:space="0" w:color="93003D" w:themeColor="accent3"/>
        <w:bottom w:val="single" w:sz="8" w:space="0" w:color="93003D" w:themeColor="accent3"/>
        <w:right w:val="single" w:sz="8" w:space="0" w:color="93003D" w:themeColor="accent3"/>
      </w:tblBorders>
    </w:tblPr>
    <w:tblStylePr w:type="firstRow">
      <w:pPr>
        <w:spacing w:before="0" w:after="0" w:line="240" w:lineRule="auto"/>
      </w:pPr>
      <w:rPr>
        <w:b/>
        <w:bCs/>
        <w:color w:val="FFFFFF" w:themeColor="background1"/>
      </w:rPr>
      <w:tblPr/>
      <w:tcPr>
        <w:shd w:val="clear" w:color="auto" w:fill="93003D" w:themeFill="accent3"/>
      </w:tcPr>
    </w:tblStylePr>
    <w:tblStylePr w:type="lastRow">
      <w:pPr>
        <w:spacing w:before="0" w:after="0" w:line="240" w:lineRule="auto"/>
      </w:pPr>
      <w:rPr>
        <w:b/>
        <w:bCs/>
      </w:rPr>
      <w:tblPr/>
      <w:tcPr>
        <w:tcBorders>
          <w:top w:val="double" w:sz="6" w:space="0" w:color="93003D" w:themeColor="accent3"/>
          <w:left w:val="single" w:sz="8" w:space="0" w:color="93003D" w:themeColor="accent3"/>
          <w:bottom w:val="single" w:sz="8" w:space="0" w:color="93003D" w:themeColor="accent3"/>
          <w:right w:val="single" w:sz="8" w:space="0" w:color="93003D" w:themeColor="accent3"/>
        </w:tcBorders>
      </w:tcPr>
    </w:tblStylePr>
    <w:tblStylePr w:type="firstCol">
      <w:rPr>
        <w:b/>
        <w:bCs/>
      </w:rPr>
    </w:tblStylePr>
    <w:tblStylePr w:type="lastCol">
      <w:rPr>
        <w:b/>
        <w:bCs/>
      </w:rPr>
    </w:tblStylePr>
    <w:tblStylePr w:type="band1Vert">
      <w:tblPr/>
      <w:tcPr>
        <w:tcBorders>
          <w:top w:val="single" w:sz="8" w:space="0" w:color="93003D" w:themeColor="accent3"/>
          <w:left w:val="single" w:sz="8" w:space="0" w:color="93003D" w:themeColor="accent3"/>
          <w:bottom w:val="single" w:sz="8" w:space="0" w:color="93003D" w:themeColor="accent3"/>
          <w:right w:val="single" w:sz="8" w:space="0" w:color="93003D" w:themeColor="accent3"/>
        </w:tcBorders>
      </w:tcPr>
    </w:tblStylePr>
    <w:tblStylePr w:type="band1Horz">
      <w:tblPr/>
      <w:tcPr>
        <w:tcBorders>
          <w:top w:val="single" w:sz="8" w:space="0" w:color="93003D" w:themeColor="accent3"/>
          <w:left w:val="single" w:sz="8" w:space="0" w:color="93003D" w:themeColor="accent3"/>
          <w:bottom w:val="single" w:sz="8" w:space="0" w:color="93003D" w:themeColor="accent3"/>
          <w:right w:val="single" w:sz="8" w:space="0" w:color="93003D" w:themeColor="accent3"/>
        </w:tcBorders>
      </w:tcPr>
    </w:tblStylePr>
  </w:style>
  <w:style w:type="table" w:styleId="LightList-Accent4">
    <w:name w:val="Light List Accent 4"/>
    <w:basedOn w:val="TableNormal"/>
    <w:uiPriority w:val="61"/>
    <w:semiHidden/>
    <w:rsid w:val="00152636"/>
    <w:pPr>
      <w:spacing w:line="240" w:lineRule="auto"/>
    </w:pPr>
    <w:tblPr>
      <w:tblStyleRowBandSize w:val="1"/>
      <w:tblStyleColBandSize w:val="1"/>
      <w:tblBorders>
        <w:top w:val="single" w:sz="8" w:space="0" w:color="D3254A" w:themeColor="accent4"/>
        <w:left w:val="single" w:sz="8" w:space="0" w:color="D3254A" w:themeColor="accent4"/>
        <w:bottom w:val="single" w:sz="8" w:space="0" w:color="D3254A" w:themeColor="accent4"/>
        <w:right w:val="single" w:sz="8" w:space="0" w:color="D3254A" w:themeColor="accent4"/>
      </w:tblBorders>
    </w:tblPr>
    <w:tblStylePr w:type="firstRow">
      <w:pPr>
        <w:spacing w:before="0" w:after="0" w:line="240" w:lineRule="auto"/>
      </w:pPr>
      <w:rPr>
        <w:b/>
        <w:bCs/>
        <w:color w:val="FFFFFF" w:themeColor="background1"/>
      </w:rPr>
      <w:tblPr/>
      <w:tcPr>
        <w:shd w:val="clear" w:color="auto" w:fill="D3254A" w:themeFill="accent4"/>
      </w:tcPr>
    </w:tblStylePr>
    <w:tblStylePr w:type="lastRow">
      <w:pPr>
        <w:spacing w:before="0" w:after="0" w:line="240" w:lineRule="auto"/>
      </w:pPr>
      <w:rPr>
        <w:b/>
        <w:bCs/>
      </w:rPr>
      <w:tblPr/>
      <w:tcPr>
        <w:tcBorders>
          <w:top w:val="double" w:sz="6" w:space="0" w:color="D3254A" w:themeColor="accent4"/>
          <w:left w:val="single" w:sz="8" w:space="0" w:color="D3254A" w:themeColor="accent4"/>
          <w:bottom w:val="single" w:sz="8" w:space="0" w:color="D3254A" w:themeColor="accent4"/>
          <w:right w:val="single" w:sz="8" w:space="0" w:color="D3254A" w:themeColor="accent4"/>
        </w:tcBorders>
      </w:tcPr>
    </w:tblStylePr>
    <w:tblStylePr w:type="firstCol">
      <w:rPr>
        <w:b/>
        <w:bCs/>
      </w:rPr>
    </w:tblStylePr>
    <w:tblStylePr w:type="lastCol">
      <w:rPr>
        <w:b/>
        <w:bCs/>
      </w:rPr>
    </w:tblStylePr>
    <w:tblStylePr w:type="band1Vert">
      <w:tblPr/>
      <w:tcPr>
        <w:tcBorders>
          <w:top w:val="single" w:sz="8" w:space="0" w:color="D3254A" w:themeColor="accent4"/>
          <w:left w:val="single" w:sz="8" w:space="0" w:color="D3254A" w:themeColor="accent4"/>
          <w:bottom w:val="single" w:sz="8" w:space="0" w:color="D3254A" w:themeColor="accent4"/>
          <w:right w:val="single" w:sz="8" w:space="0" w:color="D3254A" w:themeColor="accent4"/>
        </w:tcBorders>
      </w:tcPr>
    </w:tblStylePr>
    <w:tblStylePr w:type="band1Horz">
      <w:tblPr/>
      <w:tcPr>
        <w:tcBorders>
          <w:top w:val="single" w:sz="8" w:space="0" w:color="D3254A" w:themeColor="accent4"/>
          <w:left w:val="single" w:sz="8" w:space="0" w:color="D3254A" w:themeColor="accent4"/>
          <w:bottom w:val="single" w:sz="8" w:space="0" w:color="D3254A" w:themeColor="accent4"/>
          <w:right w:val="single" w:sz="8" w:space="0" w:color="D3254A" w:themeColor="accent4"/>
        </w:tcBorders>
      </w:tcPr>
    </w:tblStylePr>
  </w:style>
  <w:style w:type="table" w:styleId="LightList-Accent5">
    <w:name w:val="Light List Accent 5"/>
    <w:basedOn w:val="TableNormal"/>
    <w:uiPriority w:val="61"/>
    <w:semiHidden/>
    <w:rsid w:val="00152636"/>
    <w:pPr>
      <w:spacing w:line="240" w:lineRule="auto"/>
    </w:pPr>
    <w:tblPr>
      <w:tblStyleRowBandSize w:val="1"/>
      <w:tblStyleColBandSize w:val="1"/>
      <w:tblBorders>
        <w:top w:val="single" w:sz="8" w:space="0" w:color="61C1BF" w:themeColor="accent5"/>
        <w:left w:val="single" w:sz="8" w:space="0" w:color="61C1BF" w:themeColor="accent5"/>
        <w:bottom w:val="single" w:sz="8" w:space="0" w:color="61C1BF" w:themeColor="accent5"/>
        <w:right w:val="single" w:sz="8" w:space="0" w:color="61C1BF" w:themeColor="accent5"/>
      </w:tblBorders>
    </w:tblPr>
    <w:tblStylePr w:type="firstRow">
      <w:pPr>
        <w:spacing w:before="0" w:after="0" w:line="240" w:lineRule="auto"/>
      </w:pPr>
      <w:rPr>
        <w:b/>
        <w:bCs/>
        <w:color w:val="FFFFFF" w:themeColor="background1"/>
      </w:rPr>
      <w:tblPr/>
      <w:tcPr>
        <w:shd w:val="clear" w:color="auto" w:fill="61C1BF" w:themeFill="accent5"/>
      </w:tcPr>
    </w:tblStylePr>
    <w:tblStylePr w:type="lastRow">
      <w:pPr>
        <w:spacing w:before="0" w:after="0" w:line="240" w:lineRule="auto"/>
      </w:pPr>
      <w:rPr>
        <w:b/>
        <w:bCs/>
      </w:rPr>
      <w:tblPr/>
      <w:tcPr>
        <w:tcBorders>
          <w:top w:val="double" w:sz="6" w:space="0" w:color="61C1BF" w:themeColor="accent5"/>
          <w:left w:val="single" w:sz="8" w:space="0" w:color="61C1BF" w:themeColor="accent5"/>
          <w:bottom w:val="single" w:sz="8" w:space="0" w:color="61C1BF" w:themeColor="accent5"/>
          <w:right w:val="single" w:sz="8" w:space="0" w:color="61C1BF" w:themeColor="accent5"/>
        </w:tcBorders>
      </w:tcPr>
    </w:tblStylePr>
    <w:tblStylePr w:type="firstCol">
      <w:rPr>
        <w:b/>
        <w:bCs/>
      </w:rPr>
    </w:tblStylePr>
    <w:tblStylePr w:type="lastCol">
      <w:rPr>
        <w:b/>
        <w:bCs/>
      </w:rPr>
    </w:tblStylePr>
    <w:tblStylePr w:type="band1Vert">
      <w:tblPr/>
      <w:tcPr>
        <w:tcBorders>
          <w:top w:val="single" w:sz="8" w:space="0" w:color="61C1BF" w:themeColor="accent5"/>
          <w:left w:val="single" w:sz="8" w:space="0" w:color="61C1BF" w:themeColor="accent5"/>
          <w:bottom w:val="single" w:sz="8" w:space="0" w:color="61C1BF" w:themeColor="accent5"/>
          <w:right w:val="single" w:sz="8" w:space="0" w:color="61C1BF" w:themeColor="accent5"/>
        </w:tcBorders>
      </w:tcPr>
    </w:tblStylePr>
    <w:tblStylePr w:type="band1Horz">
      <w:tblPr/>
      <w:tcPr>
        <w:tcBorders>
          <w:top w:val="single" w:sz="8" w:space="0" w:color="61C1BF" w:themeColor="accent5"/>
          <w:left w:val="single" w:sz="8" w:space="0" w:color="61C1BF" w:themeColor="accent5"/>
          <w:bottom w:val="single" w:sz="8" w:space="0" w:color="61C1BF" w:themeColor="accent5"/>
          <w:right w:val="single" w:sz="8" w:space="0" w:color="61C1BF" w:themeColor="accent5"/>
        </w:tcBorders>
      </w:tcPr>
    </w:tblStylePr>
  </w:style>
  <w:style w:type="table" w:styleId="LightList-Accent6">
    <w:name w:val="Light List Accent 6"/>
    <w:basedOn w:val="TableNormal"/>
    <w:uiPriority w:val="61"/>
    <w:semiHidden/>
    <w:rsid w:val="00152636"/>
    <w:pPr>
      <w:spacing w:line="240" w:lineRule="auto"/>
    </w:pPr>
    <w:tblPr>
      <w:tblStyleRowBandSize w:val="1"/>
      <w:tblStyleColBandSize w:val="1"/>
      <w:tblBorders>
        <w:top w:val="single" w:sz="8" w:space="0" w:color="00A098" w:themeColor="accent6"/>
        <w:left w:val="single" w:sz="8" w:space="0" w:color="00A098" w:themeColor="accent6"/>
        <w:bottom w:val="single" w:sz="8" w:space="0" w:color="00A098" w:themeColor="accent6"/>
        <w:right w:val="single" w:sz="8" w:space="0" w:color="00A098" w:themeColor="accent6"/>
      </w:tblBorders>
    </w:tblPr>
    <w:tblStylePr w:type="firstRow">
      <w:pPr>
        <w:spacing w:before="0" w:after="0" w:line="240" w:lineRule="auto"/>
      </w:pPr>
      <w:rPr>
        <w:b/>
        <w:bCs/>
        <w:color w:val="FFFFFF" w:themeColor="background1"/>
      </w:rPr>
      <w:tblPr/>
      <w:tcPr>
        <w:shd w:val="clear" w:color="auto" w:fill="00A098" w:themeFill="accent6"/>
      </w:tcPr>
    </w:tblStylePr>
    <w:tblStylePr w:type="lastRow">
      <w:pPr>
        <w:spacing w:before="0" w:after="0" w:line="240" w:lineRule="auto"/>
      </w:pPr>
      <w:rPr>
        <w:b/>
        <w:bCs/>
      </w:rPr>
      <w:tblPr/>
      <w:tcPr>
        <w:tcBorders>
          <w:top w:val="double" w:sz="6" w:space="0" w:color="00A098" w:themeColor="accent6"/>
          <w:left w:val="single" w:sz="8" w:space="0" w:color="00A098" w:themeColor="accent6"/>
          <w:bottom w:val="single" w:sz="8" w:space="0" w:color="00A098" w:themeColor="accent6"/>
          <w:right w:val="single" w:sz="8" w:space="0" w:color="00A098" w:themeColor="accent6"/>
        </w:tcBorders>
      </w:tcPr>
    </w:tblStylePr>
    <w:tblStylePr w:type="firstCol">
      <w:rPr>
        <w:b/>
        <w:bCs/>
      </w:rPr>
    </w:tblStylePr>
    <w:tblStylePr w:type="lastCol">
      <w:rPr>
        <w:b/>
        <w:bCs/>
      </w:rPr>
    </w:tblStylePr>
    <w:tblStylePr w:type="band1Vert">
      <w:tblPr/>
      <w:tcPr>
        <w:tcBorders>
          <w:top w:val="single" w:sz="8" w:space="0" w:color="00A098" w:themeColor="accent6"/>
          <w:left w:val="single" w:sz="8" w:space="0" w:color="00A098" w:themeColor="accent6"/>
          <w:bottom w:val="single" w:sz="8" w:space="0" w:color="00A098" w:themeColor="accent6"/>
          <w:right w:val="single" w:sz="8" w:space="0" w:color="00A098" w:themeColor="accent6"/>
        </w:tcBorders>
      </w:tcPr>
    </w:tblStylePr>
    <w:tblStylePr w:type="band1Horz">
      <w:tblPr/>
      <w:tcPr>
        <w:tcBorders>
          <w:top w:val="single" w:sz="8" w:space="0" w:color="00A098" w:themeColor="accent6"/>
          <w:left w:val="single" w:sz="8" w:space="0" w:color="00A098" w:themeColor="accent6"/>
          <w:bottom w:val="single" w:sz="8" w:space="0" w:color="00A098" w:themeColor="accent6"/>
          <w:right w:val="single" w:sz="8" w:space="0" w:color="00A098" w:themeColor="accent6"/>
        </w:tcBorders>
      </w:tcPr>
    </w:tblStylePr>
  </w:style>
  <w:style w:type="table" w:styleId="LightShading">
    <w:name w:val="Light Shading"/>
    <w:basedOn w:val="TableNormal"/>
    <w:uiPriority w:val="60"/>
    <w:semiHidden/>
    <w:rsid w:val="0015263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52636"/>
    <w:pPr>
      <w:spacing w:line="240" w:lineRule="auto"/>
    </w:pPr>
    <w:rPr>
      <w:color w:val="084040" w:themeColor="accent1" w:themeShade="BF"/>
    </w:rPr>
    <w:tblPr>
      <w:tblStyleRowBandSize w:val="1"/>
      <w:tblStyleColBandSize w:val="1"/>
      <w:tblBorders>
        <w:top w:val="single" w:sz="8" w:space="0" w:color="0B5656" w:themeColor="accent1"/>
        <w:bottom w:val="single" w:sz="8" w:space="0" w:color="0B5656" w:themeColor="accent1"/>
      </w:tblBorders>
    </w:tblPr>
    <w:tblStylePr w:type="firstRow">
      <w:pPr>
        <w:spacing w:before="0" w:after="0" w:line="240" w:lineRule="auto"/>
      </w:pPr>
      <w:rPr>
        <w:b/>
        <w:bCs/>
      </w:rPr>
      <w:tblPr/>
      <w:tcPr>
        <w:tcBorders>
          <w:top w:val="single" w:sz="8" w:space="0" w:color="0B5656" w:themeColor="accent1"/>
          <w:left w:val="nil"/>
          <w:bottom w:val="single" w:sz="8" w:space="0" w:color="0B5656" w:themeColor="accent1"/>
          <w:right w:val="nil"/>
          <w:insideH w:val="nil"/>
          <w:insideV w:val="nil"/>
        </w:tcBorders>
      </w:tcPr>
    </w:tblStylePr>
    <w:tblStylePr w:type="lastRow">
      <w:pPr>
        <w:spacing w:before="0" w:after="0" w:line="240" w:lineRule="auto"/>
      </w:pPr>
      <w:rPr>
        <w:b/>
        <w:bCs/>
      </w:rPr>
      <w:tblPr/>
      <w:tcPr>
        <w:tcBorders>
          <w:top w:val="single" w:sz="8" w:space="0" w:color="0B5656" w:themeColor="accent1"/>
          <w:left w:val="nil"/>
          <w:bottom w:val="single" w:sz="8" w:space="0" w:color="0B56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3F3" w:themeFill="accent1" w:themeFillTint="3F"/>
      </w:tcPr>
    </w:tblStylePr>
    <w:tblStylePr w:type="band1Horz">
      <w:tblPr/>
      <w:tcPr>
        <w:tcBorders>
          <w:left w:val="nil"/>
          <w:right w:val="nil"/>
          <w:insideH w:val="nil"/>
          <w:insideV w:val="nil"/>
        </w:tcBorders>
        <w:shd w:val="clear" w:color="auto" w:fill="A4F3F3" w:themeFill="accent1" w:themeFillTint="3F"/>
      </w:tcPr>
    </w:tblStylePr>
  </w:style>
  <w:style w:type="table" w:styleId="LightShading-Accent2">
    <w:name w:val="Light Shading Accent 2"/>
    <w:basedOn w:val="TableNormal"/>
    <w:uiPriority w:val="60"/>
    <w:semiHidden/>
    <w:rsid w:val="00152636"/>
    <w:pPr>
      <w:spacing w:line="240" w:lineRule="auto"/>
    </w:pPr>
    <w:rPr>
      <w:color w:val="007C55" w:themeColor="accent2" w:themeShade="BF"/>
    </w:rPr>
    <w:tblPr>
      <w:tblStyleRowBandSize w:val="1"/>
      <w:tblStyleColBandSize w:val="1"/>
      <w:tblBorders>
        <w:top w:val="single" w:sz="8" w:space="0" w:color="00A673" w:themeColor="accent2"/>
        <w:bottom w:val="single" w:sz="8" w:space="0" w:color="00A673" w:themeColor="accent2"/>
      </w:tblBorders>
    </w:tblPr>
    <w:tblStylePr w:type="firstRow">
      <w:pPr>
        <w:spacing w:before="0" w:after="0" w:line="240" w:lineRule="auto"/>
      </w:pPr>
      <w:rPr>
        <w:b/>
        <w:bCs/>
      </w:rPr>
      <w:tblPr/>
      <w:tcPr>
        <w:tcBorders>
          <w:top w:val="single" w:sz="8" w:space="0" w:color="00A673" w:themeColor="accent2"/>
          <w:left w:val="nil"/>
          <w:bottom w:val="single" w:sz="8" w:space="0" w:color="00A673" w:themeColor="accent2"/>
          <w:right w:val="nil"/>
          <w:insideH w:val="nil"/>
          <w:insideV w:val="nil"/>
        </w:tcBorders>
      </w:tcPr>
    </w:tblStylePr>
    <w:tblStylePr w:type="lastRow">
      <w:pPr>
        <w:spacing w:before="0" w:after="0" w:line="240" w:lineRule="auto"/>
      </w:pPr>
      <w:rPr>
        <w:b/>
        <w:bCs/>
      </w:rPr>
      <w:tblPr/>
      <w:tcPr>
        <w:tcBorders>
          <w:top w:val="single" w:sz="8" w:space="0" w:color="00A673" w:themeColor="accent2"/>
          <w:left w:val="nil"/>
          <w:bottom w:val="single" w:sz="8" w:space="0" w:color="00A67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E4" w:themeFill="accent2" w:themeFillTint="3F"/>
      </w:tcPr>
    </w:tblStylePr>
    <w:tblStylePr w:type="band1Horz">
      <w:tblPr/>
      <w:tcPr>
        <w:tcBorders>
          <w:left w:val="nil"/>
          <w:right w:val="nil"/>
          <w:insideH w:val="nil"/>
          <w:insideV w:val="nil"/>
        </w:tcBorders>
        <w:shd w:val="clear" w:color="auto" w:fill="AAFFE4" w:themeFill="accent2" w:themeFillTint="3F"/>
      </w:tcPr>
    </w:tblStylePr>
  </w:style>
  <w:style w:type="table" w:styleId="LightShading-Accent3">
    <w:name w:val="Light Shading Accent 3"/>
    <w:basedOn w:val="TableNormal"/>
    <w:uiPriority w:val="60"/>
    <w:semiHidden/>
    <w:rsid w:val="00152636"/>
    <w:pPr>
      <w:spacing w:line="240" w:lineRule="auto"/>
    </w:pPr>
    <w:rPr>
      <w:color w:val="6E002D" w:themeColor="accent3" w:themeShade="BF"/>
    </w:rPr>
    <w:tblPr>
      <w:tblStyleRowBandSize w:val="1"/>
      <w:tblStyleColBandSize w:val="1"/>
      <w:tblBorders>
        <w:top w:val="single" w:sz="8" w:space="0" w:color="93003D" w:themeColor="accent3"/>
        <w:bottom w:val="single" w:sz="8" w:space="0" w:color="93003D" w:themeColor="accent3"/>
      </w:tblBorders>
    </w:tblPr>
    <w:tblStylePr w:type="firstRow">
      <w:pPr>
        <w:spacing w:before="0" w:after="0" w:line="240" w:lineRule="auto"/>
      </w:pPr>
      <w:rPr>
        <w:b/>
        <w:bCs/>
      </w:rPr>
      <w:tblPr/>
      <w:tcPr>
        <w:tcBorders>
          <w:top w:val="single" w:sz="8" w:space="0" w:color="93003D" w:themeColor="accent3"/>
          <w:left w:val="nil"/>
          <w:bottom w:val="single" w:sz="8" w:space="0" w:color="93003D" w:themeColor="accent3"/>
          <w:right w:val="nil"/>
          <w:insideH w:val="nil"/>
          <w:insideV w:val="nil"/>
        </w:tcBorders>
      </w:tcPr>
    </w:tblStylePr>
    <w:tblStylePr w:type="lastRow">
      <w:pPr>
        <w:spacing w:before="0" w:after="0" w:line="240" w:lineRule="auto"/>
      </w:pPr>
      <w:rPr>
        <w:b/>
        <w:bCs/>
      </w:rPr>
      <w:tblPr/>
      <w:tcPr>
        <w:tcBorders>
          <w:top w:val="single" w:sz="8" w:space="0" w:color="93003D" w:themeColor="accent3"/>
          <w:left w:val="nil"/>
          <w:bottom w:val="single" w:sz="8" w:space="0" w:color="9300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CA" w:themeFill="accent3" w:themeFillTint="3F"/>
      </w:tcPr>
    </w:tblStylePr>
    <w:tblStylePr w:type="band1Horz">
      <w:tblPr/>
      <w:tcPr>
        <w:tcBorders>
          <w:left w:val="nil"/>
          <w:right w:val="nil"/>
          <w:insideH w:val="nil"/>
          <w:insideV w:val="nil"/>
        </w:tcBorders>
        <w:shd w:val="clear" w:color="auto" w:fill="FFA5CA" w:themeFill="accent3" w:themeFillTint="3F"/>
      </w:tcPr>
    </w:tblStylePr>
  </w:style>
  <w:style w:type="table" w:styleId="LightShading-Accent4">
    <w:name w:val="Light Shading Accent 4"/>
    <w:basedOn w:val="TableNormal"/>
    <w:uiPriority w:val="60"/>
    <w:semiHidden/>
    <w:rsid w:val="00152636"/>
    <w:pPr>
      <w:spacing w:line="240" w:lineRule="auto"/>
    </w:pPr>
    <w:rPr>
      <w:color w:val="9D1B37" w:themeColor="accent4" w:themeShade="BF"/>
    </w:rPr>
    <w:tblPr>
      <w:tblStyleRowBandSize w:val="1"/>
      <w:tblStyleColBandSize w:val="1"/>
      <w:tblBorders>
        <w:top w:val="single" w:sz="8" w:space="0" w:color="D3254A" w:themeColor="accent4"/>
        <w:bottom w:val="single" w:sz="8" w:space="0" w:color="D3254A" w:themeColor="accent4"/>
      </w:tblBorders>
    </w:tblPr>
    <w:tblStylePr w:type="firstRow">
      <w:pPr>
        <w:spacing w:before="0" w:after="0" w:line="240" w:lineRule="auto"/>
      </w:pPr>
      <w:rPr>
        <w:b/>
        <w:bCs/>
      </w:rPr>
      <w:tblPr/>
      <w:tcPr>
        <w:tcBorders>
          <w:top w:val="single" w:sz="8" w:space="0" w:color="D3254A" w:themeColor="accent4"/>
          <w:left w:val="nil"/>
          <w:bottom w:val="single" w:sz="8" w:space="0" w:color="D3254A" w:themeColor="accent4"/>
          <w:right w:val="nil"/>
          <w:insideH w:val="nil"/>
          <w:insideV w:val="nil"/>
        </w:tcBorders>
      </w:tcPr>
    </w:tblStylePr>
    <w:tblStylePr w:type="lastRow">
      <w:pPr>
        <w:spacing w:before="0" w:after="0" w:line="240" w:lineRule="auto"/>
      </w:pPr>
      <w:rPr>
        <w:b/>
        <w:bCs/>
      </w:rPr>
      <w:tblPr/>
      <w:tcPr>
        <w:tcBorders>
          <w:top w:val="single" w:sz="8" w:space="0" w:color="D3254A" w:themeColor="accent4"/>
          <w:left w:val="nil"/>
          <w:bottom w:val="single" w:sz="8" w:space="0" w:color="D325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7D1" w:themeFill="accent4" w:themeFillTint="3F"/>
      </w:tcPr>
    </w:tblStylePr>
    <w:tblStylePr w:type="band1Horz">
      <w:tblPr/>
      <w:tcPr>
        <w:tcBorders>
          <w:left w:val="nil"/>
          <w:right w:val="nil"/>
          <w:insideH w:val="nil"/>
          <w:insideV w:val="nil"/>
        </w:tcBorders>
        <w:shd w:val="clear" w:color="auto" w:fill="F5C7D1" w:themeFill="accent4" w:themeFillTint="3F"/>
      </w:tcPr>
    </w:tblStylePr>
  </w:style>
  <w:style w:type="table" w:styleId="LightShading-Accent5">
    <w:name w:val="Light Shading Accent 5"/>
    <w:basedOn w:val="TableNormal"/>
    <w:uiPriority w:val="60"/>
    <w:semiHidden/>
    <w:rsid w:val="00152636"/>
    <w:pPr>
      <w:spacing w:line="240" w:lineRule="auto"/>
    </w:pPr>
    <w:rPr>
      <w:color w:val="3D9B99" w:themeColor="accent5" w:themeShade="BF"/>
    </w:rPr>
    <w:tblPr>
      <w:tblStyleRowBandSize w:val="1"/>
      <w:tblStyleColBandSize w:val="1"/>
      <w:tblBorders>
        <w:top w:val="single" w:sz="8" w:space="0" w:color="61C1BF" w:themeColor="accent5"/>
        <w:bottom w:val="single" w:sz="8" w:space="0" w:color="61C1BF" w:themeColor="accent5"/>
      </w:tblBorders>
    </w:tblPr>
    <w:tblStylePr w:type="firstRow">
      <w:pPr>
        <w:spacing w:before="0" w:after="0" w:line="240" w:lineRule="auto"/>
      </w:pPr>
      <w:rPr>
        <w:b/>
        <w:bCs/>
      </w:rPr>
      <w:tblPr/>
      <w:tcPr>
        <w:tcBorders>
          <w:top w:val="single" w:sz="8" w:space="0" w:color="61C1BF" w:themeColor="accent5"/>
          <w:left w:val="nil"/>
          <w:bottom w:val="single" w:sz="8" w:space="0" w:color="61C1BF" w:themeColor="accent5"/>
          <w:right w:val="nil"/>
          <w:insideH w:val="nil"/>
          <w:insideV w:val="nil"/>
        </w:tcBorders>
      </w:tcPr>
    </w:tblStylePr>
    <w:tblStylePr w:type="lastRow">
      <w:pPr>
        <w:spacing w:before="0" w:after="0" w:line="240" w:lineRule="auto"/>
      </w:pPr>
      <w:rPr>
        <w:b/>
        <w:bCs/>
      </w:rPr>
      <w:tblPr/>
      <w:tcPr>
        <w:tcBorders>
          <w:top w:val="single" w:sz="8" w:space="0" w:color="61C1BF" w:themeColor="accent5"/>
          <w:left w:val="nil"/>
          <w:bottom w:val="single" w:sz="8" w:space="0" w:color="61C1B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EF" w:themeFill="accent5" w:themeFillTint="3F"/>
      </w:tcPr>
    </w:tblStylePr>
    <w:tblStylePr w:type="band1Horz">
      <w:tblPr/>
      <w:tcPr>
        <w:tcBorders>
          <w:left w:val="nil"/>
          <w:right w:val="nil"/>
          <w:insideH w:val="nil"/>
          <w:insideV w:val="nil"/>
        </w:tcBorders>
        <w:shd w:val="clear" w:color="auto" w:fill="D7EFEF" w:themeFill="accent5" w:themeFillTint="3F"/>
      </w:tcPr>
    </w:tblStylePr>
  </w:style>
  <w:style w:type="table" w:styleId="LightShading-Accent6">
    <w:name w:val="Light Shading Accent 6"/>
    <w:basedOn w:val="TableNormal"/>
    <w:uiPriority w:val="60"/>
    <w:semiHidden/>
    <w:rsid w:val="00152636"/>
    <w:pPr>
      <w:spacing w:line="240" w:lineRule="auto"/>
    </w:pPr>
    <w:rPr>
      <w:color w:val="007771" w:themeColor="accent6" w:themeShade="BF"/>
    </w:rPr>
    <w:tblPr>
      <w:tblStyleRowBandSize w:val="1"/>
      <w:tblStyleColBandSize w:val="1"/>
      <w:tblBorders>
        <w:top w:val="single" w:sz="8" w:space="0" w:color="00A098" w:themeColor="accent6"/>
        <w:bottom w:val="single" w:sz="8" w:space="0" w:color="00A098" w:themeColor="accent6"/>
      </w:tblBorders>
    </w:tblPr>
    <w:tblStylePr w:type="firstRow">
      <w:pPr>
        <w:spacing w:before="0" w:after="0" w:line="240" w:lineRule="auto"/>
      </w:pPr>
      <w:rPr>
        <w:b/>
        <w:bCs/>
      </w:rPr>
      <w:tblPr/>
      <w:tcPr>
        <w:tcBorders>
          <w:top w:val="single" w:sz="8" w:space="0" w:color="00A098" w:themeColor="accent6"/>
          <w:left w:val="nil"/>
          <w:bottom w:val="single" w:sz="8" w:space="0" w:color="00A098" w:themeColor="accent6"/>
          <w:right w:val="nil"/>
          <w:insideH w:val="nil"/>
          <w:insideV w:val="nil"/>
        </w:tcBorders>
      </w:tcPr>
    </w:tblStylePr>
    <w:tblStylePr w:type="lastRow">
      <w:pPr>
        <w:spacing w:before="0" w:after="0" w:line="240" w:lineRule="auto"/>
      </w:pPr>
      <w:rPr>
        <w:b/>
        <w:bCs/>
      </w:rPr>
      <w:tblPr/>
      <w:tcPr>
        <w:tcBorders>
          <w:top w:val="single" w:sz="8" w:space="0" w:color="00A098" w:themeColor="accent6"/>
          <w:left w:val="nil"/>
          <w:bottom w:val="single" w:sz="8" w:space="0" w:color="00A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A" w:themeFill="accent6" w:themeFillTint="3F"/>
      </w:tcPr>
    </w:tblStylePr>
    <w:tblStylePr w:type="band1Horz">
      <w:tblPr/>
      <w:tcPr>
        <w:tcBorders>
          <w:left w:val="nil"/>
          <w:right w:val="nil"/>
          <w:insideH w:val="nil"/>
          <w:insideV w:val="nil"/>
        </w:tcBorders>
        <w:shd w:val="clear" w:color="auto" w:fill="A8FFFA" w:themeFill="accent6" w:themeFillTint="3F"/>
      </w:tcPr>
    </w:tblStylePr>
  </w:style>
  <w:style w:type="table" w:styleId="ListTable1Light">
    <w:name w:val="List Table 1 Light"/>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23E2E2" w:themeColor="accent1" w:themeTint="99"/>
        </w:tcBorders>
      </w:tcPr>
    </w:tblStylePr>
    <w:tblStylePr w:type="lastRow">
      <w:rPr>
        <w:b/>
        <w:bCs/>
      </w:rPr>
      <w:tblPr/>
      <w:tcPr>
        <w:tcBorders>
          <w:top w:val="single" w:sz="4" w:space="0" w:color="23E2E2" w:themeColor="accent1" w:themeTint="99"/>
        </w:tcBorders>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ListTable1Light-Accent2">
    <w:name w:val="List Table 1 Light Accent 2"/>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30FFBE" w:themeColor="accent2" w:themeTint="99"/>
        </w:tcBorders>
      </w:tcPr>
    </w:tblStylePr>
    <w:tblStylePr w:type="lastRow">
      <w:rPr>
        <w:b/>
        <w:bCs/>
      </w:rPr>
      <w:tblPr/>
      <w:tcPr>
        <w:tcBorders>
          <w:top w:val="single" w:sz="4" w:space="0" w:color="30FFBE" w:themeColor="accent2" w:themeTint="99"/>
        </w:tcBorders>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ListTable1Light-Accent3">
    <w:name w:val="List Table 1 Light Accent 3"/>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FF257E" w:themeColor="accent3" w:themeTint="99"/>
        </w:tcBorders>
      </w:tcPr>
    </w:tblStylePr>
    <w:tblStylePr w:type="lastRow">
      <w:rPr>
        <w:b/>
        <w:bCs/>
      </w:rPr>
      <w:tblPr/>
      <w:tcPr>
        <w:tcBorders>
          <w:top w:val="single" w:sz="4" w:space="0" w:color="FF257E" w:themeColor="accent3" w:themeTint="99"/>
        </w:tcBorders>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ListTable1Light-Accent4">
    <w:name w:val="List Table 1 Light Accent 4"/>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E77990" w:themeColor="accent4" w:themeTint="99"/>
        </w:tcBorders>
      </w:tcPr>
    </w:tblStylePr>
    <w:tblStylePr w:type="lastRow">
      <w:rPr>
        <w:b/>
        <w:bCs/>
      </w:rPr>
      <w:tblPr/>
      <w:tcPr>
        <w:tcBorders>
          <w:top w:val="single" w:sz="4" w:space="0" w:color="E77990" w:themeColor="accent4" w:themeTint="99"/>
        </w:tcBorders>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ListTable1Light-Accent5">
    <w:name w:val="List Table 1 Light Accent 5"/>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A0D9D8" w:themeColor="accent5" w:themeTint="99"/>
        </w:tcBorders>
      </w:tcPr>
    </w:tblStylePr>
    <w:tblStylePr w:type="lastRow">
      <w:rPr>
        <w:b/>
        <w:bCs/>
      </w:rPr>
      <w:tblPr/>
      <w:tcPr>
        <w:tcBorders>
          <w:top w:val="single" w:sz="4" w:space="0" w:color="A0D9D8" w:themeColor="accent5" w:themeTint="99"/>
        </w:tcBorders>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ListTable1Light-Accent6">
    <w:name w:val="List Table 1 Light Accent 6"/>
    <w:basedOn w:val="TableNormal"/>
    <w:uiPriority w:val="46"/>
    <w:semiHidden/>
    <w:rsid w:val="00152636"/>
    <w:pPr>
      <w:spacing w:line="240" w:lineRule="auto"/>
    </w:pPr>
    <w:tblPr>
      <w:tblStyleRowBandSize w:val="1"/>
      <w:tblStyleColBandSize w:val="1"/>
    </w:tblPr>
    <w:tblStylePr w:type="firstRow">
      <w:rPr>
        <w:b/>
        <w:bCs/>
      </w:rPr>
      <w:tblPr/>
      <w:tcPr>
        <w:tcBorders>
          <w:bottom w:val="single" w:sz="4" w:space="0" w:color="2DFFF4" w:themeColor="accent6" w:themeTint="99"/>
        </w:tcBorders>
      </w:tcPr>
    </w:tblStylePr>
    <w:tblStylePr w:type="lastRow">
      <w:rPr>
        <w:b/>
        <w:bCs/>
      </w:rPr>
      <w:tblPr/>
      <w:tcPr>
        <w:tcBorders>
          <w:top w:val="single" w:sz="4" w:space="0" w:color="2DFFF4" w:themeColor="accent6" w:themeTint="99"/>
        </w:tcBorders>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ListTable2">
    <w:name w:val="List Table 2"/>
    <w:basedOn w:val="TableNormal"/>
    <w:uiPriority w:val="47"/>
    <w:semiHidden/>
    <w:rsid w:val="0015263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52636"/>
    <w:pPr>
      <w:spacing w:line="240" w:lineRule="auto"/>
    </w:pPr>
    <w:tblPr>
      <w:tblStyleRowBandSize w:val="1"/>
      <w:tblStyleColBandSize w:val="1"/>
      <w:tblBorders>
        <w:top w:val="single" w:sz="4" w:space="0" w:color="23E2E2" w:themeColor="accent1" w:themeTint="99"/>
        <w:bottom w:val="single" w:sz="4" w:space="0" w:color="23E2E2" w:themeColor="accent1" w:themeTint="99"/>
        <w:insideH w:val="single" w:sz="4" w:space="0" w:color="23E2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ListTable2-Accent2">
    <w:name w:val="List Table 2 Accent 2"/>
    <w:basedOn w:val="TableNormal"/>
    <w:uiPriority w:val="47"/>
    <w:semiHidden/>
    <w:rsid w:val="00152636"/>
    <w:pPr>
      <w:spacing w:line="240" w:lineRule="auto"/>
    </w:pPr>
    <w:tblPr>
      <w:tblStyleRowBandSize w:val="1"/>
      <w:tblStyleColBandSize w:val="1"/>
      <w:tblBorders>
        <w:top w:val="single" w:sz="4" w:space="0" w:color="30FFBE" w:themeColor="accent2" w:themeTint="99"/>
        <w:bottom w:val="single" w:sz="4" w:space="0" w:color="30FFBE" w:themeColor="accent2" w:themeTint="99"/>
        <w:insideH w:val="single" w:sz="4" w:space="0" w:color="30FFB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ListTable2-Accent3">
    <w:name w:val="List Table 2 Accent 3"/>
    <w:basedOn w:val="TableNormal"/>
    <w:uiPriority w:val="47"/>
    <w:semiHidden/>
    <w:rsid w:val="00152636"/>
    <w:pPr>
      <w:spacing w:line="240" w:lineRule="auto"/>
    </w:pPr>
    <w:tblPr>
      <w:tblStyleRowBandSize w:val="1"/>
      <w:tblStyleColBandSize w:val="1"/>
      <w:tblBorders>
        <w:top w:val="single" w:sz="4" w:space="0" w:color="FF257E" w:themeColor="accent3" w:themeTint="99"/>
        <w:bottom w:val="single" w:sz="4" w:space="0" w:color="FF257E" w:themeColor="accent3" w:themeTint="99"/>
        <w:insideH w:val="single" w:sz="4" w:space="0" w:color="FF25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ListTable2-Accent4">
    <w:name w:val="List Table 2 Accent 4"/>
    <w:basedOn w:val="TableNormal"/>
    <w:uiPriority w:val="47"/>
    <w:semiHidden/>
    <w:rsid w:val="00152636"/>
    <w:pPr>
      <w:spacing w:line="240" w:lineRule="auto"/>
    </w:pPr>
    <w:tblPr>
      <w:tblStyleRowBandSize w:val="1"/>
      <w:tblStyleColBandSize w:val="1"/>
      <w:tblBorders>
        <w:top w:val="single" w:sz="4" w:space="0" w:color="E77990" w:themeColor="accent4" w:themeTint="99"/>
        <w:bottom w:val="single" w:sz="4" w:space="0" w:color="E77990" w:themeColor="accent4" w:themeTint="99"/>
        <w:insideH w:val="single" w:sz="4" w:space="0" w:color="E7799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ListTable2-Accent5">
    <w:name w:val="List Table 2 Accent 5"/>
    <w:basedOn w:val="TableNormal"/>
    <w:uiPriority w:val="47"/>
    <w:semiHidden/>
    <w:rsid w:val="00152636"/>
    <w:pPr>
      <w:spacing w:line="240" w:lineRule="auto"/>
    </w:pPr>
    <w:tblPr>
      <w:tblStyleRowBandSize w:val="1"/>
      <w:tblStyleColBandSize w:val="1"/>
      <w:tblBorders>
        <w:top w:val="single" w:sz="4" w:space="0" w:color="A0D9D8" w:themeColor="accent5" w:themeTint="99"/>
        <w:bottom w:val="single" w:sz="4" w:space="0" w:color="A0D9D8" w:themeColor="accent5" w:themeTint="99"/>
        <w:insideH w:val="single" w:sz="4" w:space="0" w:color="A0D9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ListTable2-Accent6">
    <w:name w:val="List Table 2 Accent 6"/>
    <w:basedOn w:val="TableNormal"/>
    <w:uiPriority w:val="47"/>
    <w:semiHidden/>
    <w:rsid w:val="00152636"/>
    <w:pPr>
      <w:spacing w:line="240" w:lineRule="auto"/>
    </w:pPr>
    <w:tblPr>
      <w:tblStyleRowBandSize w:val="1"/>
      <w:tblStyleColBandSize w:val="1"/>
      <w:tblBorders>
        <w:top w:val="single" w:sz="4" w:space="0" w:color="2DFFF4" w:themeColor="accent6" w:themeTint="99"/>
        <w:bottom w:val="single" w:sz="4" w:space="0" w:color="2DFFF4" w:themeColor="accent6" w:themeTint="99"/>
        <w:insideH w:val="single" w:sz="4" w:space="0" w:color="2DFF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ListTable3">
    <w:name w:val="List Table 3"/>
    <w:basedOn w:val="TableNormal"/>
    <w:uiPriority w:val="48"/>
    <w:semiHidden/>
    <w:rsid w:val="0015263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52636"/>
    <w:pPr>
      <w:spacing w:line="240" w:lineRule="auto"/>
    </w:pPr>
    <w:tblPr>
      <w:tblStyleRowBandSize w:val="1"/>
      <w:tblStyleColBandSize w:val="1"/>
      <w:tblBorders>
        <w:top w:val="single" w:sz="4" w:space="0" w:color="0B5656" w:themeColor="accent1"/>
        <w:left w:val="single" w:sz="4" w:space="0" w:color="0B5656" w:themeColor="accent1"/>
        <w:bottom w:val="single" w:sz="4" w:space="0" w:color="0B5656" w:themeColor="accent1"/>
        <w:right w:val="single" w:sz="4" w:space="0" w:color="0B5656" w:themeColor="accent1"/>
      </w:tblBorders>
    </w:tblPr>
    <w:tblStylePr w:type="firstRow">
      <w:rPr>
        <w:b/>
        <w:bCs/>
        <w:color w:val="FFFFFF" w:themeColor="background1"/>
      </w:rPr>
      <w:tblPr/>
      <w:tcPr>
        <w:shd w:val="clear" w:color="auto" w:fill="0B5656" w:themeFill="accent1"/>
      </w:tcPr>
    </w:tblStylePr>
    <w:tblStylePr w:type="lastRow">
      <w:rPr>
        <w:b/>
        <w:bCs/>
      </w:rPr>
      <w:tblPr/>
      <w:tcPr>
        <w:tcBorders>
          <w:top w:val="double" w:sz="4" w:space="0" w:color="0B565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5656" w:themeColor="accent1"/>
          <w:right w:val="single" w:sz="4" w:space="0" w:color="0B5656" w:themeColor="accent1"/>
        </w:tcBorders>
      </w:tcPr>
    </w:tblStylePr>
    <w:tblStylePr w:type="band1Horz">
      <w:tblPr/>
      <w:tcPr>
        <w:tcBorders>
          <w:top w:val="single" w:sz="4" w:space="0" w:color="0B5656" w:themeColor="accent1"/>
          <w:bottom w:val="single" w:sz="4" w:space="0" w:color="0B565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5656" w:themeColor="accent1"/>
          <w:left w:val="nil"/>
        </w:tcBorders>
      </w:tcPr>
    </w:tblStylePr>
    <w:tblStylePr w:type="swCell">
      <w:tblPr/>
      <w:tcPr>
        <w:tcBorders>
          <w:top w:val="double" w:sz="4" w:space="0" w:color="0B5656" w:themeColor="accent1"/>
          <w:right w:val="nil"/>
        </w:tcBorders>
      </w:tcPr>
    </w:tblStylePr>
  </w:style>
  <w:style w:type="table" w:styleId="ListTable3-Accent2">
    <w:name w:val="List Table 3 Accent 2"/>
    <w:basedOn w:val="TableNormal"/>
    <w:uiPriority w:val="48"/>
    <w:semiHidden/>
    <w:rsid w:val="00152636"/>
    <w:pPr>
      <w:spacing w:line="240" w:lineRule="auto"/>
    </w:pPr>
    <w:tblPr>
      <w:tblStyleRowBandSize w:val="1"/>
      <w:tblStyleColBandSize w:val="1"/>
      <w:tblBorders>
        <w:top w:val="single" w:sz="4" w:space="0" w:color="00A673" w:themeColor="accent2"/>
        <w:left w:val="single" w:sz="4" w:space="0" w:color="00A673" w:themeColor="accent2"/>
        <w:bottom w:val="single" w:sz="4" w:space="0" w:color="00A673" w:themeColor="accent2"/>
        <w:right w:val="single" w:sz="4" w:space="0" w:color="00A673" w:themeColor="accent2"/>
      </w:tblBorders>
    </w:tblPr>
    <w:tblStylePr w:type="firstRow">
      <w:rPr>
        <w:b/>
        <w:bCs/>
        <w:color w:val="FFFFFF" w:themeColor="background1"/>
      </w:rPr>
      <w:tblPr/>
      <w:tcPr>
        <w:shd w:val="clear" w:color="auto" w:fill="00A673" w:themeFill="accent2"/>
      </w:tcPr>
    </w:tblStylePr>
    <w:tblStylePr w:type="lastRow">
      <w:rPr>
        <w:b/>
        <w:bCs/>
      </w:rPr>
      <w:tblPr/>
      <w:tcPr>
        <w:tcBorders>
          <w:top w:val="double" w:sz="4" w:space="0" w:color="00A6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73" w:themeColor="accent2"/>
          <w:right w:val="single" w:sz="4" w:space="0" w:color="00A673" w:themeColor="accent2"/>
        </w:tcBorders>
      </w:tcPr>
    </w:tblStylePr>
    <w:tblStylePr w:type="band1Horz">
      <w:tblPr/>
      <w:tcPr>
        <w:tcBorders>
          <w:top w:val="single" w:sz="4" w:space="0" w:color="00A673" w:themeColor="accent2"/>
          <w:bottom w:val="single" w:sz="4" w:space="0" w:color="00A6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73" w:themeColor="accent2"/>
          <w:left w:val="nil"/>
        </w:tcBorders>
      </w:tcPr>
    </w:tblStylePr>
    <w:tblStylePr w:type="swCell">
      <w:tblPr/>
      <w:tcPr>
        <w:tcBorders>
          <w:top w:val="double" w:sz="4" w:space="0" w:color="00A673" w:themeColor="accent2"/>
          <w:right w:val="nil"/>
        </w:tcBorders>
      </w:tcPr>
    </w:tblStylePr>
  </w:style>
  <w:style w:type="table" w:styleId="ListTable3-Accent3">
    <w:name w:val="List Table 3 Accent 3"/>
    <w:basedOn w:val="TableNormal"/>
    <w:uiPriority w:val="48"/>
    <w:semiHidden/>
    <w:rsid w:val="00152636"/>
    <w:pPr>
      <w:spacing w:line="240" w:lineRule="auto"/>
    </w:pPr>
    <w:tblPr>
      <w:tblStyleRowBandSize w:val="1"/>
      <w:tblStyleColBandSize w:val="1"/>
      <w:tblBorders>
        <w:top w:val="single" w:sz="4" w:space="0" w:color="93003D" w:themeColor="accent3"/>
        <w:left w:val="single" w:sz="4" w:space="0" w:color="93003D" w:themeColor="accent3"/>
        <w:bottom w:val="single" w:sz="4" w:space="0" w:color="93003D" w:themeColor="accent3"/>
        <w:right w:val="single" w:sz="4" w:space="0" w:color="93003D" w:themeColor="accent3"/>
      </w:tblBorders>
    </w:tblPr>
    <w:tblStylePr w:type="firstRow">
      <w:rPr>
        <w:b/>
        <w:bCs/>
        <w:color w:val="FFFFFF" w:themeColor="background1"/>
      </w:rPr>
      <w:tblPr/>
      <w:tcPr>
        <w:shd w:val="clear" w:color="auto" w:fill="93003D" w:themeFill="accent3"/>
      </w:tcPr>
    </w:tblStylePr>
    <w:tblStylePr w:type="lastRow">
      <w:rPr>
        <w:b/>
        <w:bCs/>
      </w:rPr>
      <w:tblPr/>
      <w:tcPr>
        <w:tcBorders>
          <w:top w:val="double" w:sz="4" w:space="0" w:color="9300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003D" w:themeColor="accent3"/>
          <w:right w:val="single" w:sz="4" w:space="0" w:color="93003D" w:themeColor="accent3"/>
        </w:tcBorders>
      </w:tcPr>
    </w:tblStylePr>
    <w:tblStylePr w:type="band1Horz">
      <w:tblPr/>
      <w:tcPr>
        <w:tcBorders>
          <w:top w:val="single" w:sz="4" w:space="0" w:color="93003D" w:themeColor="accent3"/>
          <w:bottom w:val="single" w:sz="4" w:space="0" w:color="9300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003D" w:themeColor="accent3"/>
          <w:left w:val="nil"/>
        </w:tcBorders>
      </w:tcPr>
    </w:tblStylePr>
    <w:tblStylePr w:type="swCell">
      <w:tblPr/>
      <w:tcPr>
        <w:tcBorders>
          <w:top w:val="double" w:sz="4" w:space="0" w:color="93003D" w:themeColor="accent3"/>
          <w:right w:val="nil"/>
        </w:tcBorders>
      </w:tcPr>
    </w:tblStylePr>
  </w:style>
  <w:style w:type="table" w:styleId="ListTable3-Accent4">
    <w:name w:val="List Table 3 Accent 4"/>
    <w:basedOn w:val="TableNormal"/>
    <w:uiPriority w:val="48"/>
    <w:semiHidden/>
    <w:rsid w:val="00152636"/>
    <w:pPr>
      <w:spacing w:line="240" w:lineRule="auto"/>
    </w:pPr>
    <w:tblPr>
      <w:tblStyleRowBandSize w:val="1"/>
      <w:tblStyleColBandSize w:val="1"/>
      <w:tblBorders>
        <w:top w:val="single" w:sz="4" w:space="0" w:color="D3254A" w:themeColor="accent4"/>
        <w:left w:val="single" w:sz="4" w:space="0" w:color="D3254A" w:themeColor="accent4"/>
        <w:bottom w:val="single" w:sz="4" w:space="0" w:color="D3254A" w:themeColor="accent4"/>
        <w:right w:val="single" w:sz="4" w:space="0" w:color="D3254A" w:themeColor="accent4"/>
      </w:tblBorders>
    </w:tblPr>
    <w:tblStylePr w:type="firstRow">
      <w:rPr>
        <w:b/>
        <w:bCs/>
        <w:color w:val="FFFFFF" w:themeColor="background1"/>
      </w:rPr>
      <w:tblPr/>
      <w:tcPr>
        <w:shd w:val="clear" w:color="auto" w:fill="D3254A" w:themeFill="accent4"/>
      </w:tcPr>
    </w:tblStylePr>
    <w:tblStylePr w:type="lastRow">
      <w:rPr>
        <w:b/>
        <w:bCs/>
      </w:rPr>
      <w:tblPr/>
      <w:tcPr>
        <w:tcBorders>
          <w:top w:val="double" w:sz="4" w:space="0" w:color="D3254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254A" w:themeColor="accent4"/>
          <w:right w:val="single" w:sz="4" w:space="0" w:color="D3254A" w:themeColor="accent4"/>
        </w:tcBorders>
      </w:tcPr>
    </w:tblStylePr>
    <w:tblStylePr w:type="band1Horz">
      <w:tblPr/>
      <w:tcPr>
        <w:tcBorders>
          <w:top w:val="single" w:sz="4" w:space="0" w:color="D3254A" w:themeColor="accent4"/>
          <w:bottom w:val="single" w:sz="4" w:space="0" w:color="D3254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254A" w:themeColor="accent4"/>
          <w:left w:val="nil"/>
        </w:tcBorders>
      </w:tcPr>
    </w:tblStylePr>
    <w:tblStylePr w:type="swCell">
      <w:tblPr/>
      <w:tcPr>
        <w:tcBorders>
          <w:top w:val="double" w:sz="4" w:space="0" w:color="D3254A" w:themeColor="accent4"/>
          <w:right w:val="nil"/>
        </w:tcBorders>
      </w:tcPr>
    </w:tblStylePr>
  </w:style>
  <w:style w:type="table" w:styleId="ListTable3-Accent5">
    <w:name w:val="List Table 3 Accent 5"/>
    <w:basedOn w:val="TableNormal"/>
    <w:uiPriority w:val="48"/>
    <w:semiHidden/>
    <w:rsid w:val="00152636"/>
    <w:pPr>
      <w:spacing w:line="240" w:lineRule="auto"/>
    </w:pPr>
    <w:tblPr>
      <w:tblStyleRowBandSize w:val="1"/>
      <w:tblStyleColBandSize w:val="1"/>
      <w:tblBorders>
        <w:top w:val="single" w:sz="4" w:space="0" w:color="61C1BF" w:themeColor="accent5"/>
        <w:left w:val="single" w:sz="4" w:space="0" w:color="61C1BF" w:themeColor="accent5"/>
        <w:bottom w:val="single" w:sz="4" w:space="0" w:color="61C1BF" w:themeColor="accent5"/>
        <w:right w:val="single" w:sz="4" w:space="0" w:color="61C1BF" w:themeColor="accent5"/>
      </w:tblBorders>
    </w:tblPr>
    <w:tblStylePr w:type="firstRow">
      <w:rPr>
        <w:b/>
        <w:bCs/>
        <w:color w:val="FFFFFF" w:themeColor="background1"/>
      </w:rPr>
      <w:tblPr/>
      <w:tcPr>
        <w:shd w:val="clear" w:color="auto" w:fill="61C1BF" w:themeFill="accent5"/>
      </w:tcPr>
    </w:tblStylePr>
    <w:tblStylePr w:type="lastRow">
      <w:rPr>
        <w:b/>
        <w:bCs/>
      </w:rPr>
      <w:tblPr/>
      <w:tcPr>
        <w:tcBorders>
          <w:top w:val="double" w:sz="4" w:space="0" w:color="61C1B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C1BF" w:themeColor="accent5"/>
          <w:right w:val="single" w:sz="4" w:space="0" w:color="61C1BF" w:themeColor="accent5"/>
        </w:tcBorders>
      </w:tcPr>
    </w:tblStylePr>
    <w:tblStylePr w:type="band1Horz">
      <w:tblPr/>
      <w:tcPr>
        <w:tcBorders>
          <w:top w:val="single" w:sz="4" w:space="0" w:color="61C1BF" w:themeColor="accent5"/>
          <w:bottom w:val="single" w:sz="4" w:space="0" w:color="61C1B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C1BF" w:themeColor="accent5"/>
          <w:left w:val="nil"/>
        </w:tcBorders>
      </w:tcPr>
    </w:tblStylePr>
    <w:tblStylePr w:type="swCell">
      <w:tblPr/>
      <w:tcPr>
        <w:tcBorders>
          <w:top w:val="double" w:sz="4" w:space="0" w:color="61C1BF" w:themeColor="accent5"/>
          <w:right w:val="nil"/>
        </w:tcBorders>
      </w:tcPr>
    </w:tblStylePr>
  </w:style>
  <w:style w:type="table" w:styleId="ListTable3-Accent6">
    <w:name w:val="List Table 3 Accent 6"/>
    <w:basedOn w:val="TableNormal"/>
    <w:uiPriority w:val="48"/>
    <w:semiHidden/>
    <w:rsid w:val="00152636"/>
    <w:pPr>
      <w:spacing w:line="240" w:lineRule="auto"/>
    </w:pPr>
    <w:tblPr>
      <w:tblStyleRowBandSize w:val="1"/>
      <w:tblStyleColBandSize w:val="1"/>
      <w:tblBorders>
        <w:top w:val="single" w:sz="4" w:space="0" w:color="00A098" w:themeColor="accent6"/>
        <w:left w:val="single" w:sz="4" w:space="0" w:color="00A098" w:themeColor="accent6"/>
        <w:bottom w:val="single" w:sz="4" w:space="0" w:color="00A098" w:themeColor="accent6"/>
        <w:right w:val="single" w:sz="4" w:space="0" w:color="00A098" w:themeColor="accent6"/>
      </w:tblBorders>
    </w:tblPr>
    <w:tblStylePr w:type="firstRow">
      <w:rPr>
        <w:b/>
        <w:bCs/>
        <w:color w:val="FFFFFF" w:themeColor="background1"/>
      </w:rPr>
      <w:tblPr/>
      <w:tcPr>
        <w:shd w:val="clear" w:color="auto" w:fill="00A098" w:themeFill="accent6"/>
      </w:tcPr>
    </w:tblStylePr>
    <w:tblStylePr w:type="lastRow">
      <w:rPr>
        <w:b/>
        <w:bCs/>
      </w:rPr>
      <w:tblPr/>
      <w:tcPr>
        <w:tcBorders>
          <w:top w:val="double" w:sz="4" w:space="0" w:color="00A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98" w:themeColor="accent6"/>
          <w:right w:val="single" w:sz="4" w:space="0" w:color="00A098" w:themeColor="accent6"/>
        </w:tcBorders>
      </w:tcPr>
    </w:tblStylePr>
    <w:tblStylePr w:type="band1Horz">
      <w:tblPr/>
      <w:tcPr>
        <w:tcBorders>
          <w:top w:val="single" w:sz="4" w:space="0" w:color="00A098" w:themeColor="accent6"/>
          <w:bottom w:val="single" w:sz="4" w:space="0" w:color="00A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98" w:themeColor="accent6"/>
          <w:left w:val="nil"/>
        </w:tcBorders>
      </w:tcPr>
    </w:tblStylePr>
    <w:tblStylePr w:type="swCell">
      <w:tblPr/>
      <w:tcPr>
        <w:tcBorders>
          <w:top w:val="double" w:sz="4" w:space="0" w:color="00A098" w:themeColor="accent6"/>
          <w:right w:val="nil"/>
        </w:tcBorders>
      </w:tcPr>
    </w:tblStylePr>
  </w:style>
  <w:style w:type="table" w:styleId="ListTable4">
    <w:name w:val="List Table 4"/>
    <w:basedOn w:val="TableNormal"/>
    <w:uiPriority w:val="49"/>
    <w:semiHidden/>
    <w:rsid w:val="0015263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52636"/>
    <w:pPr>
      <w:spacing w:line="240" w:lineRule="auto"/>
    </w:pPr>
    <w:tblPr>
      <w:tblStyleRowBandSize w:val="1"/>
      <w:tblStyleColBandSize w:val="1"/>
      <w:tblBorders>
        <w:top w:val="single" w:sz="4" w:space="0" w:color="23E2E2" w:themeColor="accent1" w:themeTint="99"/>
        <w:left w:val="single" w:sz="4" w:space="0" w:color="23E2E2" w:themeColor="accent1" w:themeTint="99"/>
        <w:bottom w:val="single" w:sz="4" w:space="0" w:color="23E2E2" w:themeColor="accent1" w:themeTint="99"/>
        <w:right w:val="single" w:sz="4" w:space="0" w:color="23E2E2" w:themeColor="accent1" w:themeTint="99"/>
        <w:insideH w:val="single" w:sz="4" w:space="0" w:color="23E2E2" w:themeColor="accent1" w:themeTint="99"/>
      </w:tblBorders>
    </w:tblPr>
    <w:tblStylePr w:type="firstRow">
      <w:rPr>
        <w:b/>
        <w:bCs/>
        <w:color w:val="FFFFFF" w:themeColor="background1"/>
      </w:rPr>
      <w:tblPr/>
      <w:tcPr>
        <w:tcBorders>
          <w:top w:val="single" w:sz="4" w:space="0" w:color="0B5656" w:themeColor="accent1"/>
          <w:left w:val="single" w:sz="4" w:space="0" w:color="0B5656" w:themeColor="accent1"/>
          <w:bottom w:val="single" w:sz="4" w:space="0" w:color="0B5656" w:themeColor="accent1"/>
          <w:right w:val="single" w:sz="4" w:space="0" w:color="0B5656" w:themeColor="accent1"/>
          <w:insideH w:val="nil"/>
        </w:tcBorders>
        <w:shd w:val="clear" w:color="auto" w:fill="0B5656" w:themeFill="accent1"/>
      </w:tcPr>
    </w:tblStylePr>
    <w:tblStylePr w:type="lastRow">
      <w:rPr>
        <w:b/>
        <w:bCs/>
      </w:rPr>
      <w:tblPr/>
      <w:tcPr>
        <w:tcBorders>
          <w:top w:val="double" w:sz="4" w:space="0" w:color="23E2E2" w:themeColor="accent1" w:themeTint="99"/>
        </w:tcBorders>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ListTable4-Accent2">
    <w:name w:val="List Table 4 Accent 2"/>
    <w:basedOn w:val="TableNormal"/>
    <w:uiPriority w:val="49"/>
    <w:semiHidden/>
    <w:rsid w:val="00152636"/>
    <w:pPr>
      <w:spacing w:line="240" w:lineRule="auto"/>
    </w:pPr>
    <w:tblPr>
      <w:tblStyleRowBandSize w:val="1"/>
      <w:tblStyleColBandSize w:val="1"/>
      <w:tblBorders>
        <w:top w:val="single" w:sz="4" w:space="0" w:color="30FFBE" w:themeColor="accent2" w:themeTint="99"/>
        <w:left w:val="single" w:sz="4" w:space="0" w:color="30FFBE" w:themeColor="accent2" w:themeTint="99"/>
        <w:bottom w:val="single" w:sz="4" w:space="0" w:color="30FFBE" w:themeColor="accent2" w:themeTint="99"/>
        <w:right w:val="single" w:sz="4" w:space="0" w:color="30FFBE" w:themeColor="accent2" w:themeTint="99"/>
        <w:insideH w:val="single" w:sz="4" w:space="0" w:color="30FFBE" w:themeColor="accent2" w:themeTint="99"/>
      </w:tblBorders>
    </w:tblPr>
    <w:tblStylePr w:type="firstRow">
      <w:rPr>
        <w:b/>
        <w:bCs/>
        <w:color w:val="FFFFFF" w:themeColor="background1"/>
      </w:rPr>
      <w:tblPr/>
      <w:tcPr>
        <w:tcBorders>
          <w:top w:val="single" w:sz="4" w:space="0" w:color="00A673" w:themeColor="accent2"/>
          <w:left w:val="single" w:sz="4" w:space="0" w:color="00A673" w:themeColor="accent2"/>
          <w:bottom w:val="single" w:sz="4" w:space="0" w:color="00A673" w:themeColor="accent2"/>
          <w:right w:val="single" w:sz="4" w:space="0" w:color="00A673" w:themeColor="accent2"/>
          <w:insideH w:val="nil"/>
        </w:tcBorders>
        <w:shd w:val="clear" w:color="auto" w:fill="00A673" w:themeFill="accent2"/>
      </w:tcPr>
    </w:tblStylePr>
    <w:tblStylePr w:type="lastRow">
      <w:rPr>
        <w:b/>
        <w:bCs/>
      </w:rPr>
      <w:tblPr/>
      <w:tcPr>
        <w:tcBorders>
          <w:top w:val="double" w:sz="4" w:space="0" w:color="30FFBE" w:themeColor="accent2" w:themeTint="99"/>
        </w:tcBorders>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ListTable4-Accent3">
    <w:name w:val="List Table 4 Accent 3"/>
    <w:basedOn w:val="TableNormal"/>
    <w:uiPriority w:val="49"/>
    <w:semiHidden/>
    <w:rsid w:val="00152636"/>
    <w:pPr>
      <w:spacing w:line="240" w:lineRule="auto"/>
    </w:pPr>
    <w:tblPr>
      <w:tblStyleRowBandSize w:val="1"/>
      <w:tblStyleColBandSize w:val="1"/>
      <w:tblBorders>
        <w:top w:val="single" w:sz="4" w:space="0" w:color="FF257E" w:themeColor="accent3" w:themeTint="99"/>
        <w:left w:val="single" w:sz="4" w:space="0" w:color="FF257E" w:themeColor="accent3" w:themeTint="99"/>
        <w:bottom w:val="single" w:sz="4" w:space="0" w:color="FF257E" w:themeColor="accent3" w:themeTint="99"/>
        <w:right w:val="single" w:sz="4" w:space="0" w:color="FF257E" w:themeColor="accent3" w:themeTint="99"/>
        <w:insideH w:val="single" w:sz="4" w:space="0" w:color="FF257E" w:themeColor="accent3" w:themeTint="99"/>
      </w:tblBorders>
    </w:tblPr>
    <w:tblStylePr w:type="firstRow">
      <w:rPr>
        <w:b/>
        <w:bCs/>
        <w:color w:val="FFFFFF" w:themeColor="background1"/>
      </w:rPr>
      <w:tblPr/>
      <w:tcPr>
        <w:tcBorders>
          <w:top w:val="single" w:sz="4" w:space="0" w:color="93003D" w:themeColor="accent3"/>
          <w:left w:val="single" w:sz="4" w:space="0" w:color="93003D" w:themeColor="accent3"/>
          <w:bottom w:val="single" w:sz="4" w:space="0" w:color="93003D" w:themeColor="accent3"/>
          <w:right w:val="single" w:sz="4" w:space="0" w:color="93003D" w:themeColor="accent3"/>
          <w:insideH w:val="nil"/>
        </w:tcBorders>
        <w:shd w:val="clear" w:color="auto" w:fill="93003D" w:themeFill="accent3"/>
      </w:tcPr>
    </w:tblStylePr>
    <w:tblStylePr w:type="lastRow">
      <w:rPr>
        <w:b/>
        <w:bCs/>
      </w:rPr>
      <w:tblPr/>
      <w:tcPr>
        <w:tcBorders>
          <w:top w:val="double" w:sz="4" w:space="0" w:color="FF257E" w:themeColor="accent3" w:themeTint="99"/>
        </w:tcBorders>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ListTable4-Accent4">
    <w:name w:val="List Table 4 Accent 4"/>
    <w:basedOn w:val="TableNormal"/>
    <w:uiPriority w:val="49"/>
    <w:semiHidden/>
    <w:rsid w:val="00152636"/>
    <w:pPr>
      <w:spacing w:line="240" w:lineRule="auto"/>
    </w:pPr>
    <w:tblPr>
      <w:tblStyleRowBandSize w:val="1"/>
      <w:tblStyleColBandSize w:val="1"/>
      <w:tblBorders>
        <w:top w:val="single" w:sz="4" w:space="0" w:color="E77990" w:themeColor="accent4" w:themeTint="99"/>
        <w:left w:val="single" w:sz="4" w:space="0" w:color="E77990" w:themeColor="accent4" w:themeTint="99"/>
        <w:bottom w:val="single" w:sz="4" w:space="0" w:color="E77990" w:themeColor="accent4" w:themeTint="99"/>
        <w:right w:val="single" w:sz="4" w:space="0" w:color="E77990" w:themeColor="accent4" w:themeTint="99"/>
        <w:insideH w:val="single" w:sz="4" w:space="0" w:color="E77990" w:themeColor="accent4" w:themeTint="99"/>
      </w:tblBorders>
    </w:tblPr>
    <w:tblStylePr w:type="firstRow">
      <w:rPr>
        <w:b/>
        <w:bCs/>
        <w:color w:val="FFFFFF" w:themeColor="background1"/>
      </w:rPr>
      <w:tblPr/>
      <w:tcPr>
        <w:tcBorders>
          <w:top w:val="single" w:sz="4" w:space="0" w:color="D3254A" w:themeColor="accent4"/>
          <w:left w:val="single" w:sz="4" w:space="0" w:color="D3254A" w:themeColor="accent4"/>
          <w:bottom w:val="single" w:sz="4" w:space="0" w:color="D3254A" w:themeColor="accent4"/>
          <w:right w:val="single" w:sz="4" w:space="0" w:color="D3254A" w:themeColor="accent4"/>
          <w:insideH w:val="nil"/>
        </w:tcBorders>
        <w:shd w:val="clear" w:color="auto" w:fill="D3254A" w:themeFill="accent4"/>
      </w:tcPr>
    </w:tblStylePr>
    <w:tblStylePr w:type="lastRow">
      <w:rPr>
        <w:b/>
        <w:bCs/>
      </w:rPr>
      <w:tblPr/>
      <w:tcPr>
        <w:tcBorders>
          <w:top w:val="double" w:sz="4" w:space="0" w:color="E77990" w:themeColor="accent4" w:themeTint="99"/>
        </w:tcBorders>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ListTable4-Accent5">
    <w:name w:val="List Table 4 Accent 5"/>
    <w:basedOn w:val="TableNormal"/>
    <w:uiPriority w:val="49"/>
    <w:semiHidden/>
    <w:rsid w:val="00152636"/>
    <w:pPr>
      <w:spacing w:line="240" w:lineRule="auto"/>
    </w:pPr>
    <w:tblPr>
      <w:tblStyleRowBandSize w:val="1"/>
      <w:tblStyleColBandSize w:val="1"/>
      <w:tblBorders>
        <w:top w:val="single" w:sz="4" w:space="0" w:color="A0D9D8" w:themeColor="accent5" w:themeTint="99"/>
        <w:left w:val="single" w:sz="4" w:space="0" w:color="A0D9D8" w:themeColor="accent5" w:themeTint="99"/>
        <w:bottom w:val="single" w:sz="4" w:space="0" w:color="A0D9D8" w:themeColor="accent5" w:themeTint="99"/>
        <w:right w:val="single" w:sz="4" w:space="0" w:color="A0D9D8" w:themeColor="accent5" w:themeTint="99"/>
        <w:insideH w:val="single" w:sz="4" w:space="0" w:color="A0D9D8" w:themeColor="accent5" w:themeTint="99"/>
      </w:tblBorders>
    </w:tblPr>
    <w:tblStylePr w:type="firstRow">
      <w:rPr>
        <w:b/>
        <w:bCs/>
        <w:color w:val="FFFFFF" w:themeColor="background1"/>
      </w:rPr>
      <w:tblPr/>
      <w:tcPr>
        <w:tcBorders>
          <w:top w:val="single" w:sz="4" w:space="0" w:color="61C1BF" w:themeColor="accent5"/>
          <w:left w:val="single" w:sz="4" w:space="0" w:color="61C1BF" w:themeColor="accent5"/>
          <w:bottom w:val="single" w:sz="4" w:space="0" w:color="61C1BF" w:themeColor="accent5"/>
          <w:right w:val="single" w:sz="4" w:space="0" w:color="61C1BF" w:themeColor="accent5"/>
          <w:insideH w:val="nil"/>
        </w:tcBorders>
        <w:shd w:val="clear" w:color="auto" w:fill="61C1BF" w:themeFill="accent5"/>
      </w:tcPr>
    </w:tblStylePr>
    <w:tblStylePr w:type="lastRow">
      <w:rPr>
        <w:b/>
        <w:bCs/>
      </w:rPr>
      <w:tblPr/>
      <w:tcPr>
        <w:tcBorders>
          <w:top w:val="double" w:sz="4" w:space="0" w:color="A0D9D8" w:themeColor="accent5" w:themeTint="99"/>
        </w:tcBorders>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ListTable4-Accent6">
    <w:name w:val="List Table 4 Accent 6"/>
    <w:basedOn w:val="TableNormal"/>
    <w:uiPriority w:val="49"/>
    <w:semiHidden/>
    <w:rsid w:val="00152636"/>
    <w:pPr>
      <w:spacing w:line="240" w:lineRule="auto"/>
    </w:pPr>
    <w:tblPr>
      <w:tblStyleRowBandSize w:val="1"/>
      <w:tblStyleColBandSize w:val="1"/>
      <w:tblBorders>
        <w:top w:val="single" w:sz="4" w:space="0" w:color="2DFFF4" w:themeColor="accent6" w:themeTint="99"/>
        <w:left w:val="single" w:sz="4" w:space="0" w:color="2DFFF4" w:themeColor="accent6" w:themeTint="99"/>
        <w:bottom w:val="single" w:sz="4" w:space="0" w:color="2DFFF4" w:themeColor="accent6" w:themeTint="99"/>
        <w:right w:val="single" w:sz="4" w:space="0" w:color="2DFFF4" w:themeColor="accent6" w:themeTint="99"/>
        <w:insideH w:val="single" w:sz="4" w:space="0" w:color="2DFFF4" w:themeColor="accent6" w:themeTint="99"/>
      </w:tblBorders>
    </w:tblPr>
    <w:tblStylePr w:type="firstRow">
      <w:rPr>
        <w:b/>
        <w:bCs/>
        <w:color w:val="FFFFFF" w:themeColor="background1"/>
      </w:rPr>
      <w:tblPr/>
      <w:tcPr>
        <w:tcBorders>
          <w:top w:val="single" w:sz="4" w:space="0" w:color="00A098" w:themeColor="accent6"/>
          <w:left w:val="single" w:sz="4" w:space="0" w:color="00A098" w:themeColor="accent6"/>
          <w:bottom w:val="single" w:sz="4" w:space="0" w:color="00A098" w:themeColor="accent6"/>
          <w:right w:val="single" w:sz="4" w:space="0" w:color="00A098" w:themeColor="accent6"/>
          <w:insideH w:val="nil"/>
        </w:tcBorders>
        <w:shd w:val="clear" w:color="auto" w:fill="00A098" w:themeFill="accent6"/>
      </w:tcPr>
    </w:tblStylePr>
    <w:tblStylePr w:type="lastRow">
      <w:rPr>
        <w:b/>
        <w:bCs/>
      </w:rPr>
      <w:tblPr/>
      <w:tcPr>
        <w:tcBorders>
          <w:top w:val="double" w:sz="4" w:space="0" w:color="2DFFF4" w:themeColor="accent6" w:themeTint="99"/>
        </w:tcBorders>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ListTable5Dark">
    <w:name w:val="List Table 5 Dark"/>
    <w:basedOn w:val="TableNormal"/>
    <w:uiPriority w:val="50"/>
    <w:semiHidden/>
    <w:rsid w:val="0015263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52636"/>
    <w:pPr>
      <w:spacing w:line="240" w:lineRule="auto"/>
    </w:pPr>
    <w:rPr>
      <w:color w:val="FFFFFF" w:themeColor="background1"/>
    </w:rPr>
    <w:tblPr>
      <w:tblStyleRowBandSize w:val="1"/>
      <w:tblStyleColBandSize w:val="1"/>
      <w:tblBorders>
        <w:top w:val="single" w:sz="24" w:space="0" w:color="0B5656" w:themeColor="accent1"/>
        <w:left w:val="single" w:sz="24" w:space="0" w:color="0B5656" w:themeColor="accent1"/>
        <w:bottom w:val="single" w:sz="24" w:space="0" w:color="0B5656" w:themeColor="accent1"/>
        <w:right w:val="single" w:sz="24" w:space="0" w:color="0B5656" w:themeColor="accent1"/>
      </w:tblBorders>
    </w:tblPr>
    <w:tcPr>
      <w:shd w:val="clear" w:color="auto" w:fill="0B565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52636"/>
    <w:pPr>
      <w:spacing w:line="240" w:lineRule="auto"/>
    </w:pPr>
    <w:rPr>
      <w:color w:val="FFFFFF" w:themeColor="background1"/>
    </w:rPr>
    <w:tblPr>
      <w:tblStyleRowBandSize w:val="1"/>
      <w:tblStyleColBandSize w:val="1"/>
      <w:tblBorders>
        <w:top w:val="single" w:sz="24" w:space="0" w:color="00A673" w:themeColor="accent2"/>
        <w:left w:val="single" w:sz="24" w:space="0" w:color="00A673" w:themeColor="accent2"/>
        <w:bottom w:val="single" w:sz="24" w:space="0" w:color="00A673" w:themeColor="accent2"/>
        <w:right w:val="single" w:sz="24" w:space="0" w:color="00A673" w:themeColor="accent2"/>
      </w:tblBorders>
    </w:tblPr>
    <w:tcPr>
      <w:shd w:val="clear" w:color="auto" w:fill="00A67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52636"/>
    <w:pPr>
      <w:spacing w:line="240" w:lineRule="auto"/>
    </w:pPr>
    <w:rPr>
      <w:color w:val="FFFFFF" w:themeColor="background1"/>
    </w:rPr>
    <w:tblPr>
      <w:tblStyleRowBandSize w:val="1"/>
      <w:tblStyleColBandSize w:val="1"/>
      <w:tblBorders>
        <w:top w:val="single" w:sz="24" w:space="0" w:color="93003D" w:themeColor="accent3"/>
        <w:left w:val="single" w:sz="24" w:space="0" w:color="93003D" w:themeColor="accent3"/>
        <w:bottom w:val="single" w:sz="24" w:space="0" w:color="93003D" w:themeColor="accent3"/>
        <w:right w:val="single" w:sz="24" w:space="0" w:color="93003D" w:themeColor="accent3"/>
      </w:tblBorders>
    </w:tblPr>
    <w:tcPr>
      <w:shd w:val="clear" w:color="auto" w:fill="9300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52636"/>
    <w:pPr>
      <w:spacing w:line="240" w:lineRule="auto"/>
    </w:pPr>
    <w:rPr>
      <w:color w:val="FFFFFF" w:themeColor="background1"/>
    </w:rPr>
    <w:tblPr>
      <w:tblStyleRowBandSize w:val="1"/>
      <w:tblStyleColBandSize w:val="1"/>
      <w:tblBorders>
        <w:top w:val="single" w:sz="24" w:space="0" w:color="D3254A" w:themeColor="accent4"/>
        <w:left w:val="single" w:sz="24" w:space="0" w:color="D3254A" w:themeColor="accent4"/>
        <w:bottom w:val="single" w:sz="24" w:space="0" w:color="D3254A" w:themeColor="accent4"/>
        <w:right w:val="single" w:sz="24" w:space="0" w:color="D3254A" w:themeColor="accent4"/>
      </w:tblBorders>
    </w:tblPr>
    <w:tcPr>
      <w:shd w:val="clear" w:color="auto" w:fill="D3254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52636"/>
    <w:pPr>
      <w:spacing w:line="240" w:lineRule="auto"/>
    </w:pPr>
    <w:rPr>
      <w:color w:val="FFFFFF" w:themeColor="background1"/>
    </w:rPr>
    <w:tblPr>
      <w:tblStyleRowBandSize w:val="1"/>
      <w:tblStyleColBandSize w:val="1"/>
      <w:tblBorders>
        <w:top w:val="single" w:sz="24" w:space="0" w:color="61C1BF" w:themeColor="accent5"/>
        <w:left w:val="single" w:sz="24" w:space="0" w:color="61C1BF" w:themeColor="accent5"/>
        <w:bottom w:val="single" w:sz="24" w:space="0" w:color="61C1BF" w:themeColor="accent5"/>
        <w:right w:val="single" w:sz="24" w:space="0" w:color="61C1BF" w:themeColor="accent5"/>
      </w:tblBorders>
    </w:tblPr>
    <w:tcPr>
      <w:shd w:val="clear" w:color="auto" w:fill="61C1B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52636"/>
    <w:pPr>
      <w:spacing w:line="240" w:lineRule="auto"/>
    </w:pPr>
    <w:rPr>
      <w:color w:val="FFFFFF" w:themeColor="background1"/>
    </w:rPr>
    <w:tblPr>
      <w:tblStyleRowBandSize w:val="1"/>
      <w:tblStyleColBandSize w:val="1"/>
      <w:tblBorders>
        <w:top w:val="single" w:sz="24" w:space="0" w:color="00A098" w:themeColor="accent6"/>
        <w:left w:val="single" w:sz="24" w:space="0" w:color="00A098" w:themeColor="accent6"/>
        <w:bottom w:val="single" w:sz="24" w:space="0" w:color="00A098" w:themeColor="accent6"/>
        <w:right w:val="single" w:sz="24" w:space="0" w:color="00A098" w:themeColor="accent6"/>
      </w:tblBorders>
    </w:tblPr>
    <w:tcPr>
      <w:shd w:val="clear" w:color="auto" w:fill="00A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52636"/>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52636"/>
    <w:pPr>
      <w:spacing w:line="240" w:lineRule="auto"/>
    </w:pPr>
    <w:rPr>
      <w:color w:val="084040" w:themeColor="accent1" w:themeShade="BF"/>
    </w:rPr>
    <w:tblPr>
      <w:tblStyleRowBandSize w:val="1"/>
      <w:tblStyleColBandSize w:val="1"/>
      <w:tblBorders>
        <w:top w:val="single" w:sz="4" w:space="0" w:color="0B5656" w:themeColor="accent1"/>
        <w:bottom w:val="single" w:sz="4" w:space="0" w:color="0B5656" w:themeColor="accent1"/>
      </w:tblBorders>
    </w:tblPr>
    <w:tblStylePr w:type="firstRow">
      <w:rPr>
        <w:b/>
        <w:bCs/>
      </w:rPr>
      <w:tblPr/>
      <w:tcPr>
        <w:tcBorders>
          <w:bottom w:val="single" w:sz="4" w:space="0" w:color="0B5656" w:themeColor="accent1"/>
        </w:tcBorders>
      </w:tcPr>
    </w:tblStylePr>
    <w:tblStylePr w:type="lastRow">
      <w:rPr>
        <w:b/>
        <w:bCs/>
      </w:rPr>
      <w:tblPr/>
      <w:tcPr>
        <w:tcBorders>
          <w:top w:val="double" w:sz="4" w:space="0" w:color="0B5656" w:themeColor="accent1"/>
        </w:tcBorders>
      </w:tcPr>
    </w:tblStylePr>
    <w:tblStylePr w:type="firstCol">
      <w:rPr>
        <w:b/>
        <w:bCs/>
      </w:rPr>
    </w:tblStylePr>
    <w:tblStylePr w:type="lastCol">
      <w:rPr>
        <w:b/>
        <w:bCs/>
      </w:rPr>
    </w:tblStylePr>
    <w:tblStylePr w:type="band1Vert">
      <w:tblPr/>
      <w:tcPr>
        <w:shd w:val="clear" w:color="auto" w:fill="B5F5F5" w:themeFill="accent1" w:themeFillTint="33"/>
      </w:tcPr>
    </w:tblStylePr>
    <w:tblStylePr w:type="band1Horz">
      <w:tblPr/>
      <w:tcPr>
        <w:shd w:val="clear" w:color="auto" w:fill="B5F5F5" w:themeFill="accent1" w:themeFillTint="33"/>
      </w:tcPr>
    </w:tblStylePr>
  </w:style>
  <w:style w:type="table" w:styleId="ListTable6Colorful-Accent2">
    <w:name w:val="List Table 6 Colorful Accent 2"/>
    <w:basedOn w:val="TableNormal"/>
    <w:uiPriority w:val="51"/>
    <w:semiHidden/>
    <w:rsid w:val="00152636"/>
    <w:pPr>
      <w:spacing w:line="240" w:lineRule="auto"/>
    </w:pPr>
    <w:rPr>
      <w:color w:val="007C55" w:themeColor="accent2" w:themeShade="BF"/>
    </w:rPr>
    <w:tblPr>
      <w:tblStyleRowBandSize w:val="1"/>
      <w:tblStyleColBandSize w:val="1"/>
      <w:tblBorders>
        <w:top w:val="single" w:sz="4" w:space="0" w:color="00A673" w:themeColor="accent2"/>
        <w:bottom w:val="single" w:sz="4" w:space="0" w:color="00A673" w:themeColor="accent2"/>
      </w:tblBorders>
    </w:tblPr>
    <w:tblStylePr w:type="firstRow">
      <w:rPr>
        <w:b/>
        <w:bCs/>
      </w:rPr>
      <w:tblPr/>
      <w:tcPr>
        <w:tcBorders>
          <w:bottom w:val="single" w:sz="4" w:space="0" w:color="00A673" w:themeColor="accent2"/>
        </w:tcBorders>
      </w:tcPr>
    </w:tblStylePr>
    <w:tblStylePr w:type="lastRow">
      <w:rPr>
        <w:b/>
        <w:bCs/>
      </w:rPr>
      <w:tblPr/>
      <w:tcPr>
        <w:tcBorders>
          <w:top w:val="double" w:sz="4" w:space="0" w:color="00A673" w:themeColor="accent2"/>
        </w:tcBorders>
      </w:tcPr>
    </w:tblStylePr>
    <w:tblStylePr w:type="firstCol">
      <w:rPr>
        <w:b/>
        <w:bCs/>
      </w:rPr>
    </w:tblStylePr>
    <w:tblStylePr w:type="lastCol">
      <w:rPr>
        <w:b/>
        <w:bCs/>
      </w:rPr>
    </w:tblStylePr>
    <w:tblStylePr w:type="band1Vert">
      <w:tblPr/>
      <w:tcPr>
        <w:shd w:val="clear" w:color="auto" w:fill="BAFFE9" w:themeFill="accent2" w:themeFillTint="33"/>
      </w:tcPr>
    </w:tblStylePr>
    <w:tblStylePr w:type="band1Horz">
      <w:tblPr/>
      <w:tcPr>
        <w:shd w:val="clear" w:color="auto" w:fill="BAFFE9" w:themeFill="accent2" w:themeFillTint="33"/>
      </w:tcPr>
    </w:tblStylePr>
  </w:style>
  <w:style w:type="table" w:styleId="ListTable6Colorful-Accent3">
    <w:name w:val="List Table 6 Colorful Accent 3"/>
    <w:basedOn w:val="TableNormal"/>
    <w:uiPriority w:val="51"/>
    <w:semiHidden/>
    <w:rsid w:val="00152636"/>
    <w:pPr>
      <w:spacing w:line="240" w:lineRule="auto"/>
    </w:pPr>
    <w:rPr>
      <w:color w:val="6E002D" w:themeColor="accent3" w:themeShade="BF"/>
    </w:rPr>
    <w:tblPr>
      <w:tblStyleRowBandSize w:val="1"/>
      <w:tblStyleColBandSize w:val="1"/>
      <w:tblBorders>
        <w:top w:val="single" w:sz="4" w:space="0" w:color="93003D" w:themeColor="accent3"/>
        <w:bottom w:val="single" w:sz="4" w:space="0" w:color="93003D" w:themeColor="accent3"/>
      </w:tblBorders>
    </w:tblPr>
    <w:tblStylePr w:type="firstRow">
      <w:rPr>
        <w:b/>
        <w:bCs/>
      </w:rPr>
      <w:tblPr/>
      <w:tcPr>
        <w:tcBorders>
          <w:bottom w:val="single" w:sz="4" w:space="0" w:color="93003D" w:themeColor="accent3"/>
        </w:tcBorders>
      </w:tcPr>
    </w:tblStylePr>
    <w:tblStylePr w:type="lastRow">
      <w:rPr>
        <w:b/>
        <w:bCs/>
      </w:rPr>
      <w:tblPr/>
      <w:tcPr>
        <w:tcBorders>
          <w:top w:val="double" w:sz="4" w:space="0" w:color="93003D" w:themeColor="accent3"/>
        </w:tcBorders>
      </w:tcPr>
    </w:tblStylePr>
    <w:tblStylePr w:type="firstCol">
      <w:rPr>
        <w:b/>
        <w:bCs/>
      </w:rPr>
    </w:tblStylePr>
    <w:tblStylePr w:type="lastCol">
      <w:rPr>
        <w:b/>
        <w:bCs/>
      </w:rPr>
    </w:tblStylePr>
    <w:tblStylePr w:type="band1Vert">
      <w:tblPr/>
      <w:tcPr>
        <w:shd w:val="clear" w:color="auto" w:fill="FFB6D4" w:themeFill="accent3" w:themeFillTint="33"/>
      </w:tcPr>
    </w:tblStylePr>
    <w:tblStylePr w:type="band1Horz">
      <w:tblPr/>
      <w:tcPr>
        <w:shd w:val="clear" w:color="auto" w:fill="FFB6D4" w:themeFill="accent3" w:themeFillTint="33"/>
      </w:tcPr>
    </w:tblStylePr>
  </w:style>
  <w:style w:type="table" w:styleId="ListTable6Colorful-Accent4">
    <w:name w:val="List Table 6 Colorful Accent 4"/>
    <w:basedOn w:val="TableNormal"/>
    <w:uiPriority w:val="51"/>
    <w:semiHidden/>
    <w:rsid w:val="00152636"/>
    <w:pPr>
      <w:spacing w:line="240" w:lineRule="auto"/>
    </w:pPr>
    <w:rPr>
      <w:color w:val="9D1B37" w:themeColor="accent4" w:themeShade="BF"/>
    </w:rPr>
    <w:tblPr>
      <w:tblStyleRowBandSize w:val="1"/>
      <w:tblStyleColBandSize w:val="1"/>
      <w:tblBorders>
        <w:top w:val="single" w:sz="4" w:space="0" w:color="D3254A" w:themeColor="accent4"/>
        <w:bottom w:val="single" w:sz="4" w:space="0" w:color="D3254A" w:themeColor="accent4"/>
      </w:tblBorders>
    </w:tblPr>
    <w:tblStylePr w:type="firstRow">
      <w:rPr>
        <w:b/>
        <w:bCs/>
      </w:rPr>
      <w:tblPr/>
      <w:tcPr>
        <w:tcBorders>
          <w:bottom w:val="single" w:sz="4" w:space="0" w:color="D3254A" w:themeColor="accent4"/>
        </w:tcBorders>
      </w:tcPr>
    </w:tblStylePr>
    <w:tblStylePr w:type="lastRow">
      <w:rPr>
        <w:b/>
        <w:bCs/>
      </w:rPr>
      <w:tblPr/>
      <w:tcPr>
        <w:tcBorders>
          <w:top w:val="double" w:sz="4" w:space="0" w:color="D3254A" w:themeColor="accent4"/>
        </w:tcBorders>
      </w:tcPr>
    </w:tblStylePr>
    <w:tblStylePr w:type="firstCol">
      <w:rPr>
        <w:b/>
        <w:bCs/>
      </w:rPr>
    </w:tblStylePr>
    <w:tblStylePr w:type="lastCol">
      <w:rPr>
        <w:b/>
        <w:bCs/>
      </w:rPr>
    </w:tblStylePr>
    <w:tblStylePr w:type="band1Vert">
      <w:tblPr/>
      <w:tcPr>
        <w:shd w:val="clear" w:color="auto" w:fill="F7D2DA" w:themeFill="accent4" w:themeFillTint="33"/>
      </w:tcPr>
    </w:tblStylePr>
    <w:tblStylePr w:type="band1Horz">
      <w:tblPr/>
      <w:tcPr>
        <w:shd w:val="clear" w:color="auto" w:fill="F7D2DA" w:themeFill="accent4" w:themeFillTint="33"/>
      </w:tcPr>
    </w:tblStylePr>
  </w:style>
  <w:style w:type="table" w:styleId="ListTable6Colorful-Accent5">
    <w:name w:val="List Table 6 Colorful Accent 5"/>
    <w:basedOn w:val="TableNormal"/>
    <w:uiPriority w:val="51"/>
    <w:semiHidden/>
    <w:rsid w:val="00152636"/>
    <w:pPr>
      <w:spacing w:line="240" w:lineRule="auto"/>
    </w:pPr>
    <w:rPr>
      <w:color w:val="3D9B99" w:themeColor="accent5" w:themeShade="BF"/>
    </w:rPr>
    <w:tblPr>
      <w:tblStyleRowBandSize w:val="1"/>
      <w:tblStyleColBandSize w:val="1"/>
      <w:tblBorders>
        <w:top w:val="single" w:sz="4" w:space="0" w:color="61C1BF" w:themeColor="accent5"/>
        <w:bottom w:val="single" w:sz="4" w:space="0" w:color="61C1BF" w:themeColor="accent5"/>
      </w:tblBorders>
    </w:tblPr>
    <w:tblStylePr w:type="firstRow">
      <w:rPr>
        <w:b/>
        <w:bCs/>
      </w:rPr>
      <w:tblPr/>
      <w:tcPr>
        <w:tcBorders>
          <w:bottom w:val="single" w:sz="4" w:space="0" w:color="61C1BF" w:themeColor="accent5"/>
        </w:tcBorders>
      </w:tcPr>
    </w:tblStylePr>
    <w:tblStylePr w:type="lastRow">
      <w:rPr>
        <w:b/>
        <w:bCs/>
      </w:rPr>
      <w:tblPr/>
      <w:tcPr>
        <w:tcBorders>
          <w:top w:val="double" w:sz="4" w:space="0" w:color="61C1BF" w:themeColor="accent5"/>
        </w:tcBorders>
      </w:tcPr>
    </w:tblStylePr>
    <w:tblStylePr w:type="firstCol">
      <w:rPr>
        <w:b/>
        <w:bCs/>
      </w:rPr>
    </w:tblStylePr>
    <w:tblStylePr w:type="lastCol">
      <w:rPr>
        <w:b/>
        <w:bCs/>
      </w:rPr>
    </w:tblStylePr>
    <w:tblStylePr w:type="band1Vert">
      <w:tblPr/>
      <w:tcPr>
        <w:shd w:val="clear" w:color="auto" w:fill="DFF2F2" w:themeFill="accent5" w:themeFillTint="33"/>
      </w:tcPr>
    </w:tblStylePr>
    <w:tblStylePr w:type="band1Horz">
      <w:tblPr/>
      <w:tcPr>
        <w:shd w:val="clear" w:color="auto" w:fill="DFF2F2" w:themeFill="accent5" w:themeFillTint="33"/>
      </w:tcPr>
    </w:tblStylePr>
  </w:style>
  <w:style w:type="table" w:styleId="ListTable6Colorful-Accent6">
    <w:name w:val="List Table 6 Colorful Accent 6"/>
    <w:basedOn w:val="TableNormal"/>
    <w:uiPriority w:val="51"/>
    <w:semiHidden/>
    <w:rsid w:val="00152636"/>
    <w:pPr>
      <w:spacing w:line="240" w:lineRule="auto"/>
    </w:pPr>
    <w:rPr>
      <w:color w:val="007771" w:themeColor="accent6" w:themeShade="BF"/>
    </w:rPr>
    <w:tblPr>
      <w:tblStyleRowBandSize w:val="1"/>
      <w:tblStyleColBandSize w:val="1"/>
      <w:tblBorders>
        <w:top w:val="single" w:sz="4" w:space="0" w:color="00A098" w:themeColor="accent6"/>
        <w:bottom w:val="single" w:sz="4" w:space="0" w:color="00A098" w:themeColor="accent6"/>
      </w:tblBorders>
    </w:tblPr>
    <w:tblStylePr w:type="firstRow">
      <w:rPr>
        <w:b/>
        <w:bCs/>
      </w:rPr>
      <w:tblPr/>
      <w:tcPr>
        <w:tcBorders>
          <w:bottom w:val="single" w:sz="4" w:space="0" w:color="00A098" w:themeColor="accent6"/>
        </w:tcBorders>
      </w:tcPr>
    </w:tblStylePr>
    <w:tblStylePr w:type="lastRow">
      <w:rPr>
        <w:b/>
        <w:bCs/>
      </w:rPr>
      <w:tblPr/>
      <w:tcPr>
        <w:tcBorders>
          <w:top w:val="double" w:sz="4" w:space="0" w:color="00A098" w:themeColor="accent6"/>
        </w:tcBorders>
      </w:tcPr>
    </w:tblStylePr>
    <w:tblStylePr w:type="firstCol">
      <w:rPr>
        <w:b/>
        <w:bCs/>
      </w:rPr>
    </w:tblStylePr>
    <w:tblStylePr w:type="lastCol">
      <w:rPr>
        <w:b/>
        <w:bCs/>
      </w:rPr>
    </w:tblStylePr>
    <w:tblStylePr w:type="band1Vert">
      <w:tblPr/>
      <w:tcPr>
        <w:shd w:val="clear" w:color="auto" w:fill="B9FFFB" w:themeFill="accent6" w:themeFillTint="33"/>
      </w:tcPr>
    </w:tblStylePr>
    <w:tblStylePr w:type="band1Horz">
      <w:tblPr/>
      <w:tcPr>
        <w:shd w:val="clear" w:color="auto" w:fill="B9FFFB" w:themeFill="accent6" w:themeFillTint="33"/>
      </w:tcPr>
    </w:tblStylePr>
  </w:style>
  <w:style w:type="table" w:styleId="ListTable7Colorful">
    <w:name w:val="List Table 7 Colorful"/>
    <w:basedOn w:val="TableNormal"/>
    <w:uiPriority w:val="52"/>
    <w:semiHidden/>
    <w:rsid w:val="001526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52636"/>
    <w:pPr>
      <w:spacing w:line="240" w:lineRule="auto"/>
    </w:pPr>
    <w:rPr>
      <w:color w:val="08404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565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565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565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5656" w:themeColor="accent1"/>
        </w:tcBorders>
        <w:shd w:val="clear" w:color="auto" w:fill="FFFFFF" w:themeFill="background1"/>
      </w:tcPr>
    </w:tblStylePr>
    <w:tblStylePr w:type="band1Vert">
      <w:tblPr/>
      <w:tcPr>
        <w:shd w:val="clear" w:color="auto" w:fill="B5F5F5" w:themeFill="accent1" w:themeFillTint="33"/>
      </w:tcPr>
    </w:tblStylePr>
    <w:tblStylePr w:type="band1Horz">
      <w:tblPr/>
      <w:tcPr>
        <w:shd w:val="clear" w:color="auto" w:fill="B5F5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52636"/>
    <w:pPr>
      <w:spacing w:line="240" w:lineRule="auto"/>
    </w:pPr>
    <w:rPr>
      <w:color w:val="007C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67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67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67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673" w:themeColor="accent2"/>
        </w:tcBorders>
        <w:shd w:val="clear" w:color="auto" w:fill="FFFFFF" w:themeFill="background1"/>
      </w:tcPr>
    </w:tblStylePr>
    <w:tblStylePr w:type="band1Vert">
      <w:tblPr/>
      <w:tcPr>
        <w:shd w:val="clear" w:color="auto" w:fill="BAFFE9" w:themeFill="accent2" w:themeFillTint="33"/>
      </w:tcPr>
    </w:tblStylePr>
    <w:tblStylePr w:type="band1Horz">
      <w:tblPr/>
      <w:tcPr>
        <w:shd w:val="clear" w:color="auto" w:fill="BAFF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52636"/>
    <w:pPr>
      <w:spacing w:line="240" w:lineRule="auto"/>
    </w:pPr>
    <w:rPr>
      <w:color w:val="6E00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00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00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00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003D" w:themeColor="accent3"/>
        </w:tcBorders>
        <w:shd w:val="clear" w:color="auto" w:fill="FFFFFF" w:themeFill="background1"/>
      </w:tcPr>
    </w:tblStylePr>
    <w:tblStylePr w:type="band1Vert">
      <w:tblPr/>
      <w:tcPr>
        <w:shd w:val="clear" w:color="auto" w:fill="FFB6D4" w:themeFill="accent3" w:themeFillTint="33"/>
      </w:tcPr>
    </w:tblStylePr>
    <w:tblStylePr w:type="band1Horz">
      <w:tblPr/>
      <w:tcPr>
        <w:shd w:val="clear" w:color="auto" w:fill="FFB6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52636"/>
    <w:pPr>
      <w:spacing w:line="240" w:lineRule="auto"/>
    </w:pPr>
    <w:rPr>
      <w:color w:val="9D1B3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254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254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254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254A" w:themeColor="accent4"/>
        </w:tcBorders>
        <w:shd w:val="clear" w:color="auto" w:fill="FFFFFF" w:themeFill="background1"/>
      </w:tcPr>
    </w:tblStylePr>
    <w:tblStylePr w:type="band1Vert">
      <w:tblPr/>
      <w:tcPr>
        <w:shd w:val="clear" w:color="auto" w:fill="F7D2DA" w:themeFill="accent4" w:themeFillTint="33"/>
      </w:tcPr>
    </w:tblStylePr>
    <w:tblStylePr w:type="band1Horz">
      <w:tblPr/>
      <w:tcPr>
        <w:shd w:val="clear" w:color="auto" w:fill="F7D2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52636"/>
    <w:pPr>
      <w:spacing w:line="240" w:lineRule="auto"/>
    </w:pPr>
    <w:rPr>
      <w:color w:val="3D9B9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C1B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C1B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C1B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C1BF" w:themeColor="accent5"/>
        </w:tcBorders>
        <w:shd w:val="clear" w:color="auto" w:fill="FFFFFF" w:themeFill="background1"/>
      </w:tcPr>
    </w:tblStylePr>
    <w:tblStylePr w:type="band1Vert">
      <w:tblPr/>
      <w:tcPr>
        <w:shd w:val="clear" w:color="auto" w:fill="DFF2F2" w:themeFill="accent5" w:themeFillTint="33"/>
      </w:tcPr>
    </w:tblStylePr>
    <w:tblStylePr w:type="band1Horz">
      <w:tblPr/>
      <w:tcPr>
        <w:shd w:val="clear" w:color="auto" w:fill="DFF2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52636"/>
    <w:pPr>
      <w:spacing w:line="240" w:lineRule="auto"/>
    </w:pPr>
    <w:rPr>
      <w:color w:val="0077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98" w:themeColor="accent6"/>
        </w:tcBorders>
        <w:shd w:val="clear" w:color="auto" w:fill="FFFFFF" w:themeFill="background1"/>
      </w:tcPr>
    </w:tblStylePr>
    <w:tblStylePr w:type="band1Vert">
      <w:tblPr/>
      <w:tcPr>
        <w:shd w:val="clear" w:color="auto" w:fill="B9FFFB" w:themeFill="accent6" w:themeFillTint="33"/>
      </w:tcPr>
    </w:tblStylePr>
    <w:tblStylePr w:type="band1Horz">
      <w:tblPr/>
      <w:tcPr>
        <w:shd w:val="clear" w:color="auto" w:fill="B9FF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1526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52636"/>
    <w:pPr>
      <w:spacing w:line="240" w:lineRule="auto"/>
    </w:pPr>
    <w:tblPr>
      <w:tblStyleRowBandSize w:val="1"/>
      <w:tblStyleColBandSize w:val="1"/>
      <w:tblBorders>
        <w:top w:val="single" w:sz="8" w:space="0" w:color="16B1B1" w:themeColor="accent1" w:themeTint="BF"/>
        <w:left w:val="single" w:sz="8" w:space="0" w:color="16B1B1" w:themeColor="accent1" w:themeTint="BF"/>
        <w:bottom w:val="single" w:sz="8" w:space="0" w:color="16B1B1" w:themeColor="accent1" w:themeTint="BF"/>
        <w:right w:val="single" w:sz="8" w:space="0" w:color="16B1B1" w:themeColor="accent1" w:themeTint="BF"/>
        <w:insideH w:val="single" w:sz="8" w:space="0" w:color="16B1B1" w:themeColor="accent1" w:themeTint="BF"/>
        <w:insideV w:val="single" w:sz="8" w:space="0" w:color="16B1B1" w:themeColor="accent1" w:themeTint="BF"/>
      </w:tblBorders>
    </w:tblPr>
    <w:tcPr>
      <w:shd w:val="clear" w:color="auto" w:fill="A4F3F3" w:themeFill="accent1" w:themeFillTint="3F"/>
    </w:tcPr>
    <w:tblStylePr w:type="firstRow">
      <w:rPr>
        <w:b/>
        <w:bCs/>
      </w:rPr>
    </w:tblStylePr>
    <w:tblStylePr w:type="lastRow">
      <w:rPr>
        <w:b/>
        <w:bCs/>
      </w:rPr>
      <w:tblPr/>
      <w:tcPr>
        <w:tcBorders>
          <w:top w:val="single" w:sz="18" w:space="0" w:color="16B1B1" w:themeColor="accent1" w:themeTint="BF"/>
        </w:tcBorders>
      </w:tcPr>
    </w:tblStylePr>
    <w:tblStylePr w:type="firstCol">
      <w:rPr>
        <w:b/>
        <w:bCs/>
      </w:rPr>
    </w:tblStylePr>
    <w:tblStylePr w:type="lastCol">
      <w:rPr>
        <w:b/>
        <w:bCs/>
      </w:rPr>
    </w:tblStylePr>
    <w:tblStylePr w:type="band1Vert">
      <w:tblPr/>
      <w:tcPr>
        <w:shd w:val="clear" w:color="auto" w:fill="48E7E7" w:themeFill="accent1" w:themeFillTint="7F"/>
      </w:tcPr>
    </w:tblStylePr>
    <w:tblStylePr w:type="band1Horz">
      <w:tblPr/>
      <w:tcPr>
        <w:shd w:val="clear" w:color="auto" w:fill="48E7E7" w:themeFill="accent1" w:themeFillTint="7F"/>
      </w:tcPr>
    </w:tblStylePr>
  </w:style>
  <w:style w:type="table" w:styleId="MediumGrid1-Accent2">
    <w:name w:val="Medium Grid 1 Accent 2"/>
    <w:basedOn w:val="TableNormal"/>
    <w:uiPriority w:val="67"/>
    <w:semiHidden/>
    <w:rsid w:val="00152636"/>
    <w:pPr>
      <w:spacing w:line="240" w:lineRule="auto"/>
    </w:pPr>
    <w:tblPr>
      <w:tblStyleRowBandSize w:val="1"/>
      <w:tblStyleColBandSize w:val="1"/>
      <w:tblBorders>
        <w:top w:val="single" w:sz="8" w:space="0" w:color="00FCAE" w:themeColor="accent2" w:themeTint="BF"/>
        <w:left w:val="single" w:sz="8" w:space="0" w:color="00FCAE" w:themeColor="accent2" w:themeTint="BF"/>
        <w:bottom w:val="single" w:sz="8" w:space="0" w:color="00FCAE" w:themeColor="accent2" w:themeTint="BF"/>
        <w:right w:val="single" w:sz="8" w:space="0" w:color="00FCAE" w:themeColor="accent2" w:themeTint="BF"/>
        <w:insideH w:val="single" w:sz="8" w:space="0" w:color="00FCAE" w:themeColor="accent2" w:themeTint="BF"/>
        <w:insideV w:val="single" w:sz="8" w:space="0" w:color="00FCAE" w:themeColor="accent2" w:themeTint="BF"/>
      </w:tblBorders>
    </w:tblPr>
    <w:tcPr>
      <w:shd w:val="clear" w:color="auto" w:fill="AAFFE4" w:themeFill="accent2" w:themeFillTint="3F"/>
    </w:tcPr>
    <w:tblStylePr w:type="firstRow">
      <w:rPr>
        <w:b/>
        <w:bCs/>
      </w:rPr>
    </w:tblStylePr>
    <w:tblStylePr w:type="lastRow">
      <w:rPr>
        <w:b/>
        <w:bCs/>
      </w:rPr>
      <w:tblPr/>
      <w:tcPr>
        <w:tcBorders>
          <w:top w:val="single" w:sz="18" w:space="0" w:color="00FCAE" w:themeColor="accent2" w:themeTint="BF"/>
        </w:tcBorders>
      </w:tcPr>
    </w:tblStylePr>
    <w:tblStylePr w:type="firstCol">
      <w:rPr>
        <w:b/>
        <w:bCs/>
      </w:rPr>
    </w:tblStylePr>
    <w:tblStylePr w:type="lastCol">
      <w:rPr>
        <w:b/>
        <w:bCs/>
      </w:rPr>
    </w:tblStylePr>
    <w:tblStylePr w:type="band1Vert">
      <w:tblPr/>
      <w:tcPr>
        <w:shd w:val="clear" w:color="auto" w:fill="53FFC9" w:themeFill="accent2" w:themeFillTint="7F"/>
      </w:tcPr>
    </w:tblStylePr>
    <w:tblStylePr w:type="band1Horz">
      <w:tblPr/>
      <w:tcPr>
        <w:shd w:val="clear" w:color="auto" w:fill="53FFC9" w:themeFill="accent2" w:themeFillTint="7F"/>
      </w:tcPr>
    </w:tblStylePr>
  </w:style>
  <w:style w:type="table" w:styleId="MediumGrid1-Accent3">
    <w:name w:val="Medium Grid 1 Accent 3"/>
    <w:basedOn w:val="TableNormal"/>
    <w:uiPriority w:val="67"/>
    <w:semiHidden/>
    <w:rsid w:val="00152636"/>
    <w:pPr>
      <w:spacing w:line="240" w:lineRule="auto"/>
    </w:pPr>
    <w:tblPr>
      <w:tblStyleRowBandSize w:val="1"/>
      <w:tblStyleColBandSize w:val="1"/>
      <w:tblBorders>
        <w:top w:val="single" w:sz="8" w:space="0" w:color="EE0062" w:themeColor="accent3" w:themeTint="BF"/>
        <w:left w:val="single" w:sz="8" w:space="0" w:color="EE0062" w:themeColor="accent3" w:themeTint="BF"/>
        <w:bottom w:val="single" w:sz="8" w:space="0" w:color="EE0062" w:themeColor="accent3" w:themeTint="BF"/>
        <w:right w:val="single" w:sz="8" w:space="0" w:color="EE0062" w:themeColor="accent3" w:themeTint="BF"/>
        <w:insideH w:val="single" w:sz="8" w:space="0" w:color="EE0062" w:themeColor="accent3" w:themeTint="BF"/>
        <w:insideV w:val="single" w:sz="8" w:space="0" w:color="EE0062" w:themeColor="accent3" w:themeTint="BF"/>
      </w:tblBorders>
    </w:tblPr>
    <w:tcPr>
      <w:shd w:val="clear" w:color="auto" w:fill="FFA5CA" w:themeFill="accent3" w:themeFillTint="3F"/>
    </w:tcPr>
    <w:tblStylePr w:type="firstRow">
      <w:rPr>
        <w:b/>
        <w:bCs/>
      </w:rPr>
    </w:tblStylePr>
    <w:tblStylePr w:type="lastRow">
      <w:rPr>
        <w:b/>
        <w:bCs/>
      </w:rPr>
      <w:tblPr/>
      <w:tcPr>
        <w:tcBorders>
          <w:top w:val="single" w:sz="18" w:space="0" w:color="EE0062" w:themeColor="accent3" w:themeTint="BF"/>
        </w:tcBorders>
      </w:tcPr>
    </w:tblStylePr>
    <w:tblStylePr w:type="firstCol">
      <w:rPr>
        <w:b/>
        <w:bCs/>
      </w:rPr>
    </w:tblStylePr>
    <w:tblStylePr w:type="lastCol">
      <w:rPr>
        <w:b/>
        <w:bCs/>
      </w:rPr>
    </w:tblStylePr>
    <w:tblStylePr w:type="band1Vert">
      <w:tblPr/>
      <w:tcPr>
        <w:shd w:val="clear" w:color="auto" w:fill="FF4A94" w:themeFill="accent3" w:themeFillTint="7F"/>
      </w:tcPr>
    </w:tblStylePr>
    <w:tblStylePr w:type="band1Horz">
      <w:tblPr/>
      <w:tcPr>
        <w:shd w:val="clear" w:color="auto" w:fill="FF4A94" w:themeFill="accent3" w:themeFillTint="7F"/>
      </w:tcPr>
    </w:tblStylePr>
  </w:style>
  <w:style w:type="table" w:styleId="MediumGrid1-Accent4">
    <w:name w:val="Medium Grid 1 Accent 4"/>
    <w:basedOn w:val="TableNormal"/>
    <w:uiPriority w:val="67"/>
    <w:semiHidden/>
    <w:rsid w:val="00152636"/>
    <w:pPr>
      <w:spacing w:line="240" w:lineRule="auto"/>
    </w:pPr>
    <w:tblPr>
      <w:tblStyleRowBandSize w:val="1"/>
      <w:tblStyleColBandSize w:val="1"/>
      <w:tblBorders>
        <w:top w:val="single" w:sz="8" w:space="0" w:color="E15775" w:themeColor="accent4" w:themeTint="BF"/>
        <w:left w:val="single" w:sz="8" w:space="0" w:color="E15775" w:themeColor="accent4" w:themeTint="BF"/>
        <w:bottom w:val="single" w:sz="8" w:space="0" w:color="E15775" w:themeColor="accent4" w:themeTint="BF"/>
        <w:right w:val="single" w:sz="8" w:space="0" w:color="E15775" w:themeColor="accent4" w:themeTint="BF"/>
        <w:insideH w:val="single" w:sz="8" w:space="0" w:color="E15775" w:themeColor="accent4" w:themeTint="BF"/>
        <w:insideV w:val="single" w:sz="8" w:space="0" w:color="E15775" w:themeColor="accent4" w:themeTint="BF"/>
      </w:tblBorders>
    </w:tblPr>
    <w:tcPr>
      <w:shd w:val="clear" w:color="auto" w:fill="F5C7D1" w:themeFill="accent4" w:themeFillTint="3F"/>
    </w:tcPr>
    <w:tblStylePr w:type="firstRow">
      <w:rPr>
        <w:b/>
        <w:bCs/>
      </w:rPr>
    </w:tblStylePr>
    <w:tblStylePr w:type="lastRow">
      <w:rPr>
        <w:b/>
        <w:bCs/>
      </w:rPr>
      <w:tblPr/>
      <w:tcPr>
        <w:tcBorders>
          <w:top w:val="single" w:sz="18" w:space="0" w:color="E15775" w:themeColor="accent4" w:themeTint="BF"/>
        </w:tcBorders>
      </w:tcPr>
    </w:tblStylePr>
    <w:tblStylePr w:type="firstCol">
      <w:rPr>
        <w:b/>
        <w:bCs/>
      </w:rPr>
    </w:tblStylePr>
    <w:tblStylePr w:type="lastCol">
      <w:rPr>
        <w:b/>
        <w:bCs/>
      </w:rPr>
    </w:tblStylePr>
    <w:tblStylePr w:type="band1Vert">
      <w:tblPr/>
      <w:tcPr>
        <w:shd w:val="clear" w:color="auto" w:fill="EB8FA3" w:themeFill="accent4" w:themeFillTint="7F"/>
      </w:tcPr>
    </w:tblStylePr>
    <w:tblStylePr w:type="band1Horz">
      <w:tblPr/>
      <w:tcPr>
        <w:shd w:val="clear" w:color="auto" w:fill="EB8FA3" w:themeFill="accent4" w:themeFillTint="7F"/>
      </w:tcPr>
    </w:tblStylePr>
  </w:style>
  <w:style w:type="table" w:styleId="MediumGrid1-Accent5">
    <w:name w:val="Medium Grid 1 Accent 5"/>
    <w:basedOn w:val="TableNormal"/>
    <w:uiPriority w:val="67"/>
    <w:semiHidden/>
    <w:rsid w:val="00152636"/>
    <w:pPr>
      <w:spacing w:line="240" w:lineRule="auto"/>
    </w:pPr>
    <w:tblPr>
      <w:tblStyleRowBandSize w:val="1"/>
      <w:tblStyleColBandSize w:val="1"/>
      <w:tblBorders>
        <w:top w:val="single" w:sz="8" w:space="0" w:color="88D0CE" w:themeColor="accent5" w:themeTint="BF"/>
        <w:left w:val="single" w:sz="8" w:space="0" w:color="88D0CE" w:themeColor="accent5" w:themeTint="BF"/>
        <w:bottom w:val="single" w:sz="8" w:space="0" w:color="88D0CE" w:themeColor="accent5" w:themeTint="BF"/>
        <w:right w:val="single" w:sz="8" w:space="0" w:color="88D0CE" w:themeColor="accent5" w:themeTint="BF"/>
        <w:insideH w:val="single" w:sz="8" w:space="0" w:color="88D0CE" w:themeColor="accent5" w:themeTint="BF"/>
        <w:insideV w:val="single" w:sz="8" w:space="0" w:color="88D0CE" w:themeColor="accent5" w:themeTint="BF"/>
      </w:tblBorders>
    </w:tblPr>
    <w:tcPr>
      <w:shd w:val="clear" w:color="auto" w:fill="D7EFEF" w:themeFill="accent5" w:themeFillTint="3F"/>
    </w:tcPr>
    <w:tblStylePr w:type="firstRow">
      <w:rPr>
        <w:b/>
        <w:bCs/>
      </w:rPr>
    </w:tblStylePr>
    <w:tblStylePr w:type="lastRow">
      <w:rPr>
        <w:b/>
        <w:bCs/>
      </w:rPr>
      <w:tblPr/>
      <w:tcPr>
        <w:tcBorders>
          <w:top w:val="single" w:sz="18" w:space="0" w:color="88D0CE" w:themeColor="accent5" w:themeTint="BF"/>
        </w:tcBorders>
      </w:tcPr>
    </w:tblStylePr>
    <w:tblStylePr w:type="firstCol">
      <w:rPr>
        <w:b/>
        <w:bCs/>
      </w:rPr>
    </w:tblStylePr>
    <w:tblStylePr w:type="lastCol">
      <w:rPr>
        <w:b/>
        <w:bCs/>
      </w:rPr>
    </w:tblStylePr>
    <w:tblStylePr w:type="band1Vert">
      <w:tblPr/>
      <w:tcPr>
        <w:shd w:val="clear" w:color="auto" w:fill="B0E0DF" w:themeFill="accent5" w:themeFillTint="7F"/>
      </w:tcPr>
    </w:tblStylePr>
    <w:tblStylePr w:type="band1Horz">
      <w:tblPr/>
      <w:tcPr>
        <w:shd w:val="clear" w:color="auto" w:fill="B0E0DF" w:themeFill="accent5" w:themeFillTint="7F"/>
      </w:tcPr>
    </w:tblStylePr>
  </w:style>
  <w:style w:type="table" w:styleId="MediumGrid1-Accent6">
    <w:name w:val="Medium Grid 1 Accent 6"/>
    <w:basedOn w:val="TableNormal"/>
    <w:uiPriority w:val="67"/>
    <w:semiHidden/>
    <w:rsid w:val="00152636"/>
    <w:pPr>
      <w:spacing w:line="240" w:lineRule="auto"/>
    </w:pPr>
    <w:tblPr>
      <w:tblStyleRowBandSize w:val="1"/>
      <w:tblStyleColBandSize w:val="1"/>
      <w:tblBorders>
        <w:top w:val="single" w:sz="8" w:space="0" w:color="00F7EB" w:themeColor="accent6" w:themeTint="BF"/>
        <w:left w:val="single" w:sz="8" w:space="0" w:color="00F7EB" w:themeColor="accent6" w:themeTint="BF"/>
        <w:bottom w:val="single" w:sz="8" w:space="0" w:color="00F7EB" w:themeColor="accent6" w:themeTint="BF"/>
        <w:right w:val="single" w:sz="8" w:space="0" w:color="00F7EB" w:themeColor="accent6" w:themeTint="BF"/>
        <w:insideH w:val="single" w:sz="8" w:space="0" w:color="00F7EB" w:themeColor="accent6" w:themeTint="BF"/>
        <w:insideV w:val="single" w:sz="8" w:space="0" w:color="00F7EB" w:themeColor="accent6" w:themeTint="BF"/>
      </w:tblBorders>
    </w:tblPr>
    <w:tcPr>
      <w:shd w:val="clear" w:color="auto" w:fill="A8FFFA" w:themeFill="accent6" w:themeFillTint="3F"/>
    </w:tcPr>
    <w:tblStylePr w:type="firstRow">
      <w:rPr>
        <w:b/>
        <w:bCs/>
      </w:rPr>
    </w:tblStylePr>
    <w:tblStylePr w:type="lastRow">
      <w:rPr>
        <w:b/>
        <w:bCs/>
      </w:rPr>
      <w:tblPr/>
      <w:tcPr>
        <w:tcBorders>
          <w:top w:val="single" w:sz="18" w:space="0" w:color="00F7EB" w:themeColor="accent6" w:themeTint="BF"/>
        </w:tcBorders>
      </w:tcPr>
    </w:tblStylePr>
    <w:tblStylePr w:type="firstCol">
      <w:rPr>
        <w:b/>
        <w:bCs/>
      </w:rPr>
    </w:tblStylePr>
    <w:tblStylePr w:type="lastCol">
      <w:rPr>
        <w:b/>
        <w:bCs/>
      </w:rPr>
    </w:tblStylePr>
    <w:tblStylePr w:type="band1Vert">
      <w:tblPr/>
      <w:tcPr>
        <w:shd w:val="clear" w:color="auto" w:fill="50FFF6" w:themeFill="accent6" w:themeFillTint="7F"/>
      </w:tcPr>
    </w:tblStylePr>
    <w:tblStylePr w:type="band1Horz">
      <w:tblPr/>
      <w:tcPr>
        <w:shd w:val="clear" w:color="auto" w:fill="50FFF6" w:themeFill="accent6" w:themeFillTint="7F"/>
      </w:tcPr>
    </w:tblStylePr>
  </w:style>
  <w:style w:type="table" w:styleId="MediumGrid2">
    <w:name w:val="Medium Grid 2"/>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B5656" w:themeColor="accent1"/>
        <w:left w:val="single" w:sz="8" w:space="0" w:color="0B5656" w:themeColor="accent1"/>
        <w:bottom w:val="single" w:sz="8" w:space="0" w:color="0B5656" w:themeColor="accent1"/>
        <w:right w:val="single" w:sz="8" w:space="0" w:color="0B5656" w:themeColor="accent1"/>
        <w:insideH w:val="single" w:sz="8" w:space="0" w:color="0B5656" w:themeColor="accent1"/>
        <w:insideV w:val="single" w:sz="8" w:space="0" w:color="0B5656" w:themeColor="accent1"/>
      </w:tblBorders>
    </w:tblPr>
    <w:tcPr>
      <w:shd w:val="clear" w:color="auto" w:fill="A4F3F3" w:themeFill="accent1" w:themeFillTint="3F"/>
    </w:tcPr>
    <w:tblStylePr w:type="firstRow">
      <w:rPr>
        <w:b/>
        <w:bCs/>
        <w:color w:val="000000" w:themeColor="text1"/>
      </w:rPr>
      <w:tblPr/>
      <w:tcPr>
        <w:shd w:val="clear" w:color="auto" w:fill="DAFA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5F5" w:themeFill="accent1" w:themeFillTint="33"/>
      </w:tcPr>
    </w:tblStylePr>
    <w:tblStylePr w:type="band1Vert">
      <w:tblPr/>
      <w:tcPr>
        <w:shd w:val="clear" w:color="auto" w:fill="48E7E7" w:themeFill="accent1" w:themeFillTint="7F"/>
      </w:tcPr>
    </w:tblStylePr>
    <w:tblStylePr w:type="band1Horz">
      <w:tblPr/>
      <w:tcPr>
        <w:tcBorders>
          <w:insideH w:val="single" w:sz="6" w:space="0" w:color="0B5656" w:themeColor="accent1"/>
          <w:insideV w:val="single" w:sz="6" w:space="0" w:color="0B5656" w:themeColor="accent1"/>
        </w:tcBorders>
        <w:shd w:val="clear" w:color="auto" w:fill="48E7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A673" w:themeColor="accent2"/>
        <w:left w:val="single" w:sz="8" w:space="0" w:color="00A673" w:themeColor="accent2"/>
        <w:bottom w:val="single" w:sz="8" w:space="0" w:color="00A673" w:themeColor="accent2"/>
        <w:right w:val="single" w:sz="8" w:space="0" w:color="00A673" w:themeColor="accent2"/>
        <w:insideH w:val="single" w:sz="8" w:space="0" w:color="00A673" w:themeColor="accent2"/>
        <w:insideV w:val="single" w:sz="8" w:space="0" w:color="00A673" w:themeColor="accent2"/>
      </w:tblBorders>
    </w:tblPr>
    <w:tcPr>
      <w:shd w:val="clear" w:color="auto" w:fill="AAFFE4" w:themeFill="accent2" w:themeFillTint="3F"/>
    </w:tcPr>
    <w:tblStylePr w:type="firstRow">
      <w:rPr>
        <w:b/>
        <w:bCs/>
        <w:color w:val="000000" w:themeColor="text1"/>
      </w:rPr>
      <w:tblPr/>
      <w:tcPr>
        <w:shd w:val="clear" w:color="auto" w:fill="DDFF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E9" w:themeFill="accent2" w:themeFillTint="33"/>
      </w:tcPr>
    </w:tblStylePr>
    <w:tblStylePr w:type="band1Vert">
      <w:tblPr/>
      <w:tcPr>
        <w:shd w:val="clear" w:color="auto" w:fill="53FFC9" w:themeFill="accent2" w:themeFillTint="7F"/>
      </w:tcPr>
    </w:tblStylePr>
    <w:tblStylePr w:type="band1Horz">
      <w:tblPr/>
      <w:tcPr>
        <w:tcBorders>
          <w:insideH w:val="single" w:sz="6" w:space="0" w:color="00A673" w:themeColor="accent2"/>
          <w:insideV w:val="single" w:sz="6" w:space="0" w:color="00A673" w:themeColor="accent2"/>
        </w:tcBorders>
        <w:shd w:val="clear" w:color="auto" w:fill="53FFC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93003D" w:themeColor="accent3"/>
        <w:left w:val="single" w:sz="8" w:space="0" w:color="93003D" w:themeColor="accent3"/>
        <w:bottom w:val="single" w:sz="8" w:space="0" w:color="93003D" w:themeColor="accent3"/>
        <w:right w:val="single" w:sz="8" w:space="0" w:color="93003D" w:themeColor="accent3"/>
        <w:insideH w:val="single" w:sz="8" w:space="0" w:color="93003D" w:themeColor="accent3"/>
        <w:insideV w:val="single" w:sz="8" w:space="0" w:color="93003D" w:themeColor="accent3"/>
      </w:tblBorders>
    </w:tblPr>
    <w:tcPr>
      <w:shd w:val="clear" w:color="auto" w:fill="FFA5CA" w:themeFill="accent3" w:themeFillTint="3F"/>
    </w:tcPr>
    <w:tblStylePr w:type="firstRow">
      <w:rPr>
        <w:b/>
        <w:bCs/>
        <w:color w:val="000000" w:themeColor="text1"/>
      </w:rPr>
      <w:tblPr/>
      <w:tcPr>
        <w:shd w:val="clear" w:color="auto" w:fill="FFDB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D4" w:themeFill="accent3" w:themeFillTint="33"/>
      </w:tcPr>
    </w:tblStylePr>
    <w:tblStylePr w:type="band1Vert">
      <w:tblPr/>
      <w:tcPr>
        <w:shd w:val="clear" w:color="auto" w:fill="FF4A94" w:themeFill="accent3" w:themeFillTint="7F"/>
      </w:tcPr>
    </w:tblStylePr>
    <w:tblStylePr w:type="band1Horz">
      <w:tblPr/>
      <w:tcPr>
        <w:tcBorders>
          <w:insideH w:val="single" w:sz="6" w:space="0" w:color="93003D" w:themeColor="accent3"/>
          <w:insideV w:val="single" w:sz="6" w:space="0" w:color="93003D" w:themeColor="accent3"/>
        </w:tcBorders>
        <w:shd w:val="clear" w:color="auto" w:fill="FF4A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D3254A" w:themeColor="accent4"/>
        <w:left w:val="single" w:sz="8" w:space="0" w:color="D3254A" w:themeColor="accent4"/>
        <w:bottom w:val="single" w:sz="8" w:space="0" w:color="D3254A" w:themeColor="accent4"/>
        <w:right w:val="single" w:sz="8" w:space="0" w:color="D3254A" w:themeColor="accent4"/>
        <w:insideH w:val="single" w:sz="8" w:space="0" w:color="D3254A" w:themeColor="accent4"/>
        <w:insideV w:val="single" w:sz="8" w:space="0" w:color="D3254A" w:themeColor="accent4"/>
      </w:tblBorders>
    </w:tblPr>
    <w:tcPr>
      <w:shd w:val="clear" w:color="auto" w:fill="F5C7D1" w:themeFill="accent4" w:themeFillTint="3F"/>
    </w:tcPr>
    <w:tblStylePr w:type="firstRow">
      <w:rPr>
        <w:b/>
        <w:bCs/>
        <w:color w:val="000000" w:themeColor="text1"/>
      </w:rPr>
      <w:tblPr/>
      <w:tcPr>
        <w:shd w:val="clear" w:color="auto" w:fill="FBE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A" w:themeFill="accent4" w:themeFillTint="33"/>
      </w:tcPr>
    </w:tblStylePr>
    <w:tblStylePr w:type="band1Vert">
      <w:tblPr/>
      <w:tcPr>
        <w:shd w:val="clear" w:color="auto" w:fill="EB8FA3" w:themeFill="accent4" w:themeFillTint="7F"/>
      </w:tcPr>
    </w:tblStylePr>
    <w:tblStylePr w:type="band1Horz">
      <w:tblPr/>
      <w:tcPr>
        <w:tcBorders>
          <w:insideH w:val="single" w:sz="6" w:space="0" w:color="D3254A" w:themeColor="accent4"/>
          <w:insideV w:val="single" w:sz="6" w:space="0" w:color="D3254A" w:themeColor="accent4"/>
        </w:tcBorders>
        <w:shd w:val="clear" w:color="auto" w:fill="EB8F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61C1BF" w:themeColor="accent5"/>
        <w:left w:val="single" w:sz="8" w:space="0" w:color="61C1BF" w:themeColor="accent5"/>
        <w:bottom w:val="single" w:sz="8" w:space="0" w:color="61C1BF" w:themeColor="accent5"/>
        <w:right w:val="single" w:sz="8" w:space="0" w:color="61C1BF" w:themeColor="accent5"/>
        <w:insideH w:val="single" w:sz="8" w:space="0" w:color="61C1BF" w:themeColor="accent5"/>
        <w:insideV w:val="single" w:sz="8" w:space="0" w:color="61C1BF" w:themeColor="accent5"/>
      </w:tblBorders>
    </w:tblPr>
    <w:tcPr>
      <w:shd w:val="clear" w:color="auto" w:fill="D7EFEF" w:themeFill="accent5" w:themeFillTint="3F"/>
    </w:tcPr>
    <w:tblStylePr w:type="firstRow">
      <w:rPr>
        <w:b/>
        <w:bCs/>
        <w:color w:val="000000" w:themeColor="text1"/>
      </w:rPr>
      <w:tblPr/>
      <w:tcPr>
        <w:shd w:val="clear" w:color="auto" w:fill="EF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2" w:themeFill="accent5" w:themeFillTint="33"/>
      </w:tcPr>
    </w:tblStylePr>
    <w:tblStylePr w:type="band1Vert">
      <w:tblPr/>
      <w:tcPr>
        <w:shd w:val="clear" w:color="auto" w:fill="B0E0DF" w:themeFill="accent5" w:themeFillTint="7F"/>
      </w:tcPr>
    </w:tblStylePr>
    <w:tblStylePr w:type="band1Horz">
      <w:tblPr/>
      <w:tcPr>
        <w:tcBorders>
          <w:insideH w:val="single" w:sz="6" w:space="0" w:color="61C1BF" w:themeColor="accent5"/>
          <w:insideV w:val="single" w:sz="6" w:space="0" w:color="61C1BF" w:themeColor="accent5"/>
        </w:tcBorders>
        <w:shd w:val="clear" w:color="auto" w:fill="B0E0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A098" w:themeColor="accent6"/>
        <w:left w:val="single" w:sz="8" w:space="0" w:color="00A098" w:themeColor="accent6"/>
        <w:bottom w:val="single" w:sz="8" w:space="0" w:color="00A098" w:themeColor="accent6"/>
        <w:right w:val="single" w:sz="8" w:space="0" w:color="00A098" w:themeColor="accent6"/>
        <w:insideH w:val="single" w:sz="8" w:space="0" w:color="00A098" w:themeColor="accent6"/>
        <w:insideV w:val="single" w:sz="8" w:space="0" w:color="00A098" w:themeColor="accent6"/>
      </w:tblBorders>
    </w:tblPr>
    <w:tcPr>
      <w:shd w:val="clear" w:color="auto" w:fill="A8FFFA" w:themeFill="accent6" w:themeFillTint="3F"/>
    </w:tcPr>
    <w:tblStylePr w:type="firstRow">
      <w:rPr>
        <w:b/>
        <w:bCs/>
        <w:color w:val="000000" w:themeColor="text1"/>
      </w:rPr>
      <w:tblPr/>
      <w:tcPr>
        <w:shd w:val="clear" w:color="auto" w:fill="DCFF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FFB" w:themeFill="accent6" w:themeFillTint="33"/>
      </w:tcPr>
    </w:tblStylePr>
    <w:tblStylePr w:type="band1Vert">
      <w:tblPr/>
      <w:tcPr>
        <w:shd w:val="clear" w:color="auto" w:fill="50FFF6" w:themeFill="accent6" w:themeFillTint="7F"/>
      </w:tcPr>
    </w:tblStylePr>
    <w:tblStylePr w:type="band1Horz">
      <w:tblPr/>
      <w:tcPr>
        <w:tcBorders>
          <w:insideH w:val="single" w:sz="6" w:space="0" w:color="00A098" w:themeColor="accent6"/>
          <w:insideV w:val="single" w:sz="6" w:space="0" w:color="00A098" w:themeColor="accent6"/>
        </w:tcBorders>
        <w:shd w:val="clear" w:color="auto" w:fill="50FF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3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565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565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565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565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E7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E7E7" w:themeFill="accent1" w:themeFillTint="7F"/>
      </w:tcPr>
    </w:tblStylePr>
  </w:style>
  <w:style w:type="table" w:styleId="MediumGrid3-Accent2">
    <w:name w:val="Medium Grid 3 Accent 2"/>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67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67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67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67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C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C9" w:themeFill="accent2" w:themeFillTint="7F"/>
      </w:tcPr>
    </w:tblStylePr>
  </w:style>
  <w:style w:type="table" w:styleId="MediumGrid3-Accent3">
    <w:name w:val="Medium Grid 3 Accent 3"/>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00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00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00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00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A94" w:themeFill="accent3" w:themeFillTint="7F"/>
      </w:tcPr>
    </w:tblStylePr>
  </w:style>
  <w:style w:type="table" w:styleId="MediumGrid3-Accent4">
    <w:name w:val="Medium Grid 3 Accent 4"/>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7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254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254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254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254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F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FA3" w:themeFill="accent4" w:themeFillTint="7F"/>
      </w:tcPr>
    </w:tblStylePr>
  </w:style>
  <w:style w:type="table" w:styleId="MediumGrid3-Accent5">
    <w:name w:val="Medium Grid 3 Accent 5"/>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C1B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C1B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C1B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C1B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0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0DF" w:themeFill="accent5" w:themeFillTint="7F"/>
      </w:tcPr>
    </w:tblStylePr>
  </w:style>
  <w:style w:type="table" w:styleId="MediumGrid3-Accent6">
    <w:name w:val="Medium Grid 3 Accent 6"/>
    <w:basedOn w:val="TableNormal"/>
    <w:uiPriority w:val="69"/>
    <w:semiHidden/>
    <w:rsid w:val="001526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F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FF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FFF6" w:themeFill="accent6" w:themeFillTint="7F"/>
      </w:tcPr>
    </w:tblStylePr>
  </w:style>
  <w:style w:type="table" w:styleId="MediumList1">
    <w:name w:val="Medium List 1"/>
    <w:basedOn w:val="TableNormal"/>
    <w:uiPriority w:val="65"/>
    <w:semiHidden/>
    <w:rsid w:val="00152636"/>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52636"/>
    <w:pPr>
      <w:spacing w:line="240" w:lineRule="auto"/>
    </w:pPr>
    <w:tblPr>
      <w:tblStyleRowBandSize w:val="1"/>
      <w:tblStyleColBandSize w:val="1"/>
      <w:tblBorders>
        <w:top w:val="single" w:sz="8" w:space="0" w:color="0B5656" w:themeColor="accent1"/>
        <w:bottom w:val="single" w:sz="8" w:space="0" w:color="0B5656" w:themeColor="accent1"/>
      </w:tblBorders>
    </w:tblPr>
    <w:tblStylePr w:type="firstRow">
      <w:rPr>
        <w:rFonts w:asciiTheme="majorHAnsi" w:eastAsiaTheme="majorEastAsia" w:hAnsiTheme="majorHAnsi" w:cstheme="majorBidi"/>
      </w:rPr>
      <w:tblPr/>
      <w:tcPr>
        <w:tcBorders>
          <w:top w:val="nil"/>
          <w:bottom w:val="single" w:sz="8" w:space="0" w:color="0B5656" w:themeColor="accent1"/>
        </w:tcBorders>
      </w:tcPr>
    </w:tblStylePr>
    <w:tblStylePr w:type="lastRow">
      <w:rPr>
        <w:b/>
        <w:bCs/>
        <w:color w:val="001C3A" w:themeColor="text2"/>
      </w:rPr>
      <w:tblPr/>
      <w:tcPr>
        <w:tcBorders>
          <w:top w:val="single" w:sz="8" w:space="0" w:color="0B5656" w:themeColor="accent1"/>
          <w:bottom w:val="single" w:sz="8" w:space="0" w:color="0B5656" w:themeColor="accent1"/>
        </w:tcBorders>
      </w:tcPr>
    </w:tblStylePr>
    <w:tblStylePr w:type="firstCol">
      <w:rPr>
        <w:b/>
        <w:bCs/>
      </w:rPr>
    </w:tblStylePr>
    <w:tblStylePr w:type="lastCol">
      <w:rPr>
        <w:b/>
        <w:bCs/>
      </w:rPr>
      <w:tblPr/>
      <w:tcPr>
        <w:tcBorders>
          <w:top w:val="single" w:sz="8" w:space="0" w:color="0B5656" w:themeColor="accent1"/>
          <w:bottom w:val="single" w:sz="8" w:space="0" w:color="0B5656" w:themeColor="accent1"/>
        </w:tcBorders>
      </w:tcPr>
    </w:tblStylePr>
    <w:tblStylePr w:type="band1Vert">
      <w:tblPr/>
      <w:tcPr>
        <w:shd w:val="clear" w:color="auto" w:fill="A4F3F3" w:themeFill="accent1" w:themeFillTint="3F"/>
      </w:tcPr>
    </w:tblStylePr>
    <w:tblStylePr w:type="band1Horz">
      <w:tblPr/>
      <w:tcPr>
        <w:shd w:val="clear" w:color="auto" w:fill="A4F3F3" w:themeFill="accent1" w:themeFillTint="3F"/>
      </w:tcPr>
    </w:tblStylePr>
  </w:style>
  <w:style w:type="table" w:styleId="MediumList1-Accent2">
    <w:name w:val="Medium List 1 Accent 2"/>
    <w:basedOn w:val="TableNormal"/>
    <w:uiPriority w:val="65"/>
    <w:semiHidden/>
    <w:rsid w:val="00152636"/>
    <w:pPr>
      <w:spacing w:line="240" w:lineRule="auto"/>
    </w:pPr>
    <w:tblPr>
      <w:tblStyleRowBandSize w:val="1"/>
      <w:tblStyleColBandSize w:val="1"/>
      <w:tblBorders>
        <w:top w:val="single" w:sz="8" w:space="0" w:color="00A673" w:themeColor="accent2"/>
        <w:bottom w:val="single" w:sz="8" w:space="0" w:color="00A673" w:themeColor="accent2"/>
      </w:tblBorders>
    </w:tblPr>
    <w:tblStylePr w:type="firstRow">
      <w:rPr>
        <w:rFonts w:asciiTheme="majorHAnsi" w:eastAsiaTheme="majorEastAsia" w:hAnsiTheme="majorHAnsi" w:cstheme="majorBidi"/>
      </w:rPr>
      <w:tblPr/>
      <w:tcPr>
        <w:tcBorders>
          <w:top w:val="nil"/>
          <w:bottom w:val="single" w:sz="8" w:space="0" w:color="00A673" w:themeColor="accent2"/>
        </w:tcBorders>
      </w:tcPr>
    </w:tblStylePr>
    <w:tblStylePr w:type="lastRow">
      <w:rPr>
        <w:b/>
        <w:bCs/>
        <w:color w:val="001C3A" w:themeColor="text2"/>
      </w:rPr>
      <w:tblPr/>
      <w:tcPr>
        <w:tcBorders>
          <w:top w:val="single" w:sz="8" w:space="0" w:color="00A673" w:themeColor="accent2"/>
          <w:bottom w:val="single" w:sz="8" w:space="0" w:color="00A673" w:themeColor="accent2"/>
        </w:tcBorders>
      </w:tcPr>
    </w:tblStylePr>
    <w:tblStylePr w:type="firstCol">
      <w:rPr>
        <w:b/>
        <w:bCs/>
      </w:rPr>
    </w:tblStylePr>
    <w:tblStylePr w:type="lastCol">
      <w:rPr>
        <w:b/>
        <w:bCs/>
      </w:rPr>
      <w:tblPr/>
      <w:tcPr>
        <w:tcBorders>
          <w:top w:val="single" w:sz="8" w:space="0" w:color="00A673" w:themeColor="accent2"/>
          <w:bottom w:val="single" w:sz="8" w:space="0" w:color="00A673" w:themeColor="accent2"/>
        </w:tcBorders>
      </w:tcPr>
    </w:tblStylePr>
    <w:tblStylePr w:type="band1Vert">
      <w:tblPr/>
      <w:tcPr>
        <w:shd w:val="clear" w:color="auto" w:fill="AAFFE4" w:themeFill="accent2" w:themeFillTint="3F"/>
      </w:tcPr>
    </w:tblStylePr>
    <w:tblStylePr w:type="band1Horz">
      <w:tblPr/>
      <w:tcPr>
        <w:shd w:val="clear" w:color="auto" w:fill="AAFFE4" w:themeFill="accent2" w:themeFillTint="3F"/>
      </w:tcPr>
    </w:tblStylePr>
  </w:style>
  <w:style w:type="table" w:styleId="MediumList1-Accent3">
    <w:name w:val="Medium List 1 Accent 3"/>
    <w:basedOn w:val="TableNormal"/>
    <w:uiPriority w:val="65"/>
    <w:semiHidden/>
    <w:rsid w:val="00152636"/>
    <w:pPr>
      <w:spacing w:line="240" w:lineRule="auto"/>
    </w:pPr>
    <w:tblPr>
      <w:tblStyleRowBandSize w:val="1"/>
      <w:tblStyleColBandSize w:val="1"/>
      <w:tblBorders>
        <w:top w:val="single" w:sz="8" w:space="0" w:color="93003D" w:themeColor="accent3"/>
        <w:bottom w:val="single" w:sz="8" w:space="0" w:color="93003D" w:themeColor="accent3"/>
      </w:tblBorders>
    </w:tblPr>
    <w:tblStylePr w:type="firstRow">
      <w:rPr>
        <w:rFonts w:asciiTheme="majorHAnsi" w:eastAsiaTheme="majorEastAsia" w:hAnsiTheme="majorHAnsi" w:cstheme="majorBidi"/>
      </w:rPr>
      <w:tblPr/>
      <w:tcPr>
        <w:tcBorders>
          <w:top w:val="nil"/>
          <w:bottom w:val="single" w:sz="8" w:space="0" w:color="93003D" w:themeColor="accent3"/>
        </w:tcBorders>
      </w:tcPr>
    </w:tblStylePr>
    <w:tblStylePr w:type="lastRow">
      <w:rPr>
        <w:b/>
        <w:bCs/>
        <w:color w:val="001C3A" w:themeColor="text2"/>
      </w:rPr>
      <w:tblPr/>
      <w:tcPr>
        <w:tcBorders>
          <w:top w:val="single" w:sz="8" w:space="0" w:color="93003D" w:themeColor="accent3"/>
          <w:bottom w:val="single" w:sz="8" w:space="0" w:color="93003D" w:themeColor="accent3"/>
        </w:tcBorders>
      </w:tcPr>
    </w:tblStylePr>
    <w:tblStylePr w:type="firstCol">
      <w:rPr>
        <w:b/>
        <w:bCs/>
      </w:rPr>
    </w:tblStylePr>
    <w:tblStylePr w:type="lastCol">
      <w:rPr>
        <w:b/>
        <w:bCs/>
      </w:rPr>
      <w:tblPr/>
      <w:tcPr>
        <w:tcBorders>
          <w:top w:val="single" w:sz="8" w:space="0" w:color="93003D" w:themeColor="accent3"/>
          <w:bottom w:val="single" w:sz="8" w:space="0" w:color="93003D" w:themeColor="accent3"/>
        </w:tcBorders>
      </w:tcPr>
    </w:tblStylePr>
    <w:tblStylePr w:type="band1Vert">
      <w:tblPr/>
      <w:tcPr>
        <w:shd w:val="clear" w:color="auto" w:fill="FFA5CA" w:themeFill="accent3" w:themeFillTint="3F"/>
      </w:tcPr>
    </w:tblStylePr>
    <w:tblStylePr w:type="band1Horz">
      <w:tblPr/>
      <w:tcPr>
        <w:shd w:val="clear" w:color="auto" w:fill="FFA5CA" w:themeFill="accent3" w:themeFillTint="3F"/>
      </w:tcPr>
    </w:tblStylePr>
  </w:style>
  <w:style w:type="table" w:styleId="MediumList1-Accent4">
    <w:name w:val="Medium List 1 Accent 4"/>
    <w:basedOn w:val="TableNormal"/>
    <w:uiPriority w:val="65"/>
    <w:semiHidden/>
    <w:rsid w:val="00152636"/>
    <w:pPr>
      <w:spacing w:line="240" w:lineRule="auto"/>
    </w:pPr>
    <w:tblPr>
      <w:tblStyleRowBandSize w:val="1"/>
      <w:tblStyleColBandSize w:val="1"/>
      <w:tblBorders>
        <w:top w:val="single" w:sz="8" w:space="0" w:color="D3254A" w:themeColor="accent4"/>
        <w:bottom w:val="single" w:sz="8" w:space="0" w:color="D3254A" w:themeColor="accent4"/>
      </w:tblBorders>
    </w:tblPr>
    <w:tblStylePr w:type="firstRow">
      <w:rPr>
        <w:rFonts w:asciiTheme="majorHAnsi" w:eastAsiaTheme="majorEastAsia" w:hAnsiTheme="majorHAnsi" w:cstheme="majorBidi"/>
      </w:rPr>
      <w:tblPr/>
      <w:tcPr>
        <w:tcBorders>
          <w:top w:val="nil"/>
          <w:bottom w:val="single" w:sz="8" w:space="0" w:color="D3254A" w:themeColor="accent4"/>
        </w:tcBorders>
      </w:tcPr>
    </w:tblStylePr>
    <w:tblStylePr w:type="lastRow">
      <w:rPr>
        <w:b/>
        <w:bCs/>
        <w:color w:val="001C3A" w:themeColor="text2"/>
      </w:rPr>
      <w:tblPr/>
      <w:tcPr>
        <w:tcBorders>
          <w:top w:val="single" w:sz="8" w:space="0" w:color="D3254A" w:themeColor="accent4"/>
          <w:bottom w:val="single" w:sz="8" w:space="0" w:color="D3254A" w:themeColor="accent4"/>
        </w:tcBorders>
      </w:tcPr>
    </w:tblStylePr>
    <w:tblStylePr w:type="firstCol">
      <w:rPr>
        <w:b/>
        <w:bCs/>
      </w:rPr>
    </w:tblStylePr>
    <w:tblStylePr w:type="lastCol">
      <w:rPr>
        <w:b/>
        <w:bCs/>
      </w:rPr>
      <w:tblPr/>
      <w:tcPr>
        <w:tcBorders>
          <w:top w:val="single" w:sz="8" w:space="0" w:color="D3254A" w:themeColor="accent4"/>
          <w:bottom w:val="single" w:sz="8" w:space="0" w:color="D3254A" w:themeColor="accent4"/>
        </w:tcBorders>
      </w:tcPr>
    </w:tblStylePr>
    <w:tblStylePr w:type="band1Vert">
      <w:tblPr/>
      <w:tcPr>
        <w:shd w:val="clear" w:color="auto" w:fill="F5C7D1" w:themeFill="accent4" w:themeFillTint="3F"/>
      </w:tcPr>
    </w:tblStylePr>
    <w:tblStylePr w:type="band1Horz">
      <w:tblPr/>
      <w:tcPr>
        <w:shd w:val="clear" w:color="auto" w:fill="F5C7D1" w:themeFill="accent4" w:themeFillTint="3F"/>
      </w:tcPr>
    </w:tblStylePr>
  </w:style>
  <w:style w:type="table" w:styleId="MediumList1-Accent5">
    <w:name w:val="Medium List 1 Accent 5"/>
    <w:basedOn w:val="TableNormal"/>
    <w:uiPriority w:val="65"/>
    <w:semiHidden/>
    <w:rsid w:val="00152636"/>
    <w:pPr>
      <w:spacing w:line="240" w:lineRule="auto"/>
    </w:pPr>
    <w:tblPr>
      <w:tblStyleRowBandSize w:val="1"/>
      <w:tblStyleColBandSize w:val="1"/>
      <w:tblBorders>
        <w:top w:val="single" w:sz="8" w:space="0" w:color="61C1BF" w:themeColor="accent5"/>
        <w:bottom w:val="single" w:sz="8" w:space="0" w:color="61C1BF" w:themeColor="accent5"/>
      </w:tblBorders>
    </w:tblPr>
    <w:tblStylePr w:type="firstRow">
      <w:rPr>
        <w:rFonts w:asciiTheme="majorHAnsi" w:eastAsiaTheme="majorEastAsia" w:hAnsiTheme="majorHAnsi" w:cstheme="majorBidi"/>
      </w:rPr>
      <w:tblPr/>
      <w:tcPr>
        <w:tcBorders>
          <w:top w:val="nil"/>
          <w:bottom w:val="single" w:sz="8" w:space="0" w:color="61C1BF" w:themeColor="accent5"/>
        </w:tcBorders>
      </w:tcPr>
    </w:tblStylePr>
    <w:tblStylePr w:type="lastRow">
      <w:rPr>
        <w:b/>
        <w:bCs/>
        <w:color w:val="001C3A" w:themeColor="text2"/>
      </w:rPr>
      <w:tblPr/>
      <w:tcPr>
        <w:tcBorders>
          <w:top w:val="single" w:sz="8" w:space="0" w:color="61C1BF" w:themeColor="accent5"/>
          <w:bottom w:val="single" w:sz="8" w:space="0" w:color="61C1BF" w:themeColor="accent5"/>
        </w:tcBorders>
      </w:tcPr>
    </w:tblStylePr>
    <w:tblStylePr w:type="firstCol">
      <w:rPr>
        <w:b/>
        <w:bCs/>
      </w:rPr>
    </w:tblStylePr>
    <w:tblStylePr w:type="lastCol">
      <w:rPr>
        <w:b/>
        <w:bCs/>
      </w:rPr>
      <w:tblPr/>
      <w:tcPr>
        <w:tcBorders>
          <w:top w:val="single" w:sz="8" w:space="0" w:color="61C1BF" w:themeColor="accent5"/>
          <w:bottom w:val="single" w:sz="8" w:space="0" w:color="61C1BF" w:themeColor="accent5"/>
        </w:tcBorders>
      </w:tcPr>
    </w:tblStylePr>
    <w:tblStylePr w:type="band1Vert">
      <w:tblPr/>
      <w:tcPr>
        <w:shd w:val="clear" w:color="auto" w:fill="D7EFEF" w:themeFill="accent5" w:themeFillTint="3F"/>
      </w:tcPr>
    </w:tblStylePr>
    <w:tblStylePr w:type="band1Horz">
      <w:tblPr/>
      <w:tcPr>
        <w:shd w:val="clear" w:color="auto" w:fill="D7EFEF" w:themeFill="accent5" w:themeFillTint="3F"/>
      </w:tcPr>
    </w:tblStylePr>
  </w:style>
  <w:style w:type="table" w:styleId="MediumList1-Accent6">
    <w:name w:val="Medium List 1 Accent 6"/>
    <w:basedOn w:val="TableNormal"/>
    <w:uiPriority w:val="65"/>
    <w:semiHidden/>
    <w:rsid w:val="00152636"/>
    <w:pPr>
      <w:spacing w:line="240" w:lineRule="auto"/>
    </w:pPr>
    <w:tblPr>
      <w:tblStyleRowBandSize w:val="1"/>
      <w:tblStyleColBandSize w:val="1"/>
      <w:tblBorders>
        <w:top w:val="single" w:sz="8" w:space="0" w:color="00A098" w:themeColor="accent6"/>
        <w:bottom w:val="single" w:sz="8" w:space="0" w:color="00A098" w:themeColor="accent6"/>
      </w:tblBorders>
    </w:tblPr>
    <w:tblStylePr w:type="firstRow">
      <w:rPr>
        <w:rFonts w:asciiTheme="majorHAnsi" w:eastAsiaTheme="majorEastAsia" w:hAnsiTheme="majorHAnsi" w:cstheme="majorBidi"/>
      </w:rPr>
      <w:tblPr/>
      <w:tcPr>
        <w:tcBorders>
          <w:top w:val="nil"/>
          <w:bottom w:val="single" w:sz="8" w:space="0" w:color="00A098" w:themeColor="accent6"/>
        </w:tcBorders>
      </w:tcPr>
    </w:tblStylePr>
    <w:tblStylePr w:type="lastRow">
      <w:rPr>
        <w:b/>
        <w:bCs/>
        <w:color w:val="001C3A" w:themeColor="text2"/>
      </w:rPr>
      <w:tblPr/>
      <w:tcPr>
        <w:tcBorders>
          <w:top w:val="single" w:sz="8" w:space="0" w:color="00A098" w:themeColor="accent6"/>
          <w:bottom w:val="single" w:sz="8" w:space="0" w:color="00A098" w:themeColor="accent6"/>
        </w:tcBorders>
      </w:tcPr>
    </w:tblStylePr>
    <w:tblStylePr w:type="firstCol">
      <w:rPr>
        <w:b/>
        <w:bCs/>
      </w:rPr>
    </w:tblStylePr>
    <w:tblStylePr w:type="lastCol">
      <w:rPr>
        <w:b/>
        <w:bCs/>
      </w:rPr>
      <w:tblPr/>
      <w:tcPr>
        <w:tcBorders>
          <w:top w:val="single" w:sz="8" w:space="0" w:color="00A098" w:themeColor="accent6"/>
          <w:bottom w:val="single" w:sz="8" w:space="0" w:color="00A098" w:themeColor="accent6"/>
        </w:tcBorders>
      </w:tcPr>
    </w:tblStylePr>
    <w:tblStylePr w:type="band1Vert">
      <w:tblPr/>
      <w:tcPr>
        <w:shd w:val="clear" w:color="auto" w:fill="A8FFFA" w:themeFill="accent6" w:themeFillTint="3F"/>
      </w:tcPr>
    </w:tblStylePr>
    <w:tblStylePr w:type="band1Horz">
      <w:tblPr/>
      <w:tcPr>
        <w:shd w:val="clear" w:color="auto" w:fill="A8FFFA" w:themeFill="accent6" w:themeFillTint="3F"/>
      </w:tcPr>
    </w:tblStylePr>
  </w:style>
  <w:style w:type="table" w:styleId="MediumList2">
    <w:name w:val="Medium List 2"/>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B5656" w:themeColor="accent1"/>
        <w:left w:val="single" w:sz="8" w:space="0" w:color="0B5656" w:themeColor="accent1"/>
        <w:bottom w:val="single" w:sz="8" w:space="0" w:color="0B5656" w:themeColor="accent1"/>
        <w:right w:val="single" w:sz="8" w:space="0" w:color="0B5656" w:themeColor="accent1"/>
      </w:tblBorders>
    </w:tblPr>
    <w:tblStylePr w:type="firstRow">
      <w:rPr>
        <w:sz w:val="24"/>
        <w:szCs w:val="24"/>
      </w:rPr>
      <w:tblPr/>
      <w:tcPr>
        <w:tcBorders>
          <w:top w:val="nil"/>
          <w:left w:val="nil"/>
          <w:bottom w:val="single" w:sz="24" w:space="0" w:color="0B5656" w:themeColor="accent1"/>
          <w:right w:val="nil"/>
          <w:insideH w:val="nil"/>
          <w:insideV w:val="nil"/>
        </w:tcBorders>
        <w:shd w:val="clear" w:color="auto" w:fill="FFFFFF" w:themeFill="background1"/>
      </w:tcPr>
    </w:tblStylePr>
    <w:tblStylePr w:type="lastRow">
      <w:tblPr/>
      <w:tcPr>
        <w:tcBorders>
          <w:top w:val="single" w:sz="8" w:space="0" w:color="0B565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5656" w:themeColor="accent1"/>
          <w:insideH w:val="nil"/>
          <w:insideV w:val="nil"/>
        </w:tcBorders>
        <w:shd w:val="clear" w:color="auto" w:fill="FFFFFF" w:themeFill="background1"/>
      </w:tcPr>
    </w:tblStylePr>
    <w:tblStylePr w:type="lastCol">
      <w:tblPr/>
      <w:tcPr>
        <w:tcBorders>
          <w:top w:val="nil"/>
          <w:left w:val="single" w:sz="8" w:space="0" w:color="0B565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3F3" w:themeFill="accent1" w:themeFillTint="3F"/>
      </w:tcPr>
    </w:tblStylePr>
    <w:tblStylePr w:type="band1Horz">
      <w:tblPr/>
      <w:tcPr>
        <w:tcBorders>
          <w:top w:val="nil"/>
          <w:bottom w:val="nil"/>
          <w:insideH w:val="nil"/>
          <w:insideV w:val="nil"/>
        </w:tcBorders>
        <w:shd w:val="clear" w:color="auto" w:fill="A4F3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A673" w:themeColor="accent2"/>
        <w:left w:val="single" w:sz="8" w:space="0" w:color="00A673" w:themeColor="accent2"/>
        <w:bottom w:val="single" w:sz="8" w:space="0" w:color="00A673" w:themeColor="accent2"/>
        <w:right w:val="single" w:sz="8" w:space="0" w:color="00A673" w:themeColor="accent2"/>
      </w:tblBorders>
    </w:tblPr>
    <w:tblStylePr w:type="firstRow">
      <w:rPr>
        <w:sz w:val="24"/>
        <w:szCs w:val="24"/>
      </w:rPr>
      <w:tblPr/>
      <w:tcPr>
        <w:tcBorders>
          <w:top w:val="nil"/>
          <w:left w:val="nil"/>
          <w:bottom w:val="single" w:sz="24" w:space="0" w:color="00A673" w:themeColor="accent2"/>
          <w:right w:val="nil"/>
          <w:insideH w:val="nil"/>
          <w:insideV w:val="nil"/>
        </w:tcBorders>
        <w:shd w:val="clear" w:color="auto" w:fill="FFFFFF" w:themeFill="background1"/>
      </w:tcPr>
    </w:tblStylePr>
    <w:tblStylePr w:type="lastRow">
      <w:tblPr/>
      <w:tcPr>
        <w:tcBorders>
          <w:top w:val="single" w:sz="8" w:space="0" w:color="00A6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673" w:themeColor="accent2"/>
          <w:insideH w:val="nil"/>
          <w:insideV w:val="nil"/>
        </w:tcBorders>
        <w:shd w:val="clear" w:color="auto" w:fill="FFFFFF" w:themeFill="background1"/>
      </w:tcPr>
    </w:tblStylePr>
    <w:tblStylePr w:type="lastCol">
      <w:tblPr/>
      <w:tcPr>
        <w:tcBorders>
          <w:top w:val="nil"/>
          <w:left w:val="single" w:sz="8" w:space="0" w:color="00A6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E4" w:themeFill="accent2" w:themeFillTint="3F"/>
      </w:tcPr>
    </w:tblStylePr>
    <w:tblStylePr w:type="band1Horz">
      <w:tblPr/>
      <w:tcPr>
        <w:tcBorders>
          <w:top w:val="nil"/>
          <w:bottom w:val="nil"/>
          <w:insideH w:val="nil"/>
          <w:insideV w:val="nil"/>
        </w:tcBorders>
        <w:shd w:val="clear" w:color="auto" w:fill="AAFF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93003D" w:themeColor="accent3"/>
        <w:left w:val="single" w:sz="8" w:space="0" w:color="93003D" w:themeColor="accent3"/>
        <w:bottom w:val="single" w:sz="8" w:space="0" w:color="93003D" w:themeColor="accent3"/>
        <w:right w:val="single" w:sz="8" w:space="0" w:color="93003D" w:themeColor="accent3"/>
      </w:tblBorders>
    </w:tblPr>
    <w:tblStylePr w:type="firstRow">
      <w:rPr>
        <w:sz w:val="24"/>
        <w:szCs w:val="24"/>
      </w:rPr>
      <w:tblPr/>
      <w:tcPr>
        <w:tcBorders>
          <w:top w:val="nil"/>
          <w:left w:val="nil"/>
          <w:bottom w:val="single" w:sz="24" w:space="0" w:color="93003D" w:themeColor="accent3"/>
          <w:right w:val="nil"/>
          <w:insideH w:val="nil"/>
          <w:insideV w:val="nil"/>
        </w:tcBorders>
        <w:shd w:val="clear" w:color="auto" w:fill="FFFFFF" w:themeFill="background1"/>
      </w:tcPr>
    </w:tblStylePr>
    <w:tblStylePr w:type="lastRow">
      <w:tblPr/>
      <w:tcPr>
        <w:tcBorders>
          <w:top w:val="single" w:sz="8" w:space="0" w:color="9300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003D" w:themeColor="accent3"/>
          <w:insideH w:val="nil"/>
          <w:insideV w:val="nil"/>
        </w:tcBorders>
        <w:shd w:val="clear" w:color="auto" w:fill="FFFFFF" w:themeFill="background1"/>
      </w:tcPr>
    </w:tblStylePr>
    <w:tblStylePr w:type="lastCol">
      <w:tblPr/>
      <w:tcPr>
        <w:tcBorders>
          <w:top w:val="nil"/>
          <w:left w:val="single" w:sz="8" w:space="0" w:color="9300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CA" w:themeFill="accent3" w:themeFillTint="3F"/>
      </w:tcPr>
    </w:tblStylePr>
    <w:tblStylePr w:type="band1Horz">
      <w:tblPr/>
      <w:tcPr>
        <w:tcBorders>
          <w:top w:val="nil"/>
          <w:bottom w:val="nil"/>
          <w:insideH w:val="nil"/>
          <w:insideV w:val="nil"/>
        </w:tcBorders>
        <w:shd w:val="clear" w:color="auto" w:fill="FFA5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D3254A" w:themeColor="accent4"/>
        <w:left w:val="single" w:sz="8" w:space="0" w:color="D3254A" w:themeColor="accent4"/>
        <w:bottom w:val="single" w:sz="8" w:space="0" w:color="D3254A" w:themeColor="accent4"/>
        <w:right w:val="single" w:sz="8" w:space="0" w:color="D3254A" w:themeColor="accent4"/>
      </w:tblBorders>
    </w:tblPr>
    <w:tblStylePr w:type="firstRow">
      <w:rPr>
        <w:sz w:val="24"/>
        <w:szCs w:val="24"/>
      </w:rPr>
      <w:tblPr/>
      <w:tcPr>
        <w:tcBorders>
          <w:top w:val="nil"/>
          <w:left w:val="nil"/>
          <w:bottom w:val="single" w:sz="24" w:space="0" w:color="D3254A" w:themeColor="accent4"/>
          <w:right w:val="nil"/>
          <w:insideH w:val="nil"/>
          <w:insideV w:val="nil"/>
        </w:tcBorders>
        <w:shd w:val="clear" w:color="auto" w:fill="FFFFFF" w:themeFill="background1"/>
      </w:tcPr>
    </w:tblStylePr>
    <w:tblStylePr w:type="lastRow">
      <w:tblPr/>
      <w:tcPr>
        <w:tcBorders>
          <w:top w:val="single" w:sz="8" w:space="0" w:color="D3254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254A" w:themeColor="accent4"/>
          <w:insideH w:val="nil"/>
          <w:insideV w:val="nil"/>
        </w:tcBorders>
        <w:shd w:val="clear" w:color="auto" w:fill="FFFFFF" w:themeFill="background1"/>
      </w:tcPr>
    </w:tblStylePr>
    <w:tblStylePr w:type="lastCol">
      <w:tblPr/>
      <w:tcPr>
        <w:tcBorders>
          <w:top w:val="nil"/>
          <w:left w:val="single" w:sz="8" w:space="0" w:color="D3254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7D1" w:themeFill="accent4" w:themeFillTint="3F"/>
      </w:tcPr>
    </w:tblStylePr>
    <w:tblStylePr w:type="band1Horz">
      <w:tblPr/>
      <w:tcPr>
        <w:tcBorders>
          <w:top w:val="nil"/>
          <w:bottom w:val="nil"/>
          <w:insideH w:val="nil"/>
          <w:insideV w:val="nil"/>
        </w:tcBorders>
        <w:shd w:val="clear" w:color="auto" w:fill="F5C7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61C1BF" w:themeColor="accent5"/>
        <w:left w:val="single" w:sz="8" w:space="0" w:color="61C1BF" w:themeColor="accent5"/>
        <w:bottom w:val="single" w:sz="8" w:space="0" w:color="61C1BF" w:themeColor="accent5"/>
        <w:right w:val="single" w:sz="8" w:space="0" w:color="61C1BF" w:themeColor="accent5"/>
      </w:tblBorders>
    </w:tblPr>
    <w:tblStylePr w:type="firstRow">
      <w:rPr>
        <w:sz w:val="24"/>
        <w:szCs w:val="24"/>
      </w:rPr>
      <w:tblPr/>
      <w:tcPr>
        <w:tcBorders>
          <w:top w:val="nil"/>
          <w:left w:val="nil"/>
          <w:bottom w:val="single" w:sz="24" w:space="0" w:color="61C1BF" w:themeColor="accent5"/>
          <w:right w:val="nil"/>
          <w:insideH w:val="nil"/>
          <w:insideV w:val="nil"/>
        </w:tcBorders>
        <w:shd w:val="clear" w:color="auto" w:fill="FFFFFF" w:themeFill="background1"/>
      </w:tcPr>
    </w:tblStylePr>
    <w:tblStylePr w:type="lastRow">
      <w:tblPr/>
      <w:tcPr>
        <w:tcBorders>
          <w:top w:val="single" w:sz="8" w:space="0" w:color="61C1B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C1BF" w:themeColor="accent5"/>
          <w:insideH w:val="nil"/>
          <w:insideV w:val="nil"/>
        </w:tcBorders>
        <w:shd w:val="clear" w:color="auto" w:fill="FFFFFF" w:themeFill="background1"/>
      </w:tcPr>
    </w:tblStylePr>
    <w:tblStylePr w:type="lastCol">
      <w:tblPr/>
      <w:tcPr>
        <w:tcBorders>
          <w:top w:val="nil"/>
          <w:left w:val="single" w:sz="8" w:space="0" w:color="61C1B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EF" w:themeFill="accent5" w:themeFillTint="3F"/>
      </w:tcPr>
    </w:tblStylePr>
    <w:tblStylePr w:type="band1Horz">
      <w:tblPr/>
      <w:tcPr>
        <w:tcBorders>
          <w:top w:val="nil"/>
          <w:bottom w:val="nil"/>
          <w:insideH w:val="nil"/>
          <w:insideV w:val="nil"/>
        </w:tcBorders>
        <w:shd w:val="clear" w:color="auto" w:fill="D7EF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52636"/>
    <w:pPr>
      <w:spacing w:line="240" w:lineRule="auto"/>
    </w:pPr>
    <w:rPr>
      <w:rFonts w:asciiTheme="majorHAnsi" w:eastAsiaTheme="majorEastAsia" w:hAnsiTheme="majorHAnsi" w:cstheme="majorBidi"/>
    </w:rPr>
    <w:tblPr>
      <w:tblStyleRowBandSize w:val="1"/>
      <w:tblStyleColBandSize w:val="1"/>
      <w:tblBorders>
        <w:top w:val="single" w:sz="8" w:space="0" w:color="00A098" w:themeColor="accent6"/>
        <w:left w:val="single" w:sz="8" w:space="0" w:color="00A098" w:themeColor="accent6"/>
        <w:bottom w:val="single" w:sz="8" w:space="0" w:color="00A098" w:themeColor="accent6"/>
        <w:right w:val="single" w:sz="8" w:space="0" w:color="00A098" w:themeColor="accent6"/>
      </w:tblBorders>
    </w:tblPr>
    <w:tblStylePr w:type="firstRow">
      <w:rPr>
        <w:sz w:val="24"/>
        <w:szCs w:val="24"/>
      </w:rPr>
      <w:tblPr/>
      <w:tcPr>
        <w:tcBorders>
          <w:top w:val="nil"/>
          <w:left w:val="nil"/>
          <w:bottom w:val="single" w:sz="24" w:space="0" w:color="00A098" w:themeColor="accent6"/>
          <w:right w:val="nil"/>
          <w:insideH w:val="nil"/>
          <w:insideV w:val="nil"/>
        </w:tcBorders>
        <w:shd w:val="clear" w:color="auto" w:fill="FFFFFF" w:themeFill="background1"/>
      </w:tcPr>
    </w:tblStylePr>
    <w:tblStylePr w:type="lastRow">
      <w:tblPr/>
      <w:tcPr>
        <w:tcBorders>
          <w:top w:val="single" w:sz="8" w:space="0" w:color="00A0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98" w:themeColor="accent6"/>
          <w:insideH w:val="nil"/>
          <w:insideV w:val="nil"/>
        </w:tcBorders>
        <w:shd w:val="clear" w:color="auto" w:fill="FFFFFF" w:themeFill="background1"/>
      </w:tcPr>
    </w:tblStylePr>
    <w:tblStylePr w:type="lastCol">
      <w:tblPr/>
      <w:tcPr>
        <w:tcBorders>
          <w:top w:val="nil"/>
          <w:left w:val="single" w:sz="8" w:space="0" w:color="00A0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FFA" w:themeFill="accent6" w:themeFillTint="3F"/>
      </w:tcPr>
    </w:tblStylePr>
    <w:tblStylePr w:type="band1Horz">
      <w:tblPr/>
      <w:tcPr>
        <w:tcBorders>
          <w:top w:val="nil"/>
          <w:bottom w:val="nil"/>
          <w:insideH w:val="nil"/>
          <w:insideV w:val="nil"/>
        </w:tcBorders>
        <w:shd w:val="clear" w:color="auto" w:fill="A8FF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526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52636"/>
    <w:pPr>
      <w:spacing w:line="240" w:lineRule="auto"/>
    </w:pPr>
    <w:tblPr>
      <w:tblStyleRowBandSize w:val="1"/>
      <w:tblStyleColBandSize w:val="1"/>
      <w:tblBorders>
        <w:top w:val="single" w:sz="8" w:space="0" w:color="16B1B1" w:themeColor="accent1" w:themeTint="BF"/>
        <w:left w:val="single" w:sz="8" w:space="0" w:color="16B1B1" w:themeColor="accent1" w:themeTint="BF"/>
        <w:bottom w:val="single" w:sz="8" w:space="0" w:color="16B1B1" w:themeColor="accent1" w:themeTint="BF"/>
        <w:right w:val="single" w:sz="8" w:space="0" w:color="16B1B1" w:themeColor="accent1" w:themeTint="BF"/>
        <w:insideH w:val="single" w:sz="8" w:space="0" w:color="16B1B1" w:themeColor="accent1" w:themeTint="BF"/>
      </w:tblBorders>
    </w:tblPr>
    <w:tblStylePr w:type="firstRow">
      <w:pPr>
        <w:spacing w:before="0" w:after="0" w:line="240" w:lineRule="auto"/>
      </w:pPr>
      <w:rPr>
        <w:b/>
        <w:bCs/>
        <w:color w:val="FFFFFF" w:themeColor="background1"/>
      </w:rPr>
      <w:tblPr/>
      <w:tcPr>
        <w:tcBorders>
          <w:top w:val="single" w:sz="8" w:space="0" w:color="16B1B1" w:themeColor="accent1" w:themeTint="BF"/>
          <w:left w:val="single" w:sz="8" w:space="0" w:color="16B1B1" w:themeColor="accent1" w:themeTint="BF"/>
          <w:bottom w:val="single" w:sz="8" w:space="0" w:color="16B1B1" w:themeColor="accent1" w:themeTint="BF"/>
          <w:right w:val="single" w:sz="8" w:space="0" w:color="16B1B1" w:themeColor="accent1" w:themeTint="BF"/>
          <w:insideH w:val="nil"/>
          <w:insideV w:val="nil"/>
        </w:tcBorders>
        <w:shd w:val="clear" w:color="auto" w:fill="0B5656" w:themeFill="accent1"/>
      </w:tcPr>
    </w:tblStylePr>
    <w:tblStylePr w:type="lastRow">
      <w:pPr>
        <w:spacing w:before="0" w:after="0" w:line="240" w:lineRule="auto"/>
      </w:pPr>
      <w:rPr>
        <w:b/>
        <w:bCs/>
      </w:rPr>
      <w:tblPr/>
      <w:tcPr>
        <w:tcBorders>
          <w:top w:val="double" w:sz="6" w:space="0" w:color="16B1B1" w:themeColor="accent1" w:themeTint="BF"/>
          <w:left w:val="single" w:sz="8" w:space="0" w:color="16B1B1" w:themeColor="accent1" w:themeTint="BF"/>
          <w:bottom w:val="single" w:sz="8" w:space="0" w:color="16B1B1" w:themeColor="accent1" w:themeTint="BF"/>
          <w:right w:val="single" w:sz="8" w:space="0" w:color="16B1B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F3F3" w:themeFill="accent1" w:themeFillTint="3F"/>
      </w:tcPr>
    </w:tblStylePr>
    <w:tblStylePr w:type="band1Horz">
      <w:tblPr/>
      <w:tcPr>
        <w:tcBorders>
          <w:insideH w:val="nil"/>
          <w:insideV w:val="nil"/>
        </w:tcBorders>
        <w:shd w:val="clear" w:color="auto" w:fill="A4F3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52636"/>
    <w:pPr>
      <w:spacing w:line="240" w:lineRule="auto"/>
    </w:pPr>
    <w:tblPr>
      <w:tblStyleRowBandSize w:val="1"/>
      <w:tblStyleColBandSize w:val="1"/>
      <w:tblBorders>
        <w:top w:val="single" w:sz="8" w:space="0" w:color="00FCAE" w:themeColor="accent2" w:themeTint="BF"/>
        <w:left w:val="single" w:sz="8" w:space="0" w:color="00FCAE" w:themeColor="accent2" w:themeTint="BF"/>
        <w:bottom w:val="single" w:sz="8" w:space="0" w:color="00FCAE" w:themeColor="accent2" w:themeTint="BF"/>
        <w:right w:val="single" w:sz="8" w:space="0" w:color="00FCAE" w:themeColor="accent2" w:themeTint="BF"/>
        <w:insideH w:val="single" w:sz="8" w:space="0" w:color="00FCAE" w:themeColor="accent2" w:themeTint="BF"/>
      </w:tblBorders>
    </w:tblPr>
    <w:tblStylePr w:type="firstRow">
      <w:pPr>
        <w:spacing w:before="0" w:after="0" w:line="240" w:lineRule="auto"/>
      </w:pPr>
      <w:rPr>
        <w:b/>
        <w:bCs/>
        <w:color w:val="FFFFFF" w:themeColor="background1"/>
      </w:rPr>
      <w:tblPr/>
      <w:tcPr>
        <w:tcBorders>
          <w:top w:val="single" w:sz="8" w:space="0" w:color="00FCAE" w:themeColor="accent2" w:themeTint="BF"/>
          <w:left w:val="single" w:sz="8" w:space="0" w:color="00FCAE" w:themeColor="accent2" w:themeTint="BF"/>
          <w:bottom w:val="single" w:sz="8" w:space="0" w:color="00FCAE" w:themeColor="accent2" w:themeTint="BF"/>
          <w:right w:val="single" w:sz="8" w:space="0" w:color="00FCAE" w:themeColor="accent2" w:themeTint="BF"/>
          <w:insideH w:val="nil"/>
          <w:insideV w:val="nil"/>
        </w:tcBorders>
        <w:shd w:val="clear" w:color="auto" w:fill="00A673" w:themeFill="accent2"/>
      </w:tcPr>
    </w:tblStylePr>
    <w:tblStylePr w:type="lastRow">
      <w:pPr>
        <w:spacing w:before="0" w:after="0" w:line="240" w:lineRule="auto"/>
      </w:pPr>
      <w:rPr>
        <w:b/>
        <w:bCs/>
      </w:rPr>
      <w:tblPr/>
      <w:tcPr>
        <w:tcBorders>
          <w:top w:val="double" w:sz="6" w:space="0" w:color="00FCAE" w:themeColor="accent2" w:themeTint="BF"/>
          <w:left w:val="single" w:sz="8" w:space="0" w:color="00FCAE" w:themeColor="accent2" w:themeTint="BF"/>
          <w:bottom w:val="single" w:sz="8" w:space="0" w:color="00FCAE" w:themeColor="accent2" w:themeTint="BF"/>
          <w:right w:val="single" w:sz="8" w:space="0" w:color="00FCA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AFFE4" w:themeFill="accent2" w:themeFillTint="3F"/>
      </w:tcPr>
    </w:tblStylePr>
    <w:tblStylePr w:type="band1Horz">
      <w:tblPr/>
      <w:tcPr>
        <w:tcBorders>
          <w:insideH w:val="nil"/>
          <w:insideV w:val="nil"/>
        </w:tcBorders>
        <w:shd w:val="clear" w:color="auto" w:fill="AAFF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52636"/>
    <w:pPr>
      <w:spacing w:line="240" w:lineRule="auto"/>
    </w:pPr>
    <w:tblPr>
      <w:tblStyleRowBandSize w:val="1"/>
      <w:tblStyleColBandSize w:val="1"/>
      <w:tblBorders>
        <w:top w:val="single" w:sz="8" w:space="0" w:color="EE0062" w:themeColor="accent3" w:themeTint="BF"/>
        <w:left w:val="single" w:sz="8" w:space="0" w:color="EE0062" w:themeColor="accent3" w:themeTint="BF"/>
        <w:bottom w:val="single" w:sz="8" w:space="0" w:color="EE0062" w:themeColor="accent3" w:themeTint="BF"/>
        <w:right w:val="single" w:sz="8" w:space="0" w:color="EE0062" w:themeColor="accent3" w:themeTint="BF"/>
        <w:insideH w:val="single" w:sz="8" w:space="0" w:color="EE0062" w:themeColor="accent3" w:themeTint="BF"/>
      </w:tblBorders>
    </w:tblPr>
    <w:tblStylePr w:type="firstRow">
      <w:pPr>
        <w:spacing w:before="0" w:after="0" w:line="240" w:lineRule="auto"/>
      </w:pPr>
      <w:rPr>
        <w:b/>
        <w:bCs/>
        <w:color w:val="FFFFFF" w:themeColor="background1"/>
      </w:rPr>
      <w:tblPr/>
      <w:tcPr>
        <w:tcBorders>
          <w:top w:val="single" w:sz="8" w:space="0" w:color="EE0062" w:themeColor="accent3" w:themeTint="BF"/>
          <w:left w:val="single" w:sz="8" w:space="0" w:color="EE0062" w:themeColor="accent3" w:themeTint="BF"/>
          <w:bottom w:val="single" w:sz="8" w:space="0" w:color="EE0062" w:themeColor="accent3" w:themeTint="BF"/>
          <w:right w:val="single" w:sz="8" w:space="0" w:color="EE0062" w:themeColor="accent3" w:themeTint="BF"/>
          <w:insideH w:val="nil"/>
          <w:insideV w:val="nil"/>
        </w:tcBorders>
        <w:shd w:val="clear" w:color="auto" w:fill="93003D" w:themeFill="accent3"/>
      </w:tcPr>
    </w:tblStylePr>
    <w:tblStylePr w:type="lastRow">
      <w:pPr>
        <w:spacing w:before="0" w:after="0" w:line="240" w:lineRule="auto"/>
      </w:pPr>
      <w:rPr>
        <w:b/>
        <w:bCs/>
      </w:rPr>
      <w:tblPr/>
      <w:tcPr>
        <w:tcBorders>
          <w:top w:val="double" w:sz="6" w:space="0" w:color="EE0062" w:themeColor="accent3" w:themeTint="BF"/>
          <w:left w:val="single" w:sz="8" w:space="0" w:color="EE0062" w:themeColor="accent3" w:themeTint="BF"/>
          <w:bottom w:val="single" w:sz="8" w:space="0" w:color="EE0062" w:themeColor="accent3" w:themeTint="BF"/>
          <w:right w:val="single" w:sz="8" w:space="0" w:color="EE006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5CA" w:themeFill="accent3" w:themeFillTint="3F"/>
      </w:tcPr>
    </w:tblStylePr>
    <w:tblStylePr w:type="band1Horz">
      <w:tblPr/>
      <w:tcPr>
        <w:tcBorders>
          <w:insideH w:val="nil"/>
          <w:insideV w:val="nil"/>
        </w:tcBorders>
        <w:shd w:val="clear" w:color="auto" w:fill="FFA5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52636"/>
    <w:pPr>
      <w:spacing w:line="240" w:lineRule="auto"/>
    </w:pPr>
    <w:tblPr>
      <w:tblStyleRowBandSize w:val="1"/>
      <w:tblStyleColBandSize w:val="1"/>
      <w:tblBorders>
        <w:top w:val="single" w:sz="8" w:space="0" w:color="E15775" w:themeColor="accent4" w:themeTint="BF"/>
        <w:left w:val="single" w:sz="8" w:space="0" w:color="E15775" w:themeColor="accent4" w:themeTint="BF"/>
        <w:bottom w:val="single" w:sz="8" w:space="0" w:color="E15775" w:themeColor="accent4" w:themeTint="BF"/>
        <w:right w:val="single" w:sz="8" w:space="0" w:color="E15775" w:themeColor="accent4" w:themeTint="BF"/>
        <w:insideH w:val="single" w:sz="8" w:space="0" w:color="E15775" w:themeColor="accent4" w:themeTint="BF"/>
      </w:tblBorders>
    </w:tblPr>
    <w:tblStylePr w:type="firstRow">
      <w:pPr>
        <w:spacing w:before="0" w:after="0" w:line="240" w:lineRule="auto"/>
      </w:pPr>
      <w:rPr>
        <w:b/>
        <w:bCs/>
        <w:color w:val="FFFFFF" w:themeColor="background1"/>
      </w:rPr>
      <w:tblPr/>
      <w:tcPr>
        <w:tcBorders>
          <w:top w:val="single" w:sz="8" w:space="0" w:color="E15775" w:themeColor="accent4" w:themeTint="BF"/>
          <w:left w:val="single" w:sz="8" w:space="0" w:color="E15775" w:themeColor="accent4" w:themeTint="BF"/>
          <w:bottom w:val="single" w:sz="8" w:space="0" w:color="E15775" w:themeColor="accent4" w:themeTint="BF"/>
          <w:right w:val="single" w:sz="8" w:space="0" w:color="E15775" w:themeColor="accent4" w:themeTint="BF"/>
          <w:insideH w:val="nil"/>
          <w:insideV w:val="nil"/>
        </w:tcBorders>
        <w:shd w:val="clear" w:color="auto" w:fill="D3254A" w:themeFill="accent4"/>
      </w:tcPr>
    </w:tblStylePr>
    <w:tblStylePr w:type="lastRow">
      <w:pPr>
        <w:spacing w:before="0" w:after="0" w:line="240" w:lineRule="auto"/>
      </w:pPr>
      <w:rPr>
        <w:b/>
        <w:bCs/>
      </w:rPr>
      <w:tblPr/>
      <w:tcPr>
        <w:tcBorders>
          <w:top w:val="double" w:sz="6" w:space="0" w:color="E15775" w:themeColor="accent4" w:themeTint="BF"/>
          <w:left w:val="single" w:sz="8" w:space="0" w:color="E15775" w:themeColor="accent4" w:themeTint="BF"/>
          <w:bottom w:val="single" w:sz="8" w:space="0" w:color="E15775" w:themeColor="accent4" w:themeTint="BF"/>
          <w:right w:val="single" w:sz="8" w:space="0" w:color="E157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7D1" w:themeFill="accent4" w:themeFillTint="3F"/>
      </w:tcPr>
    </w:tblStylePr>
    <w:tblStylePr w:type="band1Horz">
      <w:tblPr/>
      <w:tcPr>
        <w:tcBorders>
          <w:insideH w:val="nil"/>
          <w:insideV w:val="nil"/>
        </w:tcBorders>
        <w:shd w:val="clear" w:color="auto" w:fill="F5C7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52636"/>
    <w:pPr>
      <w:spacing w:line="240" w:lineRule="auto"/>
    </w:pPr>
    <w:tblPr>
      <w:tblStyleRowBandSize w:val="1"/>
      <w:tblStyleColBandSize w:val="1"/>
      <w:tblBorders>
        <w:top w:val="single" w:sz="8" w:space="0" w:color="88D0CE" w:themeColor="accent5" w:themeTint="BF"/>
        <w:left w:val="single" w:sz="8" w:space="0" w:color="88D0CE" w:themeColor="accent5" w:themeTint="BF"/>
        <w:bottom w:val="single" w:sz="8" w:space="0" w:color="88D0CE" w:themeColor="accent5" w:themeTint="BF"/>
        <w:right w:val="single" w:sz="8" w:space="0" w:color="88D0CE" w:themeColor="accent5" w:themeTint="BF"/>
        <w:insideH w:val="single" w:sz="8" w:space="0" w:color="88D0CE" w:themeColor="accent5" w:themeTint="BF"/>
      </w:tblBorders>
    </w:tblPr>
    <w:tblStylePr w:type="firstRow">
      <w:pPr>
        <w:spacing w:before="0" w:after="0" w:line="240" w:lineRule="auto"/>
      </w:pPr>
      <w:rPr>
        <w:b/>
        <w:bCs/>
        <w:color w:val="FFFFFF" w:themeColor="background1"/>
      </w:rPr>
      <w:tblPr/>
      <w:tcPr>
        <w:tcBorders>
          <w:top w:val="single" w:sz="8" w:space="0" w:color="88D0CE" w:themeColor="accent5" w:themeTint="BF"/>
          <w:left w:val="single" w:sz="8" w:space="0" w:color="88D0CE" w:themeColor="accent5" w:themeTint="BF"/>
          <w:bottom w:val="single" w:sz="8" w:space="0" w:color="88D0CE" w:themeColor="accent5" w:themeTint="BF"/>
          <w:right w:val="single" w:sz="8" w:space="0" w:color="88D0CE" w:themeColor="accent5" w:themeTint="BF"/>
          <w:insideH w:val="nil"/>
          <w:insideV w:val="nil"/>
        </w:tcBorders>
        <w:shd w:val="clear" w:color="auto" w:fill="61C1BF" w:themeFill="accent5"/>
      </w:tcPr>
    </w:tblStylePr>
    <w:tblStylePr w:type="lastRow">
      <w:pPr>
        <w:spacing w:before="0" w:after="0" w:line="240" w:lineRule="auto"/>
      </w:pPr>
      <w:rPr>
        <w:b/>
        <w:bCs/>
      </w:rPr>
      <w:tblPr/>
      <w:tcPr>
        <w:tcBorders>
          <w:top w:val="double" w:sz="6" w:space="0" w:color="88D0CE" w:themeColor="accent5" w:themeTint="BF"/>
          <w:left w:val="single" w:sz="8" w:space="0" w:color="88D0CE" w:themeColor="accent5" w:themeTint="BF"/>
          <w:bottom w:val="single" w:sz="8" w:space="0" w:color="88D0CE" w:themeColor="accent5" w:themeTint="BF"/>
          <w:right w:val="single" w:sz="8" w:space="0" w:color="88D0C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FEF" w:themeFill="accent5" w:themeFillTint="3F"/>
      </w:tcPr>
    </w:tblStylePr>
    <w:tblStylePr w:type="band1Horz">
      <w:tblPr/>
      <w:tcPr>
        <w:tcBorders>
          <w:insideH w:val="nil"/>
          <w:insideV w:val="nil"/>
        </w:tcBorders>
        <w:shd w:val="clear" w:color="auto" w:fill="D7EF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52636"/>
    <w:pPr>
      <w:spacing w:line="240" w:lineRule="auto"/>
    </w:pPr>
    <w:tblPr>
      <w:tblStyleRowBandSize w:val="1"/>
      <w:tblStyleColBandSize w:val="1"/>
      <w:tblBorders>
        <w:top w:val="single" w:sz="8" w:space="0" w:color="00F7EB" w:themeColor="accent6" w:themeTint="BF"/>
        <w:left w:val="single" w:sz="8" w:space="0" w:color="00F7EB" w:themeColor="accent6" w:themeTint="BF"/>
        <w:bottom w:val="single" w:sz="8" w:space="0" w:color="00F7EB" w:themeColor="accent6" w:themeTint="BF"/>
        <w:right w:val="single" w:sz="8" w:space="0" w:color="00F7EB" w:themeColor="accent6" w:themeTint="BF"/>
        <w:insideH w:val="single" w:sz="8" w:space="0" w:color="00F7EB" w:themeColor="accent6" w:themeTint="BF"/>
      </w:tblBorders>
    </w:tblPr>
    <w:tblStylePr w:type="firstRow">
      <w:pPr>
        <w:spacing w:before="0" w:after="0" w:line="240" w:lineRule="auto"/>
      </w:pPr>
      <w:rPr>
        <w:b/>
        <w:bCs/>
        <w:color w:val="FFFFFF" w:themeColor="background1"/>
      </w:rPr>
      <w:tblPr/>
      <w:tcPr>
        <w:tcBorders>
          <w:top w:val="single" w:sz="8" w:space="0" w:color="00F7EB" w:themeColor="accent6" w:themeTint="BF"/>
          <w:left w:val="single" w:sz="8" w:space="0" w:color="00F7EB" w:themeColor="accent6" w:themeTint="BF"/>
          <w:bottom w:val="single" w:sz="8" w:space="0" w:color="00F7EB" w:themeColor="accent6" w:themeTint="BF"/>
          <w:right w:val="single" w:sz="8" w:space="0" w:color="00F7EB" w:themeColor="accent6" w:themeTint="BF"/>
          <w:insideH w:val="nil"/>
          <w:insideV w:val="nil"/>
        </w:tcBorders>
        <w:shd w:val="clear" w:color="auto" w:fill="00A098" w:themeFill="accent6"/>
      </w:tcPr>
    </w:tblStylePr>
    <w:tblStylePr w:type="lastRow">
      <w:pPr>
        <w:spacing w:before="0" w:after="0" w:line="240" w:lineRule="auto"/>
      </w:pPr>
      <w:rPr>
        <w:b/>
        <w:bCs/>
      </w:rPr>
      <w:tblPr/>
      <w:tcPr>
        <w:tcBorders>
          <w:top w:val="double" w:sz="6" w:space="0" w:color="00F7EB" w:themeColor="accent6" w:themeTint="BF"/>
          <w:left w:val="single" w:sz="8" w:space="0" w:color="00F7EB" w:themeColor="accent6" w:themeTint="BF"/>
          <w:bottom w:val="single" w:sz="8" w:space="0" w:color="00F7EB" w:themeColor="accent6" w:themeTint="BF"/>
          <w:right w:val="single" w:sz="8" w:space="0" w:color="00F7EB"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FFFA" w:themeFill="accent6" w:themeFillTint="3F"/>
      </w:tcPr>
    </w:tblStylePr>
    <w:tblStylePr w:type="band1Horz">
      <w:tblPr/>
      <w:tcPr>
        <w:tcBorders>
          <w:insideH w:val="nil"/>
          <w:insideV w:val="nil"/>
        </w:tcBorders>
        <w:shd w:val="clear" w:color="auto" w:fill="A8FF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565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5656" w:themeFill="accent1"/>
      </w:tcPr>
    </w:tblStylePr>
    <w:tblStylePr w:type="lastCol">
      <w:rPr>
        <w:b/>
        <w:bCs/>
        <w:color w:val="FFFFFF" w:themeColor="background1"/>
      </w:rPr>
      <w:tblPr/>
      <w:tcPr>
        <w:tcBorders>
          <w:left w:val="nil"/>
          <w:right w:val="nil"/>
          <w:insideH w:val="nil"/>
          <w:insideV w:val="nil"/>
        </w:tcBorders>
        <w:shd w:val="clear" w:color="auto" w:fill="0B565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67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73" w:themeFill="accent2"/>
      </w:tcPr>
    </w:tblStylePr>
    <w:tblStylePr w:type="lastCol">
      <w:rPr>
        <w:b/>
        <w:bCs/>
        <w:color w:val="FFFFFF" w:themeColor="background1"/>
      </w:rPr>
      <w:tblPr/>
      <w:tcPr>
        <w:tcBorders>
          <w:left w:val="nil"/>
          <w:right w:val="nil"/>
          <w:insideH w:val="nil"/>
          <w:insideV w:val="nil"/>
        </w:tcBorders>
        <w:shd w:val="clear" w:color="auto" w:fill="00A67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00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003D" w:themeFill="accent3"/>
      </w:tcPr>
    </w:tblStylePr>
    <w:tblStylePr w:type="lastCol">
      <w:rPr>
        <w:b/>
        <w:bCs/>
        <w:color w:val="FFFFFF" w:themeColor="background1"/>
      </w:rPr>
      <w:tblPr/>
      <w:tcPr>
        <w:tcBorders>
          <w:left w:val="nil"/>
          <w:right w:val="nil"/>
          <w:insideH w:val="nil"/>
          <w:insideV w:val="nil"/>
        </w:tcBorders>
        <w:shd w:val="clear" w:color="auto" w:fill="9300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25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254A" w:themeFill="accent4"/>
      </w:tcPr>
    </w:tblStylePr>
    <w:tblStylePr w:type="lastCol">
      <w:rPr>
        <w:b/>
        <w:bCs/>
        <w:color w:val="FFFFFF" w:themeColor="background1"/>
      </w:rPr>
      <w:tblPr/>
      <w:tcPr>
        <w:tcBorders>
          <w:left w:val="nil"/>
          <w:right w:val="nil"/>
          <w:insideH w:val="nil"/>
          <w:insideV w:val="nil"/>
        </w:tcBorders>
        <w:shd w:val="clear" w:color="auto" w:fill="D325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C1B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C1BF" w:themeFill="accent5"/>
      </w:tcPr>
    </w:tblStylePr>
    <w:tblStylePr w:type="lastCol">
      <w:rPr>
        <w:b/>
        <w:bCs/>
        <w:color w:val="FFFFFF" w:themeColor="background1"/>
      </w:rPr>
      <w:tblPr/>
      <w:tcPr>
        <w:tcBorders>
          <w:left w:val="nil"/>
          <w:right w:val="nil"/>
          <w:insideH w:val="nil"/>
          <w:insideV w:val="nil"/>
        </w:tcBorders>
        <w:shd w:val="clear" w:color="auto" w:fill="61C1B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526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98" w:themeFill="accent6"/>
      </w:tcPr>
    </w:tblStylePr>
    <w:tblStylePr w:type="lastCol">
      <w:rPr>
        <w:b/>
        <w:bCs/>
        <w:color w:val="FFFFFF" w:themeColor="background1"/>
      </w:rPr>
      <w:tblPr/>
      <w:tcPr>
        <w:tcBorders>
          <w:left w:val="nil"/>
          <w:right w:val="nil"/>
          <w:insideH w:val="nil"/>
          <w:insideV w:val="nil"/>
        </w:tcBorders>
        <w:shd w:val="clear" w:color="auto" w:fill="00A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15263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15263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5263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526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1526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26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26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26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26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26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26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26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26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26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26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26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26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26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26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26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26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526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26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26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26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26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26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26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26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526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1526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26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26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26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26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26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26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26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26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26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26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26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26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26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26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26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26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152636"/>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152636"/>
    <w:rPr>
      <w:rFonts w:ascii="Calibri" w:hAnsi="Calibri"/>
      <w:szCs w:val="21"/>
    </w:rPr>
  </w:style>
  <w:style w:type="character" w:customStyle="1" w:styleId="FootnoteTextChar">
    <w:name w:val="Footnote Text Char"/>
    <w:basedOn w:val="DefaultParagraphFont"/>
    <w:link w:val="FootnoteText"/>
    <w:uiPriority w:val="2"/>
    <w:rsid w:val="00152636"/>
    <w:rPr>
      <w:sz w:val="17"/>
    </w:rPr>
  </w:style>
  <w:style w:type="character" w:customStyle="1" w:styleId="TOC1Char">
    <w:name w:val="TOC 1 Char"/>
    <w:basedOn w:val="DefaultParagraphFont"/>
    <w:link w:val="TOC1"/>
    <w:uiPriority w:val="39"/>
    <w:rsid w:val="00152636"/>
    <w:rPr>
      <w:rFonts w:asciiTheme="majorHAnsi" w:eastAsiaTheme="minorEastAsia" w:hAnsiTheme="majorHAnsi" w:cstheme="minorBidi"/>
      <w:b/>
      <w:noProof/>
      <w:color w:val="000000" w:themeColor="text1"/>
      <w:szCs w:val="22"/>
    </w:rPr>
  </w:style>
  <w:style w:type="paragraph" w:styleId="EndnoteText">
    <w:name w:val="endnote text"/>
    <w:basedOn w:val="Normal"/>
    <w:link w:val="EndnoteTextChar"/>
    <w:semiHidden/>
    <w:unhideWhenUsed/>
    <w:rsid w:val="00152636"/>
    <w:pPr>
      <w:spacing w:before="0" w:after="0" w:line="240" w:lineRule="auto"/>
    </w:pPr>
  </w:style>
  <w:style w:type="paragraph" w:styleId="ListContinue4">
    <w:name w:val="List Continue 4"/>
    <w:basedOn w:val="Normal"/>
    <w:semiHidden/>
    <w:rsid w:val="00152636"/>
    <w:pPr>
      <w:ind w:left="1814"/>
    </w:pPr>
  </w:style>
  <w:style w:type="paragraph" w:styleId="ListContinue5">
    <w:name w:val="List Continue 5"/>
    <w:basedOn w:val="Normal"/>
    <w:semiHidden/>
    <w:rsid w:val="00152636"/>
    <w:pPr>
      <w:ind w:left="2268"/>
    </w:pPr>
  </w:style>
  <w:style w:type="paragraph" w:customStyle="1" w:styleId="AttachmentHeading2">
    <w:name w:val="Attachment Heading 2"/>
    <w:basedOn w:val="Normal"/>
    <w:next w:val="BodyText"/>
    <w:uiPriority w:val="2"/>
    <w:qFormat/>
    <w:rsid w:val="00152636"/>
    <w:pPr>
      <w:keepNext/>
      <w:keepLines/>
      <w:numPr>
        <w:ilvl w:val="1"/>
        <w:numId w:val="20"/>
      </w:numPr>
      <w:spacing w:before="240" w:after="180"/>
    </w:pPr>
    <w:rPr>
      <w:rFonts w:asciiTheme="majorHAnsi" w:eastAsiaTheme="majorEastAsia" w:hAnsiTheme="majorHAnsi" w:cs="Arial"/>
      <w:b/>
      <w:bCs/>
      <w:spacing w:val="-2"/>
      <w:sz w:val="26"/>
      <w:szCs w:val="40"/>
    </w:rPr>
  </w:style>
  <w:style w:type="paragraph" w:customStyle="1" w:styleId="AttachmentHeading3">
    <w:name w:val="Attachment Heading 3"/>
    <w:basedOn w:val="AttachmentHeading2"/>
    <w:next w:val="BodyText"/>
    <w:uiPriority w:val="2"/>
    <w:qFormat/>
    <w:rsid w:val="00152636"/>
    <w:pPr>
      <w:numPr>
        <w:ilvl w:val="2"/>
      </w:numPr>
    </w:pPr>
    <w:rPr>
      <w:caps/>
      <w:sz w:val="20"/>
    </w:rPr>
  </w:style>
  <w:style w:type="numbering" w:customStyle="1" w:styleId="Appendices">
    <w:name w:val="Appendices"/>
    <w:uiPriority w:val="99"/>
    <w:rsid w:val="00152636"/>
    <w:pPr>
      <w:numPr>
        <w:numId w:val="1"/>
      </w:numPr>
    </w:pPr>
  </w:style>
  <w:style w:type="numbering" w:customStyle="1" w:styleId="MyHeadings">
    <w:name w:val="MyHeadings"/>
    <w:uiPriority w:val="99"/>
    <w:rsid w:val="00152636"/>
    <w:pPr>
      <w:numPr>
        <w:numId w:val="6"/>
      </w:numPr>
    </w:pPr>
  </w:style>
  <w:style w:type="character" w:customStyle="1" w:styleId="EndnoteTextChar">
    <w:name w:val="Endnote Text Char"/>
    <w:basedOn w:val="DefaultParagraphFont"/>
    <w:link w:val="EndnoteText"/>
    <w:semiHidden/>
    <w:rsid w:val="00152636"/>
  </w:style>
  <w:style w:type="character" w:styleId="EndnoteReference">
    <w:name w:val="endnote reference"/>
    <w:basedOn w:val="DefaultParagraphFont"/>
    <w:semiHidden/>
    <w:unhideWhenUsed/>
    <w:rsid w:val="00152636"/>
    <w:rPr>
      <w:vertAlign w:val="superscript"/>
    </w:rPr>
  </w:style>
  <w:style w:type="table" w:styleId="TableGrid">
    <w:name w:val="Table Grid"/>
    <w:basedOn w:val="TableNormal"/>
    <w:uiPriority w:val="1"/>
    <w:rsid w:val="00152636"/>
    <w:pPr>
      <w:spacing w:before="60" w:after="80"/>
    </w:pPr>
    <w:tblPr>
      <w:tblBorders>
        <w:top w:val="single" w:sz="4" w:space="0" w:color="0B5656" w:themeColor="accent1"/>
        <w:bottom w:val="single" w:sz="4" w:space="0" w:color="0B5656" w:themeColor="accent1"/>
        <w:insideH w:val="single" w:sz="4" w:space="0" w:color="E8E8E8" w:themeColor="background2"/>
      </w:tblBorders>
      <w:tblCellMar>
        <w:left w:w="85" w:type="dxa"/>
        <w:right w:w="85" w:type="dxa"/>
      </w:tblCellMar>
    </w:tblPr>
    <w:tblStylePr w:type="firstRow">
      <w:pPr>
        <w:jc w:val="left"/>
      </w:pPr>
      <w:rPr>
        <w:b/>
        <w:color w:val="FFFFFF" w:themeColor="background1"/>
      </w:rPr>
      <w:tblPr/>
      <w:tcPr>
        <w:shd w:val="clear" w:color="auto" w:fill="0B5656" w:themeFill="accent1"/>
        <w:vAlign w:val="bottom"/>
      </w:tcPr>
    </w:tblStylePr>
  </w:style>
  <w:style w:type="paragraph" w:customStyle="1" w:styleId="Introduction">
    <w:name w:val="Introduction"/>
    <w:basedOn w:val="Normal"/>
    <w:next w:val="Normal"/>
    <w:qFormat/>
    <w:rsid w:val="00152636"/>
    <w:pPr>
      <w:spacing w:before="0" w:after="140" w:line="260" w:lineRule="atLeast"/>
    </w:pPr>
    <w:rPr>
      <w:b/>
      <w:color w:val="000000" w:themeColor="text1"/>
      <w:kern w:val="22"/>
      <w:sz w:val="21"/>
    </w:rPr>
  </w:style>
  <w:style w:type="paragraph" w:styleId="ListNumber4">
    <w:name w:val="List Number 4"/>
    <w:basedOn w:val="Normal"/>
    <w:unhideWhenUsed/>
    <w:rsid w:val="00152636"/>
    <w:pPr>
      <w:numPr>
        <w:ilvl w:val="3"/>
        <w:numId w:val="33"/>
      </w:numPr>
    </w:pPr>
  </w:style>
  <w:style w:type="paragraph" w:styleId="ListNumber5">
    <w:name w:val="List Number 5"/>
    <w:basedOn w:val="Normal"/>
    <w:unhideWhenUsed/>
    <w:rsid w:val="00152636"/>
    <w:pPr>
      <w:numPr>
        <w:ilvl w:val="4"/>
        <w:numId w:val="33"/>
      </w:numPr>
    </w:pPr>
  </w:style>
  <w:style w:type="paragraph" w:styleId="Subtitle">
    <w:name w:val="Subtitle"/>
    <w:basedOn w:val="Normal"/>
    <w:link w:val="SubtitleChar"/>
    <w:uiPriority w:val="2"/>
    <w:rsid w:val="00152636"/>
    <w:pPr>
      <w:framePr w:hSpace="181" w:wrap="around" w:vAnchor="page" w:hAnchor="page" w:x="3913" w:y="3857"/>
      <w:numPr>
        <w:ilvl w:val="1"/>
      </w:numPr>
      <w:spacing w:before="540" w:after="0" w:line="336" w:lineRule="exact"/>
      <w:suppressOverlap/>
    </w:pPr>
    <w:rPr>
      <w:rFonts w:asciiTheme="majorHAnsi" w:eastAsiaTheme="minorEastAsia" w:hAnsiTheme="majorHAnsi" w:cstheme="minorBidi"/>
      <w:b/>
      <w:color w:val="FFFFFF" w:themeColor="background1"/>
      <w:sz w:val="28"/>
      <w:szCs w:val="28"/>
    </w:rPr>
  </w:style>
  <w:style w:type="character" w:customStyle="1" w:styleId="SubtitleChar">
    <w:name w:val="Subtitle Char"/>
    <w:basedOn w:val="DefaultParagraphFont"/>
    <w:link w:val="Subtitle"/>
    <w:uiPriority w:val="2"/>
    <w:rsid w:val="00152636"/>
    <w:rPr>
      <w:rFonts w:asciiTheme="majorHAnsi" w:eastAsiaTheme="minorEastAsia" w:hAnsiTheme="majorHAnsi" w:cstheme="minorBidi"/>
      <w:b/>
      <w:color w:val="FFFFFF" w:themeColor="background1"/>
      <w:sz w:val="28"/>
      <w:szCs w:val="28"/>
    </w:rPr>
  </w:style>
  <w:style w:type="paragraph" w:customStyle="1" w:styleId="AttachmentHeading1">
    <w:name w:val="Attachment Heading 1"/>
    <w:basedOn w:val="Normal"/>
    <w:next w:val="BodyText"/>
    <w:uiPriority w:val="2"/>
    <w:qFormat/>
    <w:rsid w:val="00152636"/>
    <w:pPr>
      <w:keepNext/>
      <w:keepLines/>
      <w:pageBreakBefore/>
      <w:numPr>
        <w:numId w:val="20"/>
      </w:numPr>
      <w:spacing w:before="0" w:after="180" w:line="240" w:lineRule="auto"/>
      <w:outlineLvl w:val="0"/>
    </w:pPr>
    <w:rPr>
      <w:rFonts w:asciiTheme="majorHAnsi" w:hAnsiTheme="majorHAnsi" w:cs="Arial"/>
      <w:b/>
      <w:color w:val="000000" w:themeColor="text1"/>
      <w:spacing w:val="-2"/>
      <w:sz w:val="26"/>
    </w:rPr>
  </w:style>
  <w:style w:type="paragraph" w:customStyle="1" w:styleId="TableText">
    <w:name w:val="Table Text"/>
    <w:basedOn w:val="Normal"/>
    <w:qFormat/>
    <w:rsid w:val="00152636"/>
    <w:pPr>
      <w:spacing w:before="60" w:after="80"/>
    </w:pPr>
  </w:style>
  <w:style w:type="character" w:styleId="PlaceholderText">
    <w:name w:val="Placeholder Text"/>
    <w:basedOn w:val="DefaultParagraphFont"/>
    <w:uiPriority w:val="99"/>
    <w:rsid w:val="00152636"/>
    <w:rPr>
      <w:color w:val="FF3399"/>
    </w:rPr>
  </w:style>
  <w:style w:type="paragraph" w:styleId="Caption">
    <w:name w:val="caption"/>
    <w:basedOn w:val="Normal"/>
    <w:next w:val="Normal"/>
    <w:uiPriority w:val="1"/>
    <w:qFormat/>
    <w:rsid w:val="00152636"/>
    <w:pPr>
      <w:tabs>
        <w:tab w:val="left" w:pos="964"/>
      </w:tabs>
      <w:spacing w:before="240"/>
    </w:pPr>
    <w:rPr>
      <w:rFonts w:asciiTheme="majorHAnsi" w:hAnsiTheme="majorHAnsi"/>
      <w:b/>
    </w:rPr>
  </w:style>
  <w:style w:type="paragraph" w:styleId="NormalWeb">
    <w:name w:val="Normal (Web)"/>
    <w:basedOn w:val="Normal"/>
    <w:uiPriority w:val="1"/>
    <w:semiHidden/>
    <w:rsid w:val="00152636"/>
    <w:pPr>
      <w:spacing w:before="0" w:after="0"/>
    </w:pPr>
    <w:rPr>
      <w:szCs w:val="24"/>
    </w:rPr>
  </w:style>
  <w:style w:type="paragraph" w:customStyle="1" w:styleId="AttachmentHeading4">
    <w:name w:val="Attachment Heading 4"/>
    <w:basedOn w:val="Normal"/>
    <w:next w:val="BodyText"/>
    <w:uiPriority w:val="2"/>
    <w:qFormat/>
    <w:rsid w:val="00152636"/>
    <w:pPr>
      <w:spacing w:before="240" w:after="180"/>
    </w:pPr>
    <w:rPr>
      <w:b/>
      <w:color w:val="00A673" w:themeColor="accent2"/>
    </w:rPr>
  </w:style>
  <w:style w:type="paragraph" w:styleId="TOC3">
    <w:name w:val="toc 3"/>
    <w:basedOn w:val="Normal"/>
    <w:next w:val="Normal"/>
    <w:autoRedefine/>
    <w:uiPriority w:val="39"/>
    <w:rsid w:val="00152636"/>
    <w:pPr>
      <w:tabs>
        <w:tab w:val="left" w:pos="992"/>
        <w:tab w:val="right" w:leader="dot" w:pos="9611"/>
      </w:tabs>
      <w:spacing w:before="70" w:after="70"/>
      <w:ind w:left="1587" w:right="567" w:hanging="595"/>
    </w:pPr>
    <w:rPr>
      <w:noProof/>
    </w:rPr>
  </w:style>
  <w:style w:type="paragraph" w:customStyle="1" w:styleId="FooterPageNumber">
    <w:name w:val="Footer Page Number"/>
    <w:basedOn w:val="Footer"/>
    <w:next w:val="Footer"/>
    <w:uiPriority w:val="99"/>
    <w:rsid w:val="00152636"/>
    <w:pPr>
      <w:framePr w:w="851" w:hSpace="340" w:vSpace="340" w:wrap="around" w:vAnchor="text" w:hAnchor="margin" w:xAlign="right" w:y="1"/>
    </w:pPr>
    <w:rPr>
      <w:b/>
      <w:noProof/>
      <w:color w:val="0B5656" w:themeColor="accent1"/>
    </w:rPr>
  </w:style>
  <w:style w:type="paragraph" w:customStyle="1" w:styleId="HeaderwithLine">
    <w:name w:val="Header with Line"/>
    <w:basedOn w:val="Header"/>
    <w:next w:val="Header"/>
    <w:uiPriority w:val="99"/>
    <w:semiHidden/>
    <w:rsid w:val="00152636"/>
    <w:pPr>
      <w:pBdr>
        <w:bottom w:val="single" w:sz="4" w:space="8" w:color="0079C1"/>
      </w:pBdr>
      <w:tabs>
        <w:tab w:val="clear" w:pos="2730"/>
        <w:tab w:val="left" w:pos="3583"/>
      </w:tabs>
    </w:p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HighlightBoxHeading">
    <w:name w:val="Highlight Box Heading"/>
    <w:basedOn w:val="HighlightBoxText"/>
    <w:next w:val="HighlightBoxText"/>
    <w:qFormat/>
    <w:rsid w:val="00152636"/>
    <w:rPr>
      <w:b/>
      <w:sz w:val="26"/>
    </w:rPr>
  </w:style>
  <w:style w:type="paragraph" w:customStyle="1" w:styleId="HighlightBoxText">
    <w:name w:val="Highlight Box Text"/>
    <w:basedOn w:val="BodyText"/>
    <w:qFormat/>
    <w:rsid w:val="00152636"/>
    <w:pPr>
      <w:pBdr>
        <w:top w:val="single" w:sz="4" w:space="11" w:color="E8E8E8" w:themeColor="background2"/>
        <w:left w:val="single" w:sz="4" w:space="10" w:color="E8E8E8" w:themeColor="background2"/>
        <w:bottom w:val="single" w:sz="4" w:space="17" w:color="E8E8E8" w:themeColor="background2"/>
        <w:right w:val="single" w:sz="4" w:space="10" w:color="E8E8E8" w:themeColor="background2"/>
      </w:pBdr>
      <w:shd w:val="clear" w:color="auto" w:fill="E8E8E8" w:themeFill="background2"/>
      <w:tabs>
        <w:tab w:val="left" w:pos="2268"/>
        <w:tab w:val="left" w:pos="4536"/>
        <w:tab w:val="left" w:pos="6804"/>
        <w:tab w:val="right" w:pos="9638"/>
      </w:tabs>
      <w:spacing w:before="150" w:after="150"/>
      <w:ind w:left="283" w:right="283"/>
    </w:pPr>
    <w:rPr>
      <w:color w:val="000000" w:themeColor="text1"/>
      <w:spacing w:val="2"/>
      <w:kern w:val="20"/>
      <w:szCs w:val="20"/>
      <w:lang w:eastAsia="fr-CA"/>
    </w:rPr>
  </w:style>
  <w:style w:type="paragraph" w:customStyle="1" w:styleId="SmallText">
    <w:name w:val="Small Text"/>
    <w:basedOn w:val="TableText"/>
    <w:next w:val="Normal"/>
    <w:qFormat/>
    <w:rsid w:val="00152636"/>
    <w:pPr>
      <w:spacing w:before="130" w:after="130" w:line="180" w:lineRule="exact"/>
    </w:pPr>
    <w:rPr>
      <w:sz w:val="14"/>
    </w:rPr>
  </w:style>
  <w:style w:type="table" w:customStyle="1" w:styleId="TableGridColourful">
    <w:name w:val="Table Grid Colourful"/>
    <w:basedOn w:val="TableNormal"/>
    <w:uiPriority w:val="99"/>
    <w:rsid w:val="00152636"/>
    <w:pPr>
      <w:spacing w:before="60" w:after="80"/>
    </w:pPr>
    <w:tblPr>
      <w:tblBorders>
        <w:top w:val="single" w:sz="4" w:space="0" w:color="0B5656" w:themeColor="accent1"/>
        <w:bottom w:val="single" w:sz="4" w:space="0" w:color="0B5656" w:themeColor="accent1"/>
        <w:insideH w:val="single" w:sz="4" w:space="0" w:color="FFFFFF" w:themeColor="background1"/>
      </w:tblBorders>
      <w:tblCellMar>
        <w:left w:w="85" w:type="dxa"/>
        <w:right w:w="85" w:type="dxa"/>
      </w:tblCellMar>
    </w:tblPr>
    <w:tcPr>
      <w:shd w:val="clear" w:color="auto" w:fill="E8E8E8" w:themeFill="background2"/>
    </w:tcPr>
    <w:tblStylePr w:type="firstRow">
      <w:pPr>
        <w:jc w:val="left"/>
      </w:pPr>
      <w:rPr>
        <w:b/>
        <w:color w:val="FFFFFF" w:themeColor="background1"/>
      </w:rPr>
      <w:tblPr/>
      <w:tcPr>
        <w:shd w:val="clear" w:color="auto" w:fill="0B5656" w:themeFill="accent1"/>
        <w:vAlign w:val="bottom"/>
      </w:tcPr>
    </w:tblStylePr>
  </w:style>
  <w:style w:type="paragraph" w:customStyle="1" w:styleId="BackPageTextboxText">
    <w:name w:val="Back Page Textbox Text"/>
    <w:basedOn w:val="Normal"/>
    <w:uiPriority w:val="2"/>
    <w:semiHidden/>
    <w:rsid w:val="00152636"/>
    <w:pPr>
      <w:spacing w:after="0"/>
      <w:contextualSpacing/>
    </w:pPr>
    <w:rPr>
      <w:color w:val="FFFFFF" w:themeColor="background1"/>
    </w:rPr>
  </w:style>
  <w:style w:type="paragraph" w:customStyle="1" w:styleId="BackPageTextboxHeading">
    <w:name w:val="Back Page Textbox Heading"/>
    <w:basedOn w:val="BackPageTextboxText"/>
    <w:next w:val="BackPageTextboxText"/>
    <w:uiPriority w:val="2"/>
    <w:semiHidden/>
    <w:rsid w:val="00152636"/>
    <w:rPr>
      <w:rFonts w:asciiTheme="majorHAnsi" w:hAnsiTheme="majorHAnsi"/>
      <w:b/>
    </w:rPr>
  </w:style>
  <w:style w:type="paragraph" w:customStyle="1" w:styleId="FooterFirstPage">
    <w:name w:val="Footer First Page"/>
    <w:basedOn w:val="Footer"/>
    <w:uiPriority w:val="99"/>
    <w:qFormat/>
    <w:rsid w:val="00152636"/>
    <w:rPr>
      <w:lang w:val="en-US"/>
    </w:rPr>
  </w:style>
  <w:style w:type="paragraph" w:customStyle="1" w:styleId="Subtitle2">
    <w:name w:val="Subtitle 2"/>
    <w:basedOn w:val="Subtitle"/>
    <w:uiPriority w:val="2"/>
    <w:qFormat/>
    <w:rsid w:val="00462976"/>
    <w:pPr>
      <w:framePr w:wrap="around"/>
      <w:spacing w:before="360"/>
    </w:pPr>
    <w:rPr>
      <w:rFonts w:asciiTheme="minorHAnsi" w:hAnsiTheme="minorHAnsi"/>
      <w:b w:val="0"/>
    </w:rPr>
  </w:style>
  <w:style w:type="paragraph" w:customStyle="1" w:styleId="HeaderRight">
    <w:name w:val="Header Right"/>
    <w:basedOn w:val="Header"/>
    <w:uiPriority w:val="99"/>
    <w:rsid w:val="00152636"/>
    <w:pPr>
      <w:jc w:val="left"/>
    </w:pPr>
    <w:rPr>
      <w:noProof/>
    </w:rPr>
  </w:style>
  <w:style w:type="paragraph" w:customStyle="1" w:styleId="FooterEven">
    <w:name w:val="Footer Even"/>
    <w:basedOn w:val="Footer"/>
    <w:uiPriority w:val="99"/>
    <w:qFormat/>
    <w:rsid w:val="00152636"/>
    <w:pPr>
      <w:jc w:val="left"/>
    </w:pPr>
  </w:style>
  <w:style w:type="paragraph" w:styleId="Quote">
    <w:name w:val="Quote"/>
    <w:basedOn w:val="Normal"/>
    <w:next w:val="Normal"/>
    <w:link w:val="QuoteChar"/>
    <w:rsid w:val="00152636"/>
    <w:pPr>
      <w:spacing w:before="120" w:after="120"/>
      <w:ind w:left="397" w:right="397"/>
      <w:jc w:val="both"/>
    </w:pPr>
    <w:rPr>
      <w:i/>
      <w:iCs/>
      <w:color w:val="404040" w:themeColor="text1" w:themeTint="BF"/>
    </w:rPr>
  </w:style>
  <w:style w:type="character" w:customStyle="1" w:styleId="QuoteChar">
    <w:name w:val="Quote Char"/>
    <w:basedOn w:val="DefaultParagraphFont"/>
    <w:link w:val="Quote"/>
    <w:rsid w:val="00152636"/>
    <w:rPr>
      <w:i/>
      <w:iCs/>
      <w:color w:val="404040" w:themeColor="text1" w:themeTint="BF"/>
    </w:rPr>
  </w:style>
  <w:style w:type="paragraph" w:customStyle="1" w:styleId="TableTextWhiteBold">
    <w:name w:val="Table Text White Bold"/>
    <w:basedOn w:val="Normal"/>
    <w:qFormat/>
    <w:rsid w:val="00152636"/>
    <w:pPr>
      <w:spacing w:before="60" w:after="80"/>
    </w:pPr>
    <w:rPr>
      <w:b/>
      <w:color w:val="FFFFFF" w:themeColor="background1"/>
    </w:rPr>
  </w:style>
  <w:style w:type="paragraph" w:customStyle="1" w:styleId="TableTextBold">
    <w:name w:val="Table Text Bold"/>
    <w:basedOn w:val="TableText"/>
    <w:qFormat/>
    <w:rsid w:val="00152636"/>
    <w:rPr>
      <w:b/>
    </w:rPr>
  </w:style>
  <w:style w:type="paragraph" w:styleId="ListParagraph">
    <w:name w:val="List Paragraph"/>
    <w:basedOn w:val="Normal"/>
    <w:uiPriority w:val="34"/>
    <w:qFormat/>
    <w:rsid w:val="00152636"/>
    <w:pPr>
      <w:spacing w:before="0" w:after="160" w:line="259" w:lineRule="auto"/>
      <w:ind w:left="720"/>
      <w:contextualSpacing/>
    </w:pPr>
    <w:rPr>
      <w:rFonts w:eastAsiaTheme="minorHAnsi" w:cstheme="minorBidi"/>
      <w:sz w:val="22"/>
      <w:szCs w:val="22"/>
      <w:lang w:eastAsia="en-US"/>
    </w:rPr>
  </w:style>
  <w:style w:type="paragraph" w:customStyle="1" w:styleId="msonormal0">
    <w:name w:val="msonormal"/>
    <w:basedOn w:val="Normal"/>
    <w:rsid w:val="00152636"/>
    <w:pPr>
      <w:spacing w:before="100" w:beforeAutospacing="1" w:after="100" w:afterAutospacing="1" w:line="240" w:lineRule="auto"/>
    </w:pPr>
    <w:rPr>
      <w:rFonts w:ascii="Times New Roman" w:hAnsi="Times New Roman"/>
      <w:sz w:val="24"/>
      <w:szCs w:val="24"/>
    </w:rPr>
  </w:style>
  <w:style w:type="paragraph" w:customStyle="1" w:styleId="MainHeading">
    <w:name w:val="Main Heading"/>
    <w:basedOn w:val="Heading1"/>
    <w:link w:val="MainHeadingChar"/>
    <w:qFormat/>
    <w:rsid w:val="00B40FE4"/>
    <w:pPr>
      <w:numPr>
        <w:numId w:val="0"/>
      </w:numPr>
    </w:pPr>
  </w:style>
  <w:style w:type="character" w:customStyle="1" w:styleId="MainHeadingChar">
    <w:name w:val="Main Heading Char"/>
    <w:basedOn w:val="Heading1Char"/>
    <w:link w:val="MainHeading"/>
    <w:rsid w:val="000F2552"/>
    <w:rPr>
      <w:rFonts w:asciiTheme="majorHAnsi" w:eastAsiaTheme="majorEastAsia" w:hAnsiTheme="majorHAnsi" w:cstheme="majorBidi"/>
      <w:b/>
      <w:bCs/>
      <w:color w:val="000000" w:themeColor="text1"/>
      <w:spacing w:val="-2"/>
      <w:sz w:val="2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onsdale">
  <a:themeElements>
    <a:clrScheme name="Court Services Victoria">
      <a:dk1>
        <a:srgbClr val="000000"/>
      </a:dk1>
      <a:lt1>
        <a:srgbClr val="FFFFFF"/>
      </a:lt1>
      <a:dk2>
        <a:srgbClr val="001C3A"/>
      </a:dk2>
      <a:lt2>
        <a:srgbClr val="E8E8E8"/>
      </a:lt2>
      <a:accent1>
        <a:srgbClr val="0B5656"/>
      </a:accent1>
      <a:accent2>
        <a:srgbClr val="00A673"/>
      </a:accent2>
      <a:accent3>
        <a:srgbClr val="93003D"/>
      </a:accent3>
      <a:accent4>
        <a:srgbClr val="D3254A"/>
      </a:accent4>
      <a:accent5>
        <a:srgbClr val="61C1BF"/>
      </a:accent5>
      <a:accent6>
        <a:srgbClr val="00A098"/>
      </a:accent6>
      <a:hlink>
        <a:srgbClr val="000000"/>
      </a:hlink>
      <a:folHlink>
        <a:srgbClr val="99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7669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Links>
    <vt:vector size="42" baseType="variant">
      <vt:variant>
        <vt:i4>2162746</vt:i4>
      </vt:variant>
      <vt:variant>
        <vt:i4>18</vt:i4>
      </vt:variant>
      <vt:variant>
        <vt:i4>0</vt:i4>
      </vt:variant>
      <vt:variant>
        <vt:i4>5</vt:i4>
      </vt:variant>
      <vt:variant>
        <vt:lpwstr>https://intranet.courts.vic.gov.au/display/HS/What+is+inappropriate+workplace+behaviour</vt:lpwstr>
      </vt:variant>
      <vt:variant>
        <vt:lpwstr/>
      </vt:variant>
      <vt:variant>
        <vt:i4>4063341</vt:i4>
      </vt:variant>
      <vt:variant>
        <vt:i4>15</vt:i4>
      </vt:variant>
      <vt:variant>
        <vt:i4>0</vt:i4>
      </vt:variant>
      <vt:variant>
        <vt:i4>5</vt:i4>
      </vt:variant>
      <vt:variant>
        <vt:lpwstr>https://intranet.courts.vic.gov.au/display/HS/Respect+in+the+Workplace</vt:lpwstr>
      </vt:variant>
      <vt:variant>
        <vt:lpwstr/>
      </vt:variant>
      <vt:variant>
        <vt:i4>4063341</vt:i4>
      </vt:variant>
      <vt:variant>
        <vt:i4>12</vt:i4>
      </vt:variant>
      <vt:variant>
        <vt:i4>0</vt:i4>
      </vt:variant>
      <vt:variant>
        <vt:i4>5</vt:i4>
      </vt:variant>
      <vt:variant>
        <vt:lpwstr>https://intranet.courts.vic.gov.au/display/HS/Respect+in+the+Workplace</vt:lpwstr>
      </vt:variant>
      <vt:variant>
        <vt:lpwstr/>
      </vt:variant>
      <vt:variant>
        <vt:i4>65601</vt:i4>
      </vt:variant>
      <vt:variant>
        <vt:i4>9</vt:i4>
      </vt:variant>
      <vt:variant>
        <vt:i4>0</vt:i4>
      </vt:variant>
      <vt:variant>
        <vt:i4>5</vt:i4>
      </vt:variant>
      <vt:variant>
        <vt:lpwstr>https://yoursafespace.com.au/</vt:lpwstr>
      </vt:variant>
      <vt:variant>
        <vt:lpwstr/>
      </vt:variant>
      <vt:variant>
        <vt:i4>4063341</vt:i4>
      </vt:variant>
      <vt:variant>
        <vt:i4>6</vt:i4>
      </vt:variant>
      <vt:variant>
        <vt:i4>0</vt:i4>
      </vt:variant>
      <vt:variant>
        <vt:i4>5</vt:i4>
      </vt:variant>
      <vt:variant>
        <vt:lpwstr>https://intranet.courts.vic.gov.au/display/HS/Respect+in+the+Workplace</vt:lpwstr>
      </vt:variant>
      <vt:variant>
        <vt:lpwstr/>
      </vt:variant>
      <vt:variant>
        <vt:i4>6946855</vt:i4>
      </vt:variant>
      <vt:variant>
        <vt:i4>3</vt:i4>
      </vt:variant>
      <vt:variant>
        <vt:i4>0</vt:i4>
      </vt:variant>
      <vt:variant>
        <vt:i4>5</vt:i4>
      </vt:variant>
      <vt:variant>
        <vt:lpwstr>https://files.judicialcommission.vic.gov.au/2022-02/Judicial Conduct Guideline - Sexual Harassment.pdf</vt:lpwstr>
      </vt:variant>
      <vt:variant>
        <vt:lpwstr/>
      </vt:variant>
      <vt:variant>
        <vt:i4>8192104</vt:i4>
      </vt:variant>
      <vt:variant>
        <vt:i4>0</vt:i4>
      </vt:variant>
      <vt:variant>
        <vt:i4>0</vt:i4>
      </vt:variant>
      <vt:variant>
        <vt:i4>5</vt:i4>
      </vt:variant>
      <vt:variant>
        <vt:lpwstr>https://intranet.courts.vic.gov.au/display/HS/SH+Related+Policies+and+Forms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2023-04-18T05:39:00Z</dcterms:created>
  <dcterms:modified xsi:type="dcterms:W3CDTF">2023-04-18T06:09:00Z</dcterms:modified>
  <cp:category/>
  <cp:contentStatus/>
</cp:coreProperties>
</file>