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CC46" w14:textId="77777777" w:rsidR="000532BC" w:rsidRDefault="000532BC" w:rsidP="000532BC">
      <w:pPr>
        <w:pStyle w:val="Heading1"/>
        <w:rPr>
          <w:szCs w:val="44"/>
        </w:rPr>
      </w:pPr>
      <w:bookmarkStart w:id="0" w:name="_Ref117167281"/>
      <w:r>
        <w:rPr>
          <w:szCs w:val="44"/>
        </w:rPr>
        <w:t>Log into Portal</w:t>
      </w:r>
      <w:bookmarkEnd w:id="0"/>
    </w:p>
    <w:p w14:paraId="3470A899" w14:textId="236E45D9" w:rsidR="000532BC" w:rsidRDefault="000532BC" w:rsidP="000532BC">
      <w:pPr>
        <w:pStyle w:val="BodyText"/>
      </w:pPr>
      <w:r>
        <w:t>This User Guide outlines the steps required to log in to the CMS Portal, and is divided into two parts:</w:t>
      </w:r>
    </w:p>
    <w:tbl>
      <w:tblPr>
        <w:tblStyle w:val="QRGtable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0532BC" w14:paraId="33F68755" w14:textId="77777777" w:rsidTr="00053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59" w:type="dxa"/>
          </w:tcPr>
          <w:p w14:paraId="6DFFEB36" w14:textId="6999DEAA" w:rsidR="000532BC" w:rsidRDefault="000532BC" w:rsidP="000532BC">
            <w:pPr>
              <w:pStyle w:val="TableHeader"/>
            </w:pPr>
            <w:r>
              <w:t>Topic</w:t>
            </w:r>
          </w:p>
        </w:tc>
        <w:tc>
          <w:tcPr>
            <w:tcW w:w="1269" w:type="dxa"/>
          </w:tcPr>
          <w:p w14:paraId="0DEF64B1" w14:textId="2ED4C8BF" w:rsidR="000532BC" w:rsidRDefault="000532BC" w:rsidP="000532BC">
            <w:pPr>
              <w:pStyle w:val="TableHeader"/>
            </w:pPr>
            <w:r>
              <w:t>Page</w:t>
            </w:r>
          </w:p>
        </w:tc>
      </w:tr>
      <w:tr w:rsidR="000532BC" w14:paraId="0C23870D" w14:textId="77777777" w:rsidTr="000532BC">
        <w:tc>
          <w:tcPr>
            <w:tcW w:w="8359" w:type="dxa"/>
          </w:tcPr>
          <w:p w14:paraId="13B2A817" w14:textId="2F043DB2" w:rsidR="000532BC" w:rsidRDefault="000532BC" w:rsidP="000532BC">
            <w:pPr>
              <w:pStyle w:val="BodyText"/>
            </w:pPr>
            <w:r>
              <w:fldChar w:fldCharType="begin"/>
            </w:r>
            <w:r>
              <w:instrText xml:space="preserve"> REF _Ref117167334 \h  \* MERGEFORMAT </w:instrText>
            </w:r>
            <w:r>
              <w:fldChar w:fldCharType="separate"/>
            </w:r>
            <w:r>
              <w:rPr>
                <w:szCs w:val="44"/>
              </w:rPr>
              <w:t>Logging In</w:t>
            </w:r>
            <w:r>
              <w:fldChar w:fldCharType="end"/>
            </w:r>
          </w:p>
        </w:tc>
        <w:tc>
          <w:tcPr>
            <w:tcW w:w="1269" w:type="dxa"/>
          </w:tcPr>
          <w:p w14:paraId="47E73686" w14:textId="3A9346C7" w:rsidR="000532BC" w:rsidRDefault="000532BC" w:rsidP="000532BC">
            <w:pPr>
              <w:pStyle w:val="BodyText"/>
            </w:pPr>
            <w:r>
              <w:fldChar w:fldCharType="begin"/>
            </w:r>
            <w:r>
              <w:instrText xml:space="preserve"> PAGEREF _Ref117167334 \h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0532BC" w14:paraId="75830365" w14:textId="77777777" w:rsidTr="000532BC">
        <w:tc>
          <w:tcPr>
            <w:tcW w:w="8359" w:type="dxa"/>
          </w:tcPr>
          <w:p w14:paraId="4A00C56E" w14:textId="162F0575" w:rsidR="000532BC" w:rsidRDefault="000532BC" w:rsidP="000532BC">
            <w:pPr>
              <w:pStyle w:val="BodyText"/>
            </w:pPr>
            <w:r>
              <w:fldChar w:fldCharType="begin"/>
            </w:r>
            <w:r>
              <w:instrText xml:space="preserve"> REF _Ref117167283 \h </w:instrText>
            </w:r>
            <w:r>
              <w:fldChar w:fldCharType="separate"/>
            </w:r>
            <w:r>
              <w:rPr>
                <w:szCs w:val="44"/>
              </w:rPr>
              <w:t>Activating your CMS Portal account</w:t>
            </w:r>
            <w:r>
              <w:fldChar w:fldCharType="end"/>
            </w:r>
          </w:p>
        </w:tc>
        <w:tc>
          <w:tcPr>
            <w:tcW w:w="1269" w:type="dxa"/>
          </w:tcPr>
          <w:p w14:paraId="1AA2E049" w14:textId="14480045" w:rsidR="000532BC" w:rsidRDefault="000532BC" w:rsidP="000532BC">
            <w:pPr>
              <w:pStyle w:val="BodyText"/>
            </w:pPr>
            <w:r>
              <w:fldChar w:fldCharType="begin"/>
            </w:r>
            <w:r>
              <w:instrText xml:space="preserve"> PAGEREF _Ref117167283 \h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</w:tbl>
    <w:p w14:paraId="067B3902" w14:textId="77777777" w:rsidR="000532BC" w:rsidRDefault="000532BC">
      <w:pPr>
        <w:rPr>
          <w:rFonts w:ascii="Trebuchet MS" w:eastAsia="Cambria" w:hAnsi="Trebuchet MS" w:cs="Times New Roman"/>
          <w:spacing w:val="-1"/>
          <w:sz w:val="24"/>
          <w:szCs w:val="20"/>
          <w:lang w:eastAsia="en-AU"/>
        </w:rPr>
      </w:pPr>
      <w:r>
        <w:br w:type="page"/>
      </w:r>
    </w:p>
    <w:p w14:paraId="1CF71F1A" w14:textId="5AC348C2" w:rsidR="00A221C2" w:rsidRDefault="000532BC" w:rsidP="00A221C2">
      <w:pPr>
        <w:pStyle w:val="Heading1"/>
        <w:rPr>
          <w:szCs w:val="44"/>
        </w:rPr>
      </w:pPr>
      <w:bookmarkStart w:id="1" w:name="_Ref117167334"/>
      <w:r>
        <w:rPr>
          <w:szCs w:val="44"/>
        </w:rPr>
        <w:lastRenderedPageBreak/>
        <w:t>Logging In</w:t>
      </w:r>
      <w:bookmarkEnd w:id="1"/>
    </w:p>
    <w:tbl>
      <w:tblPr>
        <w:tblStyle w:val="QRGtable"/>
        <w:tblW w:w="9776" w:type="dxa"/>
        <w:tblLook w:val="04A0" w:firstRow="1" w:lastRow="0" w:firstColumn="1" w:lastColumn="0" w:noHBand="0" w:noVBand="1"/>
      </w:tblPr>
      <w:tblGrid>
        <w:gridCol w:w="1026"/>
        <w:gridCol w:w="8750"/>
      </w:tblGrid>
      <w:tr w:rsidR="00A221C2" w14:paraId="6E76040A" w14:textId="77777777" w:rsidTr="00057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52488" w14:textId="77777777" w:rsidR="00A221C2" w:rsidRPr="00D871D8" w:rsidRDefault="00A221C2" w:rsidP="00C66F3B">
            <w:pPr>
              <w:rPr>
                <w:szCs w:val="24"/>
              </w:rPr>
            </w:pPr>
            <w:r w:rsidRPr="00D871D8">
              <w:rPr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4085F496" wp14:editId="6E04E931">
                      <wp:extent cx="467995" cy="467995"/>
                      <wp:effectExtent l="19050" t="19050" r="27305" b="27305"/>
                      <wp:docPr id="235" name="Group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36" name="Oval 236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gradFill>
                                    <a:gsLst>
                                      <a:gs pos="0">
                                        <a:srgbClr val="002E5D"/>
                                      </a:gs>
                                      <a:gs pos="74000">
                                        <a:srgbClr val="002E5D">
                                          <a:lumMod val="10000"/>
                                          <a:lumOff val="90000"/>
                                        </a:srgbClr>
                                      </a:gs>
                                      <a:gs pos="66008">
                                        <a:srgbClr val="002E5D">
                                          <a:lumMod val="25000"/>
                                          <a:lumOff val="75000"/>
                                        </a:srgbClr>
                                      </a:gs>
                                      <a:gs pos="92520">
                                        <a:sysClr val="window" lastClr="FFFFFF">
                                          <a:lumMod val="85000"/>
                                        </a:sysClr>
                                      </a:gs>
                                      <a:gs pos="83000">
                                        <a:sysClr val="window" lastClr="FFFFFF">
                                          <a:lumMod val="75000"/>
                                        </a:sysClr>
                                      </a:gs>
                                      <a:gs pos="100000">
                                        <a:sysClr val="window" lastClr="FFFFFF">
                                          <a:lumMod val="95000"/>
                                        </a:sysClr>
                                      </a:gs>
                                    </a:gsLst>
                                    <a:lin ang="5400000" scaled="1"/>
                                  </a:gra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43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3BB8A" id="Group 235" o:spid="_x0000_s1026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">
                      <v:oval id="Oval 236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" filled="f" strokeweight="2.25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">
                        <v:imagedata r:id="rId13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746DA" w14:textId="4EDF43D7" w:rsidR="00A221C2" w:rsidRPr="00D871D8" w:rsidRDefault="00A221C2" w:rsidP="00A221C2">
            <w:pPr>
              <w:pStyle w:val="12ptTabletext"/>
              <w:rPr>
                <w:b/>
                <w:bCs/>
              </w:rPr>
            </w:pPr>
            <w:r w:rsidRPr="00D871D8">
              <w:rPr>
                <w:b/>
                <w:bCs/>
              </w:rPr>
              <w:t>Note</w:t>
            </w:r>
            <w:r w:rsidRPr="00D871D8">
              <w:t>:</w:t>
            </w:r>
            <w:r w:rsidRPr="00D871D8">
              <w:br/>
            </w:r>
            <w:r w:rsidR="007541C3">
              <w:rPr>
                <w:color w:val="auto"/>
              </w:rPr>
              <w:t xml:space="preserve">If you are unable to log in to your </w:t>
            </w:r>
            <w:r w:rsidR="007541C3" w:rsidRPr="009F0AAD">
              <w:rPr>
                <w:b/>
                <w:bCs/>
                <w:color w:val="auto"/>
              </w:rPr>
              <w:t>CMS Portal</w:t>
            </w:r>
            <w:r w:rsidR="007541C3">
              <w:rPr>
                <w:color w:val="auto"/>
              </w:rPr>
              <w:t xml:space="preserve"> account after following this User Guide, or one hasn’t been set up for you, please contact </w:t>
            </w:r>
            <w:r w:rsidR="00906910">
              <w:rPr>
                <w:color w:val="auto"/>
              </w:rPr>
              <w:t xml:space="preserve">the </w:t>
            </w:r>
            <w:r w:rsidR="00906910">
              <w:rPr>
                <w:b/>
                <w:color w:val="auto"/>
              </w:rPr>
              <w:t xml:space="preserve">CMS Portal Administrator </w:t>
            </w:r>
            <w:r w:rsidR="00906910" w:rsidRPr="00906910">
              <w:rPr>
                <w:bCs/>
                <w:color w:val="auto"/>
              </w:rPr>
              <w:t>for</w:t>
            </w:r>
            <w:r w:rsidR="00906910">
              <w:rPr>
                <w:color w:val="auto"/>
              </w:rPr>
              <w:t xml:space="preserve"> your organisation’s </w:t>
            </w:r>
            <w:r w:rsidR="00DC2E51">
              <w:rPr>
                <w:color w:val="auto"/>
              </w:rPr>
              <w:t>account.</w:t>
            </w:r>
          </w:p>
        </w:tc>
      </w:tr>
    </w:tbl>
    <w:p w14:paraId="6F7384A8" w14:textId="77777777" w:rsidR="00A221C2" w:rsidRPr="00A221C2" w:rsidRDefault="00A221C2" w:rsidP="00A221C2">
      <w:pPr>
        <w:rPr>
          <w:lang w:eastAsia="en-AU"/>
        </w:rPr>
      </w:pPr>
    </w:p>
    <w:tbl>
      <w:tblPr>
        <w:tblStyle w:val="QRGtable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3260"/>
        <w:gridCol w:w="5528"/>
      </w:tblGrid>
      <w:tr w:rsidR="007541C3" w14:paraId="17A665C6" w14:textId="77777777" w:rsidTr="00851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846" w:type="dxa"/>
          </w:tcPr>
          <w:p w14:paraId="0F672B99" w14:textId="77777777" w:rsidR="00DD6756" w:rsidRPr="009E4DBD" w:rsidRDefault="00DD6756" w:rsidP="00AC541B">
            <w:pPr>
              <w:pStyle w:val="TableHeader"/>
            </w:pPr>
            <w:r w:rsidRPr="009E4DBD">
              <w:t>Step</w:t>
            </w:r>
          </w:p>
        </w:tc>
        <w:tc>
          <w:tcPr>
            <w:tcW w:w="3402" w:type="dxa"/>
            <w:gridSpan w:val="2"/>
            <w:tcBorders>
              <w:bottom w:val="single" w:sz="4" w:space="0" w:color="BFBFBF" w:themeColor="background1" w:themeShade="BF"/>
            </w:tcBorders>
          </w:tcPr>
          <w:p w14:paraId="0400532B" w14:textId="77777777" w:rsidR="00DD6756" w:rsidRPr="009E4DBD" w:rsidRDefault="00DD6756" w:rsidP="00AC541B">
            <w:pPr>
              <w:pStyle w:val="TableHeader"/>
            </w:pPr>
            <w:r w:rsidRPr="009E4DBD">
              <w:t>Action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</w:tcPr>
          <w:p w14:paraId="1B835025" w14:textId="77777777" w:rsidR="00DD6756" w:rsidRPr="009E4DBD" w:rsidRDefault="00DD6756" w:rsidP="00AC541B">
            <w:pPr>
              <w:pStyle w:val="TableHeader"/>
            </w:pPr>
            <w:r w:rsidRPr="009E4DBD">
              <w:t>Result</w:t>
            </w:r>
          </w:p>
        </w:tc>
      </w:tr>
      <w:tr w:rsidR="002F331E" w14:paraId="195BE11A" w14:textId="77777777" w:rsidTr="008516A3">
        <w:trPr>
          <w:trHeight w:val="2494"/>
        </w:trPr>
        <w:tc>
          <w:tcPr>
            <w:tcW w:w="846" w:type="dxa"/>
          </w:tcPr>
          <w:p w14:paraId="659B1799" w14:textId="18D796C7" w:rsidR="00402B66" w:rsidRPr="000577DB" w:rsidRDefault="00402B66" w:rsidP="000577DB">
            <w:pPr>
              <w:pStyle w:val="StepNum"/>
            </w:pPr>
          </w:p>
        </w:tc>
        <w:tc>
          <w:tcPr>
            <w:tcW w:w="3402" w:type="dxa"/>
            <w:gridSpan w:val="2"/>
          </w:tcPr>
          <w:p w14:paraId="0F67EF03" w14:textId="74D54264" w:rsidR="002F331E" w:rsidRDefault="002F331E" w:rsidP="00A221C2">
            <w:pPr>
              <w:pStyle w:val="12ptTabletext"/>
              <w:rPr>
                <w:b/>
                <w:bCs/>
              </w:rPr>
            </w:pPr>
            <w:r>
              <w:t xml:space="preserve">On the </w:t>
            </w:r>
            <w:r w:rsidRPr="00814108">
              <w:rPr>
                <w:b/>
                <w:bCs/>
              </w:rPr>
              <w:t>CMS Portal</w:t>
            </w:r>
            <w:r>
              <w:t xml:space="preserve"> home screen, c</w:t>
            </w:r>
            <w:r w:rsidRPr="00A60A96">
              <w:t xml:space="preserve">lick:  </w:t>
            </w:r>
            <w:r w:rsidRPr="00966C60">
              <w:rPr>
                <w:b/>
                <w:bCs/>
              </w:rPr>
              <w:t>Log-In</w:t>
            </w:r>
          </w:p>
          <w:p w14:paraId="1812E7B4" w14:textId="1B003EE9" w:rsidR="002F331E" w:rsidRDefault="002F331E" w:rsidP="00A221C2">
            <w:pPr>
              <w:pStyle w:val="12ptTabletext"/>
              <w:rPr>
                <w:b/>
                <w:bCs/>
              </w:rPr>
            </w:pPr>
            <w:r w:rsidRPr="00814108">
              <w:rPr>
                <w:b/>
                <w:bCs/>
                <w:noProof/>
              </w:rPr>
              <w:drawing>
                <wp:inline distT="0" distB="0" distL="0" distR="0" wp14:anchorId="737A21CB" wp14:editId="7B05CEFC">
                  <wp:extent cx="1978600" cy="287811"/>
                  <wp:effectExtent l="0" t="0" r="3175" b="0"/>
                  <wp:docPr id="7" name="Picture 7" descr="Log-in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-in button"/>
                          <pic:cNvPicPr/>
                        </pic:nvPicPr>
                        <pic:blipFill rotWithShape="1">
                          <a:blip r:embed="rId14"/>
                          <a:srcRect l="16916" t="78065" r="14448" b="11620"/>
                          <a:stretch/>
                        </pic:blipFill>
                        <pic:spPr bwMode="auto">
                          <a:xfrm>
                            <a:off x="0" y="0"/>
                            <a:ext cx="2011004" cy="29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E52B0B" w14:textId="0603C3FF" w:rsidR="002F331E" w:rsidRPr="00213207" w:rsidRDefault="002F331E" w:rsidP="00A221C2">
            <w:pPr>
              <w:pStyle w:val="12ptTabletext"/>
            </w:pPr>
          </w:p>
        </w:tc>
        <w:tc>
          <w:tcPr>
            <w:tcW w:w="5528" w:type="dxa"/>
            <w:tcBorders>
              <w:bottom w:val="nil"/>
            </w:tcBorders>
          </w:tcPr>
          <w:p w14:paraId="26976A23" w14:textId="7F90EEBC" w:rsidR="002F331E" w:rsidRDefault="002F331E" w:rsidP="00A221C2">
            <w:pPr>
              <w:pStyle w:val="12ptTabletext"/>
            </w:pPr>
            <w:r>
              <w:t xml:space="preserve">The </w:t>
            </w:r>
            <w:r w:rsidRPr="00814108">
              <w:rPr>
                <w:b/>
                <w:bCs/>
              </w:rPr>
              <w:t>Log-In</w:t>
            </w:r>
            <w:r>
              <w:t xml:space="preserve"> screen displays:</w:t>
            </w:r>
          </w:p>
          <w:p w14:paraId="37B0EC09" w14:textId="192FF0AA" w:rsidR="002F331E" w:rsidRPr="00A221C2" w:rsidRDefault="00C8798C" w:rsidP="00A221C2">
            <w:pPr>
              <w:pStyle w:val="12ptTabletext"/>
            </w:pPr>
            <w:r w:rsidRPr="00FD63F2">
              <w:rPr>
                <w:noProof/>
              </w:rPr>
              <w:drawing>
                <wp:inline distT="0" distB="0" distL="0" distR="0" wp14:anchorId="5F3063E7" wp14:editId="5E756CF5">
                  <wp:extent cx="3242350" cy="2222865"/>
                  <wp:effectExtent l="19050" t="19050" r="15240" b="25400"/>
                  <wp:docPr id="8" name="Picture 8" descr="The Log-In screen displays with E-mail and Password fields, and the Log in butto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he Log-In screen displays with E-mail and Password fields, and the Log in button. 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954" cy="22260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98C" w14:paraId="6302923B" w14:textId="77777777" w:rsidTr="008516A3">
        <w:tc>
          <w:tcPr>
            <w:tcW w:w="988" w:type="dxa"/>
            <w:gridSpan w:val="2"/>
            <w:tcBorders>
              <w:right w:val="nil"/>
            </w:tcBorders>
          </w:tcPr>
          <w:p w14:paraId="5EF9CC79" w14:textId="1FB5C92B" w:rsidR="00C8798C" w:rsidRDefault="00C8798C" w:rsidP="00C8798C">
            <w:pPr>
              <w:pStyle w:val="StepNum"/>
              <w:numPr>
                <w:ilvl w:val="0"/>
                <w:numId w:val="0"/>
              </w:numPr>
              <w:jc w:val="left"/>
            </w:pPr>
            <w:r w:rsidRPr="00A60A96">
              <w:rPr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1BF33BEF" wp14:editId="5D4EF3F9">
                      <wp:extent cx="467995" cy="467995"/>
                      <wp:effectExtent l="19050" t="19050" r="27305" b="27305"/>
                      <wp:docPr id="11" name="Group 11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12" name="Oval 12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gradFill>
                                    <a:gsLst>
                                      <a:gs pos="0">
                                        <a:srgbClr val="002E5D"/>
                                      </a:gs>
                                      <a:gs pos="74000">
                                        <a:srgbClr val="002E5D">
                                          <a:lumMod val="10000"/>
                                          <a:lumOff val="90000"/>
                                        </a:srgbClr>
                                      </a:gs>
                                      <a:gs pos="66008">
                                        <a:srgbClr val="002E5D">
                                          <a:lumMod val="25000"/>
                                          <a:lumOff val="75000"/>
                                        </a:srgbClr>
                                      </a:gs>
                                      <a:gs pos="92520">
                                        <a:sysClr val="window" lastClr="FFFFFF">
                                          <a:lumMod val="85000"/>
                                        </a:sysClr>
                                      </a:gs>
                                      <a:gs pos="83000">
                                        <a:sysClr val="window" lastClr="FFFFFF">
                                          <a:lumMod val="75000"/>
                                        </a:sysClr>
                                      </a:gs>
                                      <a:gs pos="100000">
                                        <a:sysClr val="window" lastClr="FFFFFF">
                                          <a:lumMod val="95000"/>
                                        </a:sysClr>
                                      </a:gs>
                                    </a:gsLst>
                                    <a:lin ang="5400000" scaled="1"/>
                                  </a:gra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A6FB8" id="Group 11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">
                      <v:oval id="Oval 12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">
                        <v:imagedata r:id="rId13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88" w:type="dxa"/>
            <w:gridSpan w:val="2"/>
            <w:tcBorders>
              <w:top w:val="single" w:sz="4" w:space="0" w:color="BFBFBF" w:themeColor="background1" w:themeShade="BF"/>
              <w:left w:val="nil"/>
            </w:tcBorders>
          </w:tcPr>
          <w:p w14:paraId="4032415E" w14:textId="75B8E3B8" w:rsidR="00C8798C" w:rsidRDefault="00C8798C" w:rsidP="002F331E">
            <w:pPr>
              <w:pStyle w:val="12ptTabletext"/>
            </w:pPr>
            <w:r w:rsidRPr="00A60A96">
              <w:rPr>
                <w:b/>
                <w:bCs/>
                <w:color w:val="002E5D" w:themeColor="text2"/>
                <w:szCs w:val="24"/>
              </w:rPr>
              <w:t>Note</w:t>
            </w:r>
            <w:r w:rsidRPr="00A60A96">
              <w:rPr>
                <w:color w:val="002E5D" w:themeColor="text2"/>
                <w:szCs w:val="24"/>
              </w:rPr>
              <w:t>:</w:t>
            </w:r>
            <w:r w:rsidRPr="00A60A96">
              <w:rPr>
                <w:color w:val="002E5D" w:themeColor="text2"/>
                <w:szCs w:val="24"/>
              </w:rPr>
              <w:br/>
            </w:r>
            <w:r w:rsidRPr="00A60A96">
              <w:rPr>
                <w:szCs w:val="24"/>
              </w:rPr>
              <w:t xml:space="preserve">Fields marked with a </w:t>
            </w:r>
            <w:r w:rsidRPr="00A60A96">
              <w:rPr>
                <w:color w:val="FF0000"/>
                <w:szCs w:val="24"/>
              </w:rPr>
              <w:t xml:space="preserve">red asterisk * </w:t>
            </w:r>
            <w:r w:rsidRPr="00A60A96">
              <w:rPr>
                <w:szCs w:val="24"/>
              </w:rPr>
              <w:t>are mandatory.</w:t>
            </w:r>
          </w:p>
        </w:tc>
      </w:tr>
      <w:tr w:rsidR="00C8798C" w14:paraId="5311F125" w14:textId="77777777" w:rsidTr="008516A3">
        <w:tc>
          <w:tcPr>
            <w:tcW w:w="988" w:type="dxa"/>
            <w:gridSpan w:val="2"/>
            <w:tcBorders>
              <w:bottom w:val="single" w:sz="4" w:space="0" w:color="BFBFBF" w:themeColor="background1" w:themeShade="BF"/>
              <w:right w:val="nil"/>
            </w:tcBorders>
          </w:tcPr>
          <w:p w14:paraId="2240F7F3" w14:textId="04F31C29" w:rsidR="00C8798C" w:rsidRDefault="00C8798C" w:rsidP="00C8798C">
            <w:pPr>
              <w:pStyle w:val="StepNum"/>
              <w:numPr>
                <w:ilvl w:val="0"/>
                <w:numId w:val="0"/>
              </w:num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8BFA07" wp14:editId="7E03D407">
                      <wp:extent cx="467995" cy="467995"/>
                      <wp:effectExtent l="19050" t="19050" r="27305" b="27305"/>
                      <wp:docPr id="14" name="Group 14" descr="Hint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15" name="Oval 15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6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6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184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Graphic 5" descr="Lightbulb and ge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40" y="37097"/>
                                  <a:ext cx="364490" cy="364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E2D4B9" id="Group 14" o:spid="_x0000_s1026" alt="Hint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">
                      <v:oval id="Oval 15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" filled="f" strokeweight="2.25pt">
                        <v:stroke joinstyle="miter"/>
                      </v:oval>
                      <v:shape id="Graphic 5" o:spid="_x0000_s1028" type="#_x0000_t75" alt="Lightbulb and gear with solid fill" style="position:absolute;left:53140;top:37097;width:364490;height:36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">
                        <v:imagedata r:id="rId18" o:title="Lightbulb and gear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88" w:type="dxa"/>
            <w:gridSpan w:val="2"/>
            <w:tcBorders>
              <w:top w:val="single" w:sz="4" w:space="0" w:color="BFBFBF" w:themeColor="background1" w:themeShade="BF"/>
              <w:left w:val="nil"/>
            </w:tcBorders>
          </w:tcPr>
          <w:p w14:paraId="01131A68" w14:textId="77777777" w:rsidR="00C8798C" w:rsidRDefault="00C8798C" w:rsidP="00C8798C">
            <w:pPr>
              <w:pStyle w:val="12ptTabletext"/>
              <w:tabs>
                <w:tab w:val="left" w:pos="501"/>
              </w:tabs>
            </w:pPr>
            <w:r w:rsidRPr="00685052">
              <w:rPr>
                <w:b/>
                <w:bCs/>
                <w:color w:val="4A5E18" w:themeColor="accent6" w:themeShade="BF"/>
              </w:rPr>
              <w:t>Hint</w:t>
            </w:r>
            <w:r w:rsidRPr="009C457E">
              <w:rPr>
                <w:color w:val="4A5E18" w:themeColor="accent6" w:themeShade="BF"/>
              </w:rPr>
              <w:t>:</w:t>
            </w:r>
            <w:r>
              <w:rPr>
                <w:color w:val="4A5E18" w:themeColor="accent6" w:themeShade="BF"/>
              </w:rPr>
              <w:t xml:space="preserve"> </w:t>
            </w:r>
            <w:r>
              <w:br/>
              <w:t>To request a new password which is sent to the e-mail address linked to your C</w:t>
            </w:r>
            <w:r w:rsidRPr="007541C3">
              <w:rPr>
                <w:b/>
                <w:bCs/>
              </w:rPr>
              <w:t>MS Portal</w:t>
            </w:r>
            <w:r>
              <w:t xml:space="preserve"> account, click:  </w:t>
            </w:r>
            <w:r>
              <w:rPr>
                <w:b/>
                <w:bCs/>
              </w:rPr>
              <w:t>Request new password</w:t>
            </w:r>
          </w:p>
          <w:p w14:paraId="700A37F7" w14:textId="65936AA1" w:rsidR="00C8798C" w:rsidRPr="00C8798C" w:rsidRDefault="00C8798C" w:rsidP="002F331E">
            <w:pPr>
              <w:pStyle w:val="12ptTabletext"/>
              <w:rPr>
                <w:b/>
                <w:bCs/>
                <w:color w:val="002E5D" w:themeColor="text2"/>
                <w:szCs w:val="24"/>
              </w:rPr>
            </w:pPr>
            <w:r w:rsidRPr="007541C3">
              <w:rPr>
                <w:b/>
                <w:bCs/>
                <w:noProof/>
                <w:color w:val="002E5D" w:themeColor="text2"/>
                <w:szCs w:val="24"/>
              </w:rPr>
              <w:drawing>
                <wp:inline distT="0" distB="0" distL="0" distR="0" wp14:anchorId="7FDD5F37" wp14:editId="6A9AB890">
                  <wp:extent cx="1388533" cy="304548"/>
                  <wp:effectExtent l="0" t="0" r="2540" b="635"/>
                  <wp:docPr id="17" name="Picture 17" descr="Request new password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Request new password button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749" cy="3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98C" w14:paraId="02C50FD0" w14:textId="77777777" w:rsidTr="008516A3">
        <w:tc>
          <w:tcPr>
            <w:tcW w:w="846" w:type="dxa"/>
            <w:tcBorders>
              <w:right w:val="single" w:sz="4" w:space="0" w:color="BFBFBF" w:themeColor="background1" w:themeShade="BF"/>
            </w:tcBorders>
          </w:tcPr>
          <w:p w14:paraId="728C43D0" w14:textId="77777777" w:rsidR="00C8798C" w:rsidRDefault="00C8798C" w:rsidP="00C8798C">
            <w:pPr>
              <w:pStyle w:val="StepNum"/>
              <w:rPr>
                <w:noProof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75CECBC4" w14:textId="77777777" w:rsidR="00C8798C" w:rsidRDefault="00C8798C" w:rsidP="00C8798C">
            <w:pPr>
              <w:pStyle w:val="12ptTabletext"/>
              <w:rPr>
                <w:b/>
                <w:bCs/>
              </w:rPr>
            </w:pPr>
            <w:r>
              <w:t>Type</w:t>
            </w:r>
            <w:r w:rsidRPr="00A221C2">
              <w:t xml:space="preserve"> your </w:t>
            </w:r>
            <w:r>
              <w:rPr>
                <w:b/>
                <w:bCs/>
              </w:rPr>
              <w:t xml:space="preserve">E-mail </w:t>
            </w:r>
            <w:r>
              <w:t xml:space="preserve">and </w:t>
            </w:r>
            <w:r>
              <w:rPr>
                <w:b/>
                <w:bCs/>
              </w:rPr>
              <w:t xml:space="preserve">Password </w:t>
            </w:r>
            <w:r w:rsidRPr="00814108">
              <w:t>in the relevant fields</w:t>
            </w:r>
            <w:r>
              <w:t xml:space="preserve">, then click:  </w:t>
            </w:r>
            <w:r w:rsidRPr="00FD63F2">
              <w:rPr>
                <w:b/>
                <w:bCs/>
              </w:rPr>
              <w:t>Log in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0A127FFF" w14:textId="1E0E4943" w:rsidR="00C8798C" w:rsidRPr="00685052" w:rsidRDefault="00C8798C" w:rsidP="00C8798C">
            <w:pPr>
              <w:pStyle w:val="12ptTabletext"/>
              <w:tabs>
                <w:tab w:val="left" w:pos="501"/>
              </w:tabs>
              <w:jc w:val="center"/>
              <w:rPr>
                <w:b/>
                <w:bCs/>
                <w:color w:val="4A5E18" w:themeColor="accent6" w:themeShade="BF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51D601D" wp14:editId="54E6FCDC">
                  <wp:extent cx="2131779" cy="1921894"/>
                  <wp:effectExtent l="19050" t="19050" r="20955" b="21590"/>
                  <wp:docPr id="3" name="Picture 3" descr="Screenshot of the E-mail and Password fields and Login butt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creenshot of the E-mail and Password fields and Login button.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237" cy="19286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2BC" w14:paraId="07B06211" w14:textId="77777777" w:rsidTr="000532BC">
        <w:tc>
          <w:tcPr>
            <w:tcW w:w="988" w:type="dxa"/>
            <w:gridSpan w:val="2"/>
            <w:tcBorders>
              <w:right w:val="nil"/>
            </w:tcBorders>
          </w:tcPr>
          <w:p w14:paraId="31ACBB22" w14:textId="7F3499E5" w:rsidR="000532BC" w:rsidRPr="00D94339" w:rsidRDefault="000532BC" w:rsidP="000532BC">
            <w:pPr>
              <w:pStyle w:val="12ptTabletext"/>
              <w:jc w:val="center"/>
              <w:rPr>
                <w:b/>
                <w:bCs/>
                <w:noProof/>
                <w:color w:val="005C46" w:themeColor="accent5" w:themeShade="BF"/>
              </w:rPr>
            </w:pPr>
            <w:r w:rsidRPr="00A60A96">
              <w:rPr>
                <w:noProof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2000E2CD" wp14:editId="5D0988A5">
                      <wp:extent cx="467995" cy="467995"/>
                      <wp:effectExtent l="19050" t="19050" r="27305" b="27305"/>
                      <wp:docPr id="248" name="Group 248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49" name="Oval 249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gradFill>
                                    <a:gsLst>
                                      <a:gs pos="0">
                                        <a:srgbClr val="002E5D"/>
                                      </a:gs>
                                      <a:gs pos="74000">
                                        <a:srgbClr val="002E5D">
                                          <a:lumMod val="10000"/>
                                          <a:lumOff val="90000"/>
                                        </a:srgbClr>
                                      </a:gs>
                                      <a:gs pos="66008">
                                        <a:srgbClr val="002E5D">
                                          <a:lumMod val="25000"/>
                                          <a:lumOff val="75000"/>
                                        </a:srgbClr>
                                      </a:gs>
                                      <a:gs pos="92520">
                                        <a:sysClr val="window" lastClr="FFFFFF">
                                          <a:lumMod val="85000"/>
                                        </a:sysClr>
                                      </a:gs>
                                      <a:gs pos="83000">
                                        <a:sysClr val="window" lastClr="FFFFFF">
                                          <a:lumMod val="75000"/>
                                        </a:sysClr>
                                      </a:gs>
                                      <a:gs pos="100000">
                                        <a:sysClr val="window" lastClr="FFFFFF">
                                          <a:lumMod val="95000"/>
                                        </a:sysClr>
                                      </a:gs>
                                    </a:gsLst>
                                    <a:lin ang="5400000" scaled="1"/>
                                  </a:gra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50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607C0F" id="Group 248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">
                      <v:oval id="Oval 249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">
                        <v:imagedata r:id="rId13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88" w:type="dxa"/>
            <w:gridSpan w:val="2"/>
            <w:tcBorders>
              <w:left w:val="nil"/>
            </w:tcBorders>
          </w:tcPr>
          <w:p w14:paraId="2469BE25" w14:textId="1DEC5FE3" w:rsidR="000532BC" w:rsidRPr="00D94339" w:rsidRDefault="000532BC" w:rsidP="000532BC">
            <w:pPr>
              <w:pStyle w:val="BodyText"/>
              <w:rPr>
                <w:b/>
                <w:bCs/>
                <w:noProof/>
                <w:color w:val="005C46" w:themeColor="accent5" w:themeShade="BF"/>
              </w:rPr>
            </w:pPr>
            <w:r w:rsidRPr="00A60A96">
              <w:rPr>
                <w:b/>
                <w:bCs/>
                <w:color w:val="002E5D" w:themeColor="text2"/>
              </w:rPr>
              <w:t>Note</w:t>
            </w:r>
            <w:r w:rsidRPr="00A60A96">
              <w:rPr>
                <w:color w:val="002E5D" w:themeColor="text2"/>
              </w:rPr>
              <w:t>:</w:t>
            </w:r>
            <w:r w:rsidRPr="00A60A96">
              <w:rPr>
                <w:color w:val="002E5D" w:themeColor="text2"/>
              </w:rPr>
              <w:br/>
            </w:r>
            <w:r>
              <w:t>You may be required to verify your account via Two-Factor Authentication (2FA).</w:t>
            </w:r>
          </w:p>
        </w:tc>
      </w:tr>
      <w:tr w:rsidR="000532BC" w14:paraId="34790F73" w14:textId="77777777" w:rsidTr="000532BC">
        <w:tc>
          <w:tcPr>
            <w:tcW w:w="988" w:type="dxa"/>
            <w:gridSpan w:val="2"/>
            <w:tcBorders>
              <w:right w:val="nil"/>
            </w:tcBorders>
          </w:tcPr>
          <w:p w14:paraId="590F7FE9" w14:textId="37EBF64B" w:rsidR="000532BC" w:rsidRPr="00A60A96" w:rsidRDefault="000532BC" w:rsidP="000532BC">
            <w:pPr>
              <w:pStyle w:val="12ptTabletext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547EAC" wp14:editId="2E8C8E1D">
                      <wp:extent cx="467995" cy="467995"/>
                      <wp:effectExtent l="19050" t="19050" r="27305" b="27305"/>
                      <wp:docPr id="251" name="Group 251" descr="Please se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52" name="Oval 252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5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8980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53" name="Graphic 29" descr="Docume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92" y="33087"/>
                                  <a:ext cx="33274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EC97FB" id="Group 251" o:spid="_x0000_s1026" alt="Please se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oM2NNuMoORNqpsW3uTdFXb2psyGGmjyra1N0lXta29KYORNqpsW3uTdFXb2psy&#10;GGmjyra1N0lXta29KYORNqpsW3uTdFXb2psyGGmjyra1N0lXta29KYORNqpsW3uTdFXb2psyGGmj&#10;yra1N0lXta29KYORNqoM2NNuMoORNqoM2NNuMo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">
                      <v:oval id="Oval 252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" filled="f" strokeweight="2.25pt">
                        <v:stroke joinstyle="miter"/>
                      </v:oval>
                      <v:shape id="Graphic 29" o:spid="_x0000_s1028" type="#_x0000_t75" alt="Document outline" style="position:absolute;left:73192;top:33087;width:33274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">
                        <v:imagedata r:id="rId23" o:title="Document outli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88" w:type="dxa"/>
            <w:gridSpan w:val="2"/>
            <w:tcBorders>
              <w:left w:val="nil"/>
            </w:tcBorders>
          </w:tcPr>
          <w:p w14:paraId="42AAFB57" w14:textId="3DFF4551" w:rsidR="000532BC" w:rsidRPr="00A60A96" w:rsidRDefault="000532BC" w:rsidP="000532BC">
            <w:pPr>
              <w:pStyle w:val="BodyText"/>
              <w:rPr>
                <w:b/>
                <w:bCs/>
                <w:color w:val="002E5D" w:themeColor="text2"/>
              </w:rPr>
            </w:pPr>
            <w:r w:rsidRPr="00800596">
              <w:rPr>
                <w:b/>
                <w:bCs/>
                <w:color w:val="005C46" w:themeColor="accent5" w:themeShade="BF"/>
              </w:rPr>
              <w:t>Please</w:t>
            </w:r>
            <w:r>
              <w:rPr>
                <w:b/>
                <w:bCs/>
                <w:color w:val="005C46" w:themeColor="accent5" w:themeShade="BF"/>
              </w:rPr>
              <w:t xml:space="preserve"> s</w:t>
            </w:r>
            <w:r w:rsidRPr="00800596">
              <w:rPr>
                <w:b/>
                <w:bCs/>
                <w:color w:val="005C46" w:themeColor="accent5" w:themeShade="BF"/>
              </w:rPr>
              <w:t>ee</w:t>
            </w:r>
            <w:r w:rsidRPr="00800596">
              <w:rPr>
                <w:color w:val="005C46" w:themeColor="accent5" w:themeShade="BF"/>
              </w:rPr>
              <w:t>:</w:t>
            </w:r>
            <w:r>
              <w:br/>
            </w:r>
            <w:r w:rsidRPr="009B08DA">
              <w:t xml:space="preserve">For </w:t>
            </w:r>
            <w:r>
              <w:t>further information on the 2FA process, please see the second section of this User Guide.</w:t>
            </w:r>
          </w:p>
        </w:tc>
      </w:tr>
      <w:tr w:rsidR="000532BC" w14:paraId="06F12BEA" w14:textId="77777777" w:rsidTr="008516A3">
        <w:tc>
          <w:tcPr>
            <w:tcW w:w="846" w:type="dxa"/>
          </w:tcPr>
          <w:p w14:paraId="5FD2FF4A" w14:textId="77777777" w:rsidR="000532BC" w:rsidRDefault="000532BC" w:rsidP="000532BC">
            <w:pPr>
              <w:pStyle w:val="StepNum"/>
            </w:pP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</w:tcBorders>
          </w:tcPr>
          <w:p w14:paraId="3BCFE584" w14:textId="77777777" w:rsidR="000532BC" w:rsidRPr="00C8798C" w:rsidRDefault="000532BC" w:rsidP="000532BC">
            <w:pPr>
              <w:rPr>
                <w:rFonts w:eastAsia="Cambria" w:cs="Times New Roman"/>
                <w:spacing w:val="-1"/>
                <w:sz w:val="24"/>
                <w:szCs w:val="24"/>
                <w:lang w:eastAsia="en-AU"/>
              </w:rPr>
            </w:pPr>
            <w:r w:rsidRPr="00C8798C">
              <w:rPr>
                <w:rFonts w:eastAsia="Cambria" w:cs="Times New Roman"/>
                <w:spacing w:val="-1"/>
                <w:sz w:val="24"/>
                <w:szCs w:val="24"/>
                <w:lang w:eastAsia="en-AU"/>
              </w:rPr>
              <w:t xml:space="preserve">The </w:t>
            </w:r>
            <w:r w:rsidRPr="00C8798C">
              <w:rPr>
                <w:rFonts w:eastAsia="Cambria" w:cs="Times New Roman"/>
                <w:b/>
                <w:bCs/>
                <w:spacing w:val="-1"/>
                <w:sz w:val="24"/>
                <w:szCs w:val="24"/>
                <w:lang w:eastAsia="en-AU"/>
              </w:rPr>
              <w:t>CMS Portal</w:t>
            </w:r>
            <w:r w:rsidRPr="00C8798C">
              <w:rPr>
                <w:rFonts w:eastAsia="Cambria" w:cs="Times New Roman"/>
                <w:spacing w:val="-1"/>
                <w:sz w:val="24"/>
                <w:szCs w:val="24"/>
                <w:lang w:eastAsia="en-AU"/>
              </w:rPr>
              <w:t xml:space="preserve"> home screen displays</w:t>
            </w:r>
          </w:p>
          <w:p w14:paraId="5AF32F10" w14:textId="69849328" w:rsidR="000532BC" w:rsidRPr="00FD63F2" w:rsidRDefault="000532BC" w:rsidP="000532BC">
            <w:pPr>
              <w:pStyle w:val="12ptTabletext"/>
              <w:rPr>
                <w:b/>
                <w:bCs/>
              </w:rPr>
            </w:pPr>
          </w:p>
          <w:p w14:paraId="3C989BBD" w14:textId="1902DB3A" w:rsidR="000532BC" w:rsidRDefault="000532BC" w:rsidP="000532BC">
            <w:pPr>
              <w:pStyle w:val="12ptTabletext"/>
            </w:pPr>
          </w:p>
        </w:tc>
        <w:tc>
          <w:tcPr>
            <w:tcW w:w="5528" w:type="dxa"/>
            <w:tcBorders>
              <w:top w:val="single" w:sz="4" w:space="0" w:color="BFBFBF" w:themeColor="background1" w:themeShade="BF"/>
              <w:bottom w:val="nil"/>
            </w:tcBorders>
          </w:tcPr>
          <w:p w14:paraId="7A25606D" w14:textId="28E033E6" w:rsidR="000532BC" w:rsidRPr="00800596" w:rsidRDefault="000532BC" w:rsidP="000532BC">
            <w:pPr>
              <w:pStyle w:val="12ptTabletext"/>
              <w:jc w:val="center"/>
              <w:rPr>
                <w:b/>
                <w:bCs/>
                <w:color w:val="005C46" w:themeColor="accent5" w:themeShade="BF"/>
              </w:rPr>
            </w:pPr>
            <w:r w:rsidRPr="00D94339">
              <w:rPr>
                <w:b/>
                <w:bCs/>
                <w:noProof/>
                <w:color w:val="005C46" w:themeColor="accent5" w:themeShade="BF"/>
              </w:rPr>
              <w:drawing>
                <wp:inline distT="0" distB="0" distL="0" distR="0" wp14:anchorId="3C33B780" wp14:editId="1BA17B0B">
                  <wp:extent cx="2119710" cy="1965026"/>
                  <wp:effectExtent l="19050" t="19050" r="13970" b="16510"/>
                  <wp:docPr id="4" name="Picture 6" descr="The Home screen displaying available jurisdictions: Magistrates Court of Victoria and available options: File on One of My Cases, My Account and Organisation Administration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002101-7965-41A5-819C-BD87C9FD1C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The Home screen displaying available jurisdictions: Magistrates Court of Victoria and available options: File on One of My Cases, My Account and Organisation Administration.">
                            <a:extLst>
                              <a:ext uri="{FF2B5EF4-FFF2-40B4-BE49-F238E27FC236}">
                                <a16:creationId xmlns:a16="http://schemas.microsoft.com/office/drawing/2014/main" id="{D8002101-7965-41A5-819C-BD87C9FD1C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740" cy="19706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2BC" w14:paraId="39AAC125" w14:textId="77777777" w:rsidTr="008516A3">
        <w:tc>
          <w:tcPr>
            <w:tcW w:w="988" w:type="dxa"/>
            <w:gridSpan w:val="2"/>
            <w:tcBorders>
              <w:right w:val="nil"/>
            </w:tcBorders>
          </w:tcPr>
          <w:p w14:paraId="4403DB19" w14:textId="2BA5FB97" w:rsidR="000532BC" w:rsidRDefault="000532BC" w:rsidP="000532BC">
            <w:pPr>
              <w:pStyle w:val="StepNum"/>
              <w:numPr>
                <w:ilvl w:val="0"/>
                <w:numId w:val="0"/>
              </w:numPr>
              <w:jc w:val="left"/>
            </w:pPr>
            <w:r w:rsidRPr="00A60A96">
              <w:rPr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19B18F53" wp14:editId="4BD410DC">
                      <wp:extent cx="467995" cy="467995"/>
                      <wp:effectExtent l="19050" t="19050" r="27305" b="27305"/>
                      <wp:docPr id="21" name="Group 21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2" name="Oval 22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gradFill>
                                    <a:gsLst>
                                      <a:gs pos="0">
                                        <a:srgbClr val="002E5D"/>
                                      </a:gs>
                                      <a:gs pos="74000">
                                        <a:srgbClr val="002E5D">
                                          <a:lumMod val="10000"/>
                                          <a:lumOff val="90000"/>
                                        </a:srgbClr>
                                      </a:gs>
                                      <a:gs pos="66008">
                                        <a:srgbClr val="002E5D">
                                          <a:lumMod val="25000"/>
                                          <a:lumOff val="75000"/>
                                        </a:srgbClr>
                                      </a:gs>
                                      <a:gs pos="92520">
                                        <a:sysClr val="window" lastClr="FFFFFF">
                                          <a:lumMod val="85000"/>
                                        </a:sysClr>
                                      </a:gs>
                                      <a:gs pos="83000">
                                        <a:sysClr val="window" lastClr="FFFFFF">
                                          <a:lumMod val="75000"/>
                                        </a:sysClr>
                                      </a:gs>
                                      <a:gs pos="100000">
                                        <a:sysClr val="window" lastClr="FFFFFF">
                                          <a:lumMod val="95000"/>
                                        </a:sysClr>
                                      </a:gs>
                                    </a:gsLst>
                                    <a:lin ang="5400000" scaled="1"/>
                                  </a:gra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3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4952F" id="Group 21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">
                      <v:oval id="Oval 22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">
                        <v:imagedata r:id="rId13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88" w:type="dxa"/>
            <w:gridSpan w:val="2"/>
            <w:tcBorders>
              <w:left w:val="nil"/>
            </w:tcBorders>
          </w:tcPr>
          <w:p w14:paraId="04CCA38B" w14:textId="1BCBF44E" w:rsidR="000532BC" w:rsidRPr="00800596" w:rsidRDefault="000532BC" w:rsidP="000532BC">
            <w:pPr>
              <w:pStyle w:val="12ptTabletext"/>
              <w:spacing w:after="240"/>
              <w:rPr>
                <w:b/>
                <w:bCs/>
                <w:color w:val="005C46" w:themeColor="accent5" w:themeShade="BF"/>
              </w:rPr>
            </w:pPr>
            <w:r w:rsidRPr="00A60A96">
              <w:rPr>
                <w:b/>
                <w:bCs/>
                <w:color w:val="002E5D" w:themeColor="text2"/>
                <w:szCs w:val="24"/>
              </w:rPr>
              <w:t>Note</w:t>
            </w:r>
            <w:r w:rsidRPr="00A60A96">
              <w:rPr>
                <w:color w:val="002E5D" w:themeColor="text2"/>
                <w:szCs w:val="24"/>
              </w:rPr>
              <w:t>:</w:t>
            </w:r>
            <w:r w:rsidRPr="00A60A96">
              <w:rPr>
                <w:color w:val="002E5D" w:themeColor="text2"/>
                <w:szCs w:val="24"/>
              </w:rPr>
              <w:br/>
            </w:r>
            <w:r w:rsidRPr="00552767">
              <w:rPr>
                <w:szCs w:val="24"/>
              </w:rPr>
              <w:t xml:space="preserve">Click the relevant button to complete </w:t>
            </w:r>
            <w:r>
              <w:rPr>
                <w:szCs w:val="24"/>
              </w:rPr>
              <w:t xml:space="preserve">the </w:t>
            </w:r>
            <w:r w:rsidRPr="00552767">
              <w:rPr>
                <w:szCs w:val="24"/>
              </w:rPr>
              <w:t>desired action</w:t>
            </w:r>
            <w:r>
              <w:rPr>
                <w:szCs w:val="24"/>
              </w:rPr>
              <w:t>.</w:t>
            </w:r>
          </w:p>
        </w:tc>
      </w:tr>
      <w:tr w:rsidR="000532BC" w14:paraId="1B1CDC54" w14:textId="77777777" w:rsidTr="008516A3">
        <w:tc>
          <w:tcPr>
            <w:tcW w:w="988" w:type="dxa"/>
            <w:gridSpan w:val="2"/>
            <w:tcBorders>
              <w:right w:val="nil"/>
            </w:tcBorders>
          </w:tcPr>
          <w:p w14:paraId="5E8148D0" w14:textId="1A8CB953" w:rsidR="000532BC" w:rsidRDefault="000532BC" w:rsidP="000532BC">
            <w:pPr>
              <w:pStyle w:val="StepNum"/>
              <w:numPr>
                <w:ilvl w:val="0"/>
                <w:numId w:val="0"/>
              </w:num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AE588E" wp14:editId="72880A49">
                      <wp:extent cx="467995" cy="467995"/>
                      <wp:effectExtent l="19050" t="19050" r="27305" b="27305"/>
                      <wp:docPr id="261" name="Group 261" descr="Please se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62" name="Oval 262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5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8980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63" name="Graphic 29" descr="Docume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92" y="33087"/>
                                  <a:ext cx="33274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668BF" id="Group 261" o:spid="_x0000_s1026" alt="Please se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oM2NNuMoORNqpsW3uTdFXb2psyGGmjyra1N0lXta29KYORNqpsW3uTdFXb2psy&#10;GGmjyra1N0lXta29KYORNqpsW3uTdFXb2psyGGmjyra1N0lXta29KYORNqpsW3uTdFXb2psyGGmj&#10;yra1N0lXta29KYORNqoM2NNuMoORNqoM2NNuMo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">
                      <v:oval id="Oval 262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" filled="f" strokeweight="2.25pt">
                        <v:stroke joinstyle="miter"/>
                      </v:oval>
                      <v:shape id="Graphic 29" o:spid="_x0000_s1028" type="#_x0000_t75" alt="Document outline" style="position:absolute;left:73192;top:33087;width:33274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">
                        <v:imagedata r:id="rId23" o:title="Document outli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88" w:type="dxa"/>
            <w:gridSpan w:val="2"/>
            <w:tcBorders>
              <w:left w:val="nil"/>
              <w:bottom w:val="single" w:sz="4" w:space="0" w:color="BFBFBF" w:themeColor="background1" w:themeShade="BF"/>
            </w:tcBorders>
          </w:tcPr>
          <w:p w14:paraId="062A2D6A" w14:textId="799C6D9C" w:rsidR="000532BC" w:rsidRPr="00800596" w:rsidRDefault="000532BC" w:rsidP="000532BC">
            <w:pPr>
              <w:pStyle w:val="12ptTabletext"/>
              <w:spacing w:after="240"/>
              <w:rPr>
                <w:b/>
                <w:bCs/>
                <w:color w:val="005C46" w:themeColor="accent5" w:themeShade="BF"/>
              </w:rPr>
            </w:pPr>
            <w:r w:rsidRPr="00800596">
              <w:rPr>
                <w:b/>
                <w:bCs/>
                <w:color w:val="005C46" w:themeColor="accent5" w:themeShade="BF"/>
              </w:rPr>
              <w:t>Please</w:t>
            </w:r>
            <w:r>
              <w:rPr>
                <w:b/>
                <w:bCs/>
                <w:color w:val="005C46" w:themeColor="accent5" w:themeShade="BF"/>
              </w:rPr>
              <w:t xml:space="preserve"> s</w:t>
            </w:r>
            <w:r w:rsidRPr="00800596">
              <w:rPr>
                <w:b/>
                <w:bCs/>
                <w:color w:val="005C46" w:themeColor="accent5" w:themeShade="BF"/>
              </w:rPr>
              <w:t>ee</w:t>
            </w:r>
            <w:r w:rsidRPr="00800596">
              <w:rPr>
                <w:color w:val="005C46" w:themeColor="accent5" w:themeShade="BF"/>
              </w:rPr>
              <w:t>:</w:t>
            </w:r>
            <w:r>
              <w:br/>
            </w:r>
            <w:r w:rsidRPr="009B08DA">
              <w:t xml:space="preserve">For </w:t>
            </w:r>
            <w:r>
              <w:t xml:space="preserve">further information on using the </w:t>
            </w:r>
            <w:r w:rsidRPr="007541C3">
              <w:rPr>
                <w:b/>
                <w:bCs/>
              </w:rPr>
              <w:t>CMS Porta</w:t>
            </w:r>
            <w:r>
              <w:rPr>
                <w:b/>
                <w:bCs/>
              </w:rPr>
              <w:t xml:space="preserve">l </w:t>
            </w:r>
            <w:r>
              <w:t xml:space="preserve">features on the </w:t>
            </w:r>
            <w:proofErr w:type="gramStart"/>
            <w:r>
              <w:rPr>
                <w:b/>
                <w:bCs/>
              </w:rPr>
              <w:t>Home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>page</w:t>
            </w:r>
            <w:r>
              <w:rPr>
                <w:b/>
                <w:bCs/>
              </w:rPr>
              <w:t xml:space="preserve">, </w:t>
            </w:r>
            <w:r>
              <w:t>please see the relevant User Guide.</w:t>
            </w:r>
          </w:p>
        </w:tc>
      </w:tr>
    </w:tbl>
    <w:p w14:paraId="45178F70" w14:textId="77777777" w:rsidR="00C01DBB" w:rsidRDefault="00C01DBB">
      <w:pPr>
        <w:rPr>
          <w:rFonts w:ascii="Trebuchet MS" w:eastAsia="Cambria" w:hAnsi="Trebuchet MS" w:cs="Times New Roman"/>
          <w:spacing w:val="-1"/>
          <w:sz w:val="24"/>
          <w:szCs w:val="20"/>
          <w:lang w:eastAsia="en-AU"/>
        </w:rPr>
      </w:pPr>
      <w:bookmarkStart w:id="2" w:name="_Hlk102393076"/>
      <w:bookmarkEnd w:id="2"/>
      <w:r>
        <w:br w:type="page"/>
      </w:r>
    </w:p>
    <w:p w14:paraId="59D33EA4" w14:textId="77777777" w:rsidR="00C01DBB" w:rsidRDefault="00C01DBB" w:rsidP="00C01DBB">
      <w:pPr>
        <w:pStyle w:val="BodyText"/>
      </w:pPr>
    </w:p>
    <w:p w14:paraId="506EDD93" w14:textId="17487AF3" w:rsidR="00C01DBB" w:rsidRDefault="00C01DBB" w:rsidP="00C01DBB">
      <w:pPr>
        <w:pStyle w:val="Heading1"/>
        <w:rPr>
          <w:szCs w:val="44"/>
        </w:rPr>
      </w:pPr>
      <w:bookmarkStart w:id="3" w:name="_Ref117167283"/>
      <w:r>
        <w:rPr>
          <w:szCs w:val="44"/>
        </w:rPr>
        <w:t>Activating your CMS Portal account</w:t>
      </w:r>
      <w:bookmarkEnd w:id="3"/>
    </w:p>
    <w:tbl>
      <w:tblPr>
        <w:tblStyle w:val="QRGtable"/>
        <w:tblW w:w="9776" w:type="dxa"/>
        <w:tblLook w:val="04A0" w:firstRow="1" w:lastRow="0" w:firstColumn="1" w:lastColumn="0" w:noHBand="0" w:noVBand="1"/>
      </w:tblPr>
      <w:tblGrid>
        <w:gridCol w:w="1026"/>
        <w:gridCol w:w="8750"/>
      </w:tblGrid>
      <w:tr w:rsidR="00C01DBB" w14:paraId="484A9E1E" w14:textId="77777777" w:rsidTr="00A93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72F56" w14:textId="77777777" w:rsidR="00C01DBB" w:rsidRPr="00D871D8" w:rsidRDefault="00C01DBB" w:rsidP="00A93198">
            <w:pPr>
              <w:rPr>
                <w:szCs w:val="24"/>
              </w:rPr>
            </w:pPr>
            <w:r w:rsidRPr="00D871D8">
              <w:rPr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11E7FFE0" wp14:editId="0C4FECA6">
                      <wp:extent cx="467995" cy="467995"/>
                      <wp:effectExtent l="19050" t="19050" r="27305" b="27305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19" name="Oval 19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gradFill>
                                    <a:gsLst>
                                      <a:gs pos="0">
                                        <a:srgbClr val="002E5D"/>
                                      </a:gs>
                                      <a:gs pos="74000">
                                        <a:srgbClr val="002E5D">
                                          <a:lumMod val="10000"/>
                                          <a:lumOff val="90000"/>
                                        </a:srgbClr>
                                      </a:gs>
                                      <a:gs pos="66008">
                                        <a:srgbClr val="002E5D">
                                          <a:lumMod val="25000"/>
                                          <a:lumOff val="75000"/>
                                        </a:srgbClr>
                                      </a:gs>
                                      <a:gs pos="92520">
                                        <a:sysClr val="window" lastClr="FFFFFF">
                                          <a:lumMod val="85000"/>
                                        </a:sysClr>
                                      </a:gs>
                                      <a:gs pos="83000">
                                        <a:sysClr val="window" lastClr="FFFFFF">
                                          <a:lumMod val="75000"/>
                                        </a:sysClr>
                                      </a:gs>
                                      <a:gs pos="100000">
                                        <a:sysClr val="window" lastClr="FFFFFF">
                                          <a:lumMod val="95000"/>
                                        </a:sysClr>
                                      </a:gs>
                                    </a:gsLst>
                                    <a:lin ang="5400000" scaled="1"/>
                                  </a:gra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53EEB6" id="Group 18" o:spid="_x0000_s1026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">
                      <v:oval id="Oval 19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">
                        <v:imagedata r:id="rId13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FD568" w14:textId="2D808A01" w:rsidR="00C01DBB" w:rsidRPr="00D871D8" w:rsidRDefault="00C01DBB" w:rsidP="00A93198">
            <w:pPr>
              <w:pStyle w:val="12ptTabletext"/>
              <w:rPr>
                <w:b/>
                <w:bCs/>
              </w:rPr>
            </w:pPr>
            <w:r w:rsidRPr="00D871D8">
              <w:rPr>
                <w:b/>
                <w:bCs/>
              </w:rPr>
              <w:t>Note</w:t>
            </w:r>
            <w:r w:rsidRPr="00D871D8">
              <w:t>:</w:t>
            </w:r>
            <w:r w:rsidRPr="00D871D8">
              <w:br/>
            </w:r>
            <w:r>
              <w:rPr>
                <w:color w:val="auto"/>
              </w:rPr>
              <w:t xml:space="preserve">CMS Portal user accounts are created by the </w:t>
            </w:r>
            <w:r>
              <w:rPr>
                <w:b/>
                <w:color w:val="auto"/>
              </w:rPr>
              <w:t xml:space="preserve">CMS Portal Administrator </w:t>
            </w:r>
            <w:r w:rsidRPr="00906910">
              <w:rPr>
                <w:bCs/>
                <w:color w:val="auto"/>
              </w:rPr>
              <w:t>for</w:t>
            </w:r>
            <w:r>
              <w:rPr>
                <w:color w:val="auto"/>
              </w:rPr>
              <w:t xml:space="preserve"> your organisation’s account.</w:t>
            </w:r>
          </w:p>
        </w:tc>
      </w:tr>
    </w:tbl>
    <w:p w14:paraId="6141BD2C" w14:textId="5C4EC67B" w:rsidR="00614324" w:rsidRDefault="00614324" w:rsidP="00906910">
      <w:pPr>
        <w:pStyle w:val="BodyText"/>
      </w:pPr>
    </w:p>
    <w:tbl>
      <w:tblPr>
        <w:tblStyle w:val="QRGtabl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7"/>
        <w:gridCol w:w="180"/>
        <w:gridCol w:w="812"/>
        <w:gridCol w:w="2411"/>
        <w:gridCol w:w="5531"/>
      </w:tblGrid>
      <w:tr w:rsidR="00C01DBB" w:rsidRPr="009E4DBD" w14:paraId="4CB9F9E8" w14:textId="77777777" w:rsidTr="00B83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7" w:type="dxa"/>
          </w:tcPr>
          <w:p w14:paraId="78AB0807" w14:textId="77777777" w:rsidR="00C01DBB" w:rsidRPr="009E4DBD" w:rsidRDefault="00C01DBB" w:rsidP="00A93198">
            <w:pPr>
              <w:pStyle w:val="TableHeader"/>
            </w:pPr>
            <w:r w:rsidRPr="009E4DBD">
              <w:t>Step</w:t>
            </w:r>
          </w:p>
        </w:tc>
        <w:tc>
          <w:tcPr>
            <w:tcW w:w="3403" w:type="dxa"/>
            <w:gridSpan w:val="3"/>
            <w:tcBorders>
              <w:bottom w:val="single" w:sz="4" w:space="0" w:color="BFBFBF" w:themeColor="background1" w:themeShade="BF"/>
            </w:tcBorders>
          </w:tcPr>
          <w:p w14:paraId="545FE024" w14:textId="77777777" w:rsidR="00C01DBB" w:rsidRPr="009E4DBD" w:rsidRDefault="00C01DBB" w:rsidP="00A93198">
            <w:pPr>
              <w:pStyle w:val="TableHeader"/>
            </w:pPr>
            <w:r w:rsidRPr="009E4DBD">
              <w:t>Action</w:t>
            </w:r>
          </w:p>
        </w:tc>
        <w:tc>
          <w:tcPr>
            <w:tcW w:w="5531" w:type="dxa"/>
            <w:tcBorders>
              <w:bottom w:val="single" w:sz="4" w:space="0" w:color="BFBFBF" w:themeColor="background1" w:themeShade="BF"/>
            </w:tcBorders>
          </w:tcPr>
          <w:p w14:paraId="7D26989F" w14:textId="77777777" w:rsidR="00C01DBB" w:rsidRPr="009E4DBD" w:rsidRDefault="00C01DBB" w:rsidP="00A93198">
            <w:pPr>
              <w:pStyle w:val="TableHeader"/>
            </w:pPr>
            <w:r w:rsidRPr="009E4DBD">
              <w:t>Result</w:t>
            </w:r>
          </w:p>
        </w:tc>
      </w:tr>
      <w:tr w:rsidR="00F42348" w:rsidRPr="00A221C2" w14:paraId="59AD6911" w14:textId="77777777" w:rsidTr="00B83998">
        <w:trPr>
          <w:trHeight w:val="857"/>
        </w:trPr>
        <w:tc>
          <w:tcPr>
            <w:tcW w:w="847" w:type="dxa"/>
            <w:vMerge w:val="restart"/>
          </w:tcPr>
          <w:p w14:paraId="1AD6857C" w14:textId="77777777" w:rsidR="00F42348" w:rsidRPr="000577DB" w:rsidRDefault="00F42348" w:rsidP="00F42348">
            <w:pPr>
              <w:pStyle w:val="StepNum"/>
              <w:numPr>
                <w:ilvl w:val="0"/>
                <w:numId w:val="45"/>
              </w:numPr>
            </w:pPr>
          </w:p>
        </w:tc>
        <w:tc>
          <w:tcPr>
            <w:tcW w:w="3403" w:type="dxa"/>
            <w:gridSpan w:val="3"/>
            <w:tcBorders>
              <w:bottom w:val="nil"/>
            </w:tcBorders>
          </w:tcPr>
          <w:p w14:paraId="506E2FF1" w14:textId="285E6503" w:rsidR="00F42348" w:rsidRPr="00C01DBB" w:rsidRDefault="00F42348" w:rsidP="00F42348">
            <w:pPr>
              <w:pStyle w:val="12ptTabletext"/>
            </w:pPr>
            <w:r>
              <w:t xml:space="preserve">Click the account activation link in the </w:t>
            </w:r>
            <w:r>
              <w:rPr>
                <w:b/>
                <w:bCs/>
              </w:rPr>
              <w:t xml:space="preserve">Welcome to the CMS Portal </w:t>
            </w:r>
            <w:r>
              <w:t xml:space="preserve">email sent </w:t>
            </w:r>
            <w:r w:rsidR="003419D4">
              <w:t xml:space="preserve">to </w:t>
            </w:r>
            <w:r>
              <w:t>the email address linked to your CMS Portal Account:</w:t>
            </w:r>
          </w:p>
          <w:p w14:paraId="32CBB4F3" w14:textId="2E32122F" w:rsidR="00F42348" w:rsidRDefault="00F42348" w:rsidP="00F42348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51F0628D" wp14:editId="0E018E06">
                  <wp:extent cx="2023110" cy="1246505"/>
                  <wp:effectExtent l="19050" t="19050" r="15240" b="10795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bottom w:val="nil"/>
            </w:tcBorders>
          </w:tcPr>
          <w:p w14:paraId="6CB224A3" w14:textId="4B35CAD7" w:rsidR="00F42348" w:rsidRPr="00C01DBB" w:rsidRDefault="00F42348" w:rsidP="00F42348">
            <w:pPr>
              <w:pStyle w:val="12ptTabletext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93484B8" wp14:editId="3ED431EE">
                  <wp:simplePos x="0" y="0"/>
                  <wp:positionH relativeFrom="column">
                    <wp:posOffset>-11264</wp:posOffset>
                  </wp:positionH>
                  <wp:positionV relativeFrom="paragraph">
                    <wp:posOffset>402590</wp:posOffset>
                  </wp:positionV>
                  <wp:extent cx="3335655" cy="1819910"/>
                  <wp:effectExtent l="19050" t="19050" r="17145" b="2794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35655" cy="181991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The </w:t>
            </w:r>
            <w:r>
              <w:rPr>
                <w:b/>
                <w:bCs/>
              </w:rPr>
              <w:t xml:space="preserve">Identity Verification </w:t>
            </w:r>
            <w:r>
              <w:t>screen</w:t>
            </w:r>
            <w:r w:rsidR="008516A3">
              <w:t xml:space="preserve"> </w:t>
            </w:r>
            <w:r>
              <w:t>display</w:t>
            </w:r>
            <w:r w:rsidR="008516A3">
              <w:t>s</w:t>
            </w:r>
            <w:r>
              <w:t>:</w:t>
            </w:r>
          </w:p>
          <w:p w14:paraId="4BE98C05" w14:textId="77777777" w:rsidR="00F42348" w:rsidRDefault="00F42348" w:rsidP="00F42348">
            <w:pPr>
              <w:pStyle w:val="12ptTabletext"/>
              <w:rPr>
                <w:noProof/>
              </w:rPr>
            </w:pPr>
          </w:p>
        </w:tc>
      </w:tr>
      <w:tr w:rsidR="00F42348" w:rsidRPr="00A221C2" w14:paraId="6A69BB3B" w14:textId="77777777" w:rsidTr="00B83998">
        <w:trPr>
          <w:trHeight w:val="857"/>
        </w:trPr>
        <w:tc>
          <w:tcPr>
            <w:tcW w:w="847" w:type="dxa"/>
            <w:vMerge/>
          </w:tcPr>
          <w:p w14:paraId="037074EF" w14:textId="77777777" w:rsidR="00F42348" w:rsidRPr="000577DB" w:rsidRDefault="00F42348" w:rsidP="00F42348">
            <w:pPr>
              <w:pStyle w:val="StepNum"/>
              <w:numPr>
                <w:ilvl w:val="0"/>
                <w:numId w:val="45"/>
              </w:num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43E04201" w14:textId="6D8C3BF1" w:rsidR="00F42348" w:rsidRDefault="00F42348" w:rsidP="00F42348">
            <w:pPr>
              <w:pStyle w:val="12ptTabletext"/>
              <w:rPr>
                <w:noProof/>
              </w:rPr>
            </w:pPr>
            <w:r w:rsidRPr="00D871D8">
              <w:rPr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37E48D81" wp14:editId="56155891">
                      <wp:extent cx="467995" cy="467995"/>
                      <wp:effectExtent l="19050" t="19050" r="27305" b="27305"/>
                      <wp:docPr id="232" name="Group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33" name="Oval 233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gradFill>
                                    <a:gsLst>
                                      <a:gs pos="0">
                                        <a:srgbClr val="002E5D"/>
                                      </a:gs>
                                      <a:gs pos="74000">
                                        <a:srgbClr val="002E5D">
                                          <a:lumMod val="10000"/>
                                          <a:lumOff val="90000"/>
                                        </a:srgbClr>
                                      </a:gs>
                                      <a:gs pos="66008">
                                        <a:srgbClr val="002E5D">
                                          <a:lumMod val="25000"/>
                                          <a:lumOff val="75000"/>
                                        </a:srgbClr>
                                      </a:gs>
                                      <a:gs pos="92520">
                                        <a:sysClr val="window" lastClr="FFFFFF">
                                          <a:lumMod val="85000"/>
                                        </a:sysClr>
                                      </a:gs>
                                      <a:gs pos="83000">
                                        <a:sysClr val="window" lastClr="FFFFFF">
                                          <a:lumMod val="75000"/>
                                        </a:sysClr>
                                      </a:gs>
                                      <a:gs pos="100000">
                                        <a:sysClr val="window" lastClr="FFFFFF">
                                          <a:lumMod val="95000"/>
                                        </a:sysClr>
                                      </a:gs>
                                    </a:gsLst>
                                    <a:lin ang="5400000" scaled="1"/>
                                  </a:gra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34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CB8D2B" id="Group 232" o:spid="_x0000_s1026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">
                      <v:oval id="Oval 233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">
                        <v:imagedata r:id="rId13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72EC32E7" w14:textId="0BF39031" w:rsidR="00F42348" w:rsidRDefault="00F42348" w:rsidP="00F42348">
            <w:pPr>
              <w:pStyle w:val="12ptTabletext"/>
              <w:rPr>
                <w:noProof/>
              </w:rPr>
            </w:pPr>
            <w:r>
              <w:rPr>
                <w:b/>
                <w:bCs/>
                <w:color w:val="002E5D"/>
              </w:rPr>
              <w:t>Note:</w:t>
            </w:r>
            <w:r w:rsidRPr="00D871D8">
              <w:br/>
            </w:r>
            <w:r>
              <w:t xml:space="preserve">You may not be prompted to enter an </w:t>
            </w:r>
            <w:r>
              <w:rPr>
                <w:b/>
                <w:bCs/>
              </w:rPr>
              <w:t xml:space="preserve">Identity Verification </w:t>
            </w:r>
            <w:r>
              <w:t>number and accept terms and conditions.</w:t>
            </w:r>
          </w:p>
        </w:tc>
      </w:tr>
      <w:tr w:rsidR="00F42348" w:rsidRPr="00A221C2" w14:paraId="55B36E3C" w14:textId="77777777" w:rsidTr="00B83998">
        <w:trPr>
          <w:trHeight w:val="857"/>
        </w:trPr>
        <w:tc>
          <w:tcPr>
            <w:tcW w:w="847" w:type="dxa"/>
          </w:tcPr>
          <w:p w14:paraId="2BBAC7BE" w14:textId="77777777" w:rsidR="00F42348" w:rsidRPr="000577DB" w:rsidRDefault="00F42348" w:rsidP="00F42348">
            <w:pPr>
              <w:pStyle w:val="StepNum"/>
              <w:numPr>
                <w:ilvl w:val="0"/>
                <w:numId w:val="45"/>
              </w:numPr>
            </w:pPr>
          </w:p>
        </w:tc>
        <w:tc>
          <w:tcPr>
            <w:tcW w:w="3403" w:type="dxa"/>
            <w:gridSpan w:val="3"/>
            <w:tcBorders>
              <w:bottom w:val="single" w:sz="4" w:space="0" w:color="BFBFBF" w:themeColor="background1" w:themeShade="BF"/>
            </w:tcBorders>
          </w:tcPr>
          <w:p w14:paraId="0E3A7D7E" w14:textId="77777777" w:rsidR="00F42348" w:rsidRDefault="008516A3" w:rsidP="00F42348">
            <w:pPr>
              <w:pStyle w:val="12ptTabletext"/>
              <w:rPr>
                <w:b/>
                <w:bCs/>
              </w:rPr>
            </w:pPr>
            <w:r>
              <w:t xml:space="preserve">Review the </w:t>
            </w:r>
            <w:r w:rsidRPr="008516A3">
              <w:rPr>
                <w:b/>
                <w:bCs/>
              </w:rPr>
              <w:t>Terms of Use</w:t>
            </w:r>
            <w:r>
              <w:rPr>
                <w:b/>
                <w:bCs/>
              </w:rPr>
              <w:t xml:space="preserve"> </w:t>
            </w:r>
            <w:r>
              <w:t xml:space="preserve">then click:  </w:t>
            </w:r>
            <w:r>
              <w:rPr>
                <w:b/>
                <w:bCs/>
              </w:rPr>
              <w:t>Set Password</w:t>
            </w:r>
          </w:p>
          <w:p w14:paraId="378D971F" w14:textId="38D8AB02" w:rsidR="008516A3" w:rsidRPr="008516A3" w:rsidRDefault="008516A3" w:rsidP="00F42348">
            <w:pPr>
              <w:pStyle w:val="12ptTabletext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B2550CD" wp14:editId="1199C9F4">
                  <wp:extent cx="695238" cy="219048"/>
                  <wp:effectExtent l="0" t="0" r="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38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bottom w:val="single" w:sz="4" w:space="0" w:color="BFBFBF" w:themeColor="background1" w:themeShade="BF"/>
            </w:tcBorders>
          </w:tcPr>
          <w:p w14:paraId="4DEB4499" w14:textId="6221DB02" w:rsidR="00F42348" w:rsidRDefault="008516A3" w:rsidP="00F42348">
            <w:pPr>
              <w:pStyle w:val="12ptTabletext"/>
              <w:rPr>
                <w:noProof/>
              </w:rPr>
            </w:pPr>
            <w:r>
              <w:rPr>
                <w:noProof/>
              </w:rPr>
              <w:t xml:space="preserve">The </w:t>
            </w:r>
            <w:r>
              <w:rPr>
                <w:b/>
                <w:bCs/>
                <w:noProof/>
              </w:rPr>
              <w:t xml:space="preserve">My Account </w:t>
            </w:r>
            <w:r>
              <w:rPr>
                <w:noProof/>
              </w:rPr>
              <w:t xml:space="preserve">screen displays: </w:t>
            </w:r>
            <w:r>
              <w:rPr>
                <w:noProof/>
              </w:rPr>
              <w:drawing>
                <wp:inline distT="0" distB="0" distL="0" distR="0" wp14:anchorId="55B4E5BD" wp14:editId="393C8C14">
                  <wp:extent cx="2988967" cy="2321626"/>
                  <wp:effectExtent l="19050" t="19050" r="20955" b="2159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351" cy="23296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348" w:rsidRPr="00A221C2" w14:paraId="7781E515" w14:textId="77777777" w:rsidTr="00B83998">
        <w:trPr>
          <w:trHeight w:val="857"/>
        </w:trPr>
        <w:tc>
          <w:tcPr>
            <w:tcW w:w="847" w:type="dxa"/>
          </w:tcPr>
          <w:p w14:paraId="3AD87579" w14:textId="77777777" w:rsidR="00F42348" w:rsidRPr="000577DB" w:rsidRDefault="00F42348" w:rsidP="00F42348">
            <w:pPr>
              <w:pStyle w:val="StepNum"/>
              <w:numPr>
                <w:ilvl w:val="0"/>
                <w:numId w:val="45"/>
              </w:numPr>
            </w:pPr>
          </w:p>
        </w:tc>
        <w:tc>
          <w:tcPr>
            <w:tcW w:w="340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1F706F" w14:textId="2FEFC00D" w:rsidR="00F42348" w:rsidRPr="008516A3" w:rsidRDefault="008516A3" w:rsidP="00F42348">
            <w:pPr>
              <w:pStyle w:val="12ptTabletext"/>
              <w:rPr>
                <w:b/>
                <w:bCs/>
              </w:rPr>
            </w:pPr>
            <w:r>
              <w:t xml:space="preserve">Type a new password and click:  </w:t>
            </w:r>
            <w:r>
              <w:rPr>
                <w:b/>
                <w:bCs/>
              </w:rPr>
              <w:t>Save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drawing>
                <wp:inline distT="0" distB="0" distL="0" distR="0" wp14:anchorId="1BA779D5" wp14:editId="02F9A252">
                  <wp:extent cx="590476" cy="361905"/>
                  <wp:effectExtent l="0" t="0" r="635" b="635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76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4BB3AD" w14:textId="77777777" w:rsidR="00F42348" w:rsidRDefault="008516A3" w:rsidP="00F42348">
            <w:pPr>
              <w:pStyle w:val="12ptTabletext"/>
              <w:rPr>
                <w:noProof/>
              </w:rPr>
            </w:pPr>
            <w:r>
              <w:rPr>
                <w:noProof/>
              </w:rPr>
              <w:t>A confirmation message displays:</w:t>
            </w:r>
          </w:p>
          <w:p w14:paraId="6B4103F1" w14:textId="77777777" w:rsidR="008516A3" w:rsidRDefault="008516A3" w:rsidP="00F42348">
            <w:pPr>
              <w:pStyle w:val="12ptTabletex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CD3530" wp14:editId="007E4EFA">
                  <wp:extent cx="2438095" cy="238095"/>
                  <wp:effectExtent l="0" t="0" r="635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095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696B6D" w14:textId="77777777" w:rsidR="008516A3" w:rsidRDefault="008516A3" w:rsidP="00F42348">
            <w:pPr>
              <w:pStyle w:val="12ptTabletext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8516A3">
              <w:rPr>
                <w:b/>
                <w:bCs/>
                <w:noProof/>
              </w:rPr>
              <w:t>Register</w:t>
            </w:r>
            <w:r>
              <w:rPr>
                <w:noProof/>
              </w:rPr>
              <w:t xml:space="preserve"> popup displays:</w:t>
            </w:r>
          </w:p>
          <w:p w14:paraId="5A29251E" w14:textId="0F9A6FE0" w:rsidR="008516A3" w:rsidRDefault="008516A3" w:rsidP="00F42348">
            <w:pPr>
              <w:pStyle w:val="12ptTabletex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C29CF2" wp14:editId="1D418D3F">
                  <wp:extent cx="3164774" cy="666080"/>
                  <wp:effectExtent l="0" t="0" r="0" b="127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618" cy="668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D08" w:rsidRPr="00A221C2" w14:paraId="3F71A99D" w14:textId="77777777" w:rsidTr="00B83998">
        <w:trPr>
          <w:trHeight w:val="857"/>
        </w:trPr>
        <w:tc>
          <w:tcPr>
            <w:tcW w:w="847" w:type="dxa"/>
          </w:tcPr>
          <w:p w14:paraId="038261EA" w14:textId="77777777" w:rsidR="00A31D08" w:rsidRPr="000577DB" w:rsidRDefault="00A31D08" w:rsidP="00F42348">
            <w:pPr>
              <w:pStyle w:val="StepNum"/>
              <w:numPr>
                <w:ilvl w:val="0"/>
                <w:numId w:val="45"/>
              </w:numPr>
            </w:pPr>
          </w:p>
        </w:tc>
        <w:tc>
          <w:tcPr>
            <w:tcW w:w="340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F30814" w14:textId="0DBE4437" w:rsidR="00A31D08" w:rsidRPr="00CF28AC" w:rsidRDefault="00850EC0" w:rsidP="00F42348">
            <w:pPr>
              <w:pStyle w:val="12ptTabletext"/>
              <w:rPr>
                <w:b/>
                <w:bCs/>
              </w:rPr>
            </w:pPr>
            <w:r>
              <w:t>Enter</w:t>
            </w:r>
            <w:r w:rsidR="00183273">
              <w:t xml:space="preserve"> email address</w:t>
            </w:r>
            <w:r w:rsidR="007C2C0A">
              <w:t xml:space="preserve"> associated with your CMS Portal account and click:  </w:t>
            </w:r>
            <w:r w:rsidR="00CF28AC">
              <w:rPr>
                <w:b/>
                <w:bCs/>
              </w:rPr>
              <w:t>Get Started</w:t>
            </w:r>
          </w:p>
        </w:tc>
        <w:tc>
          <w:tcPr>
            <w:tcW w:w="55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A48046" w14:textId="77777777" w:rsidR="00A31D08" w:rsidRDefault="006E2C65" w:rsidP="00F42348">
            <w:pPr>
              <w:pStyle w:val="12ptTabletext"/>
            </w:pPr>
            <w:r w:rsidRPr="000F498B">
              <w:t xml:space="preserve">The </w:t>
            </w:r>
            <w:r w:rsidRPr="00F545C5">
              <w:rPr>
                <w:b/>
                <w:bCs/>
              </w:rPr>
              <w:t xml:space="preserve">Verify </w:t>
            </w:r>
            <w:r>
              <w:rPr>
                <w:b/>
                <w:bCs/>
              </w:rPr>
              <w:t>E</w:t>
            </w:r>
            <w:r w:rsidRPr="00F545C5">
              <w:rPr>
                <w:b/>
                <w:bCs/>
              </w:rPr>
              <w:t>mail</w:t>
            </w:r>
            <w:r w:rsidRPr="000F498B">
              <w:t xml:space="preserve"> popup displays</w:t>
            </w:r>
            <w:r w:rsidR="00CD12EE">
              <w:t>:</w:t>
            </w:r>
          </w:p>
          <w:p w14:paraId="7589B856" w14:textId="66D9ED4C" w:rsidR="00CD12EE" w:rsidRDefault="00CD12EE" w:rsidP="00F42348">
            <w:pPr>
              <w:pStyle w:val="12ptTabletex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715DB7" wp14:editId="32D99624">
                  <wp:extent cx="3189428" cy="850185"/>
                  <wp:effectExtent l="0" t="0" r="0" b="7620"/>
                  <wp:docPr id="194034155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341558" name="Picture 1940341558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437" cy="87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C79" w:rsidRPr="00A221C2" w14:paraId="44D4A2FB" w14:textId="77777777" w:rsidTr="00B83998">
        <w:trPr>
          <w:trHeight w:val="857"/>
        </w:trPr>
        <w:tc>
          <w:tcPr>
            <w:tcW w:w="847" w:type="dxa"/>
          </w:tcPr>
          <w:p w14:paraId="3A8561F9" w14:textId="77777777" w:rsidR="00DB1C79" w:rsidRPr="000577DB" w:rsidRDefault="00DB1C79" w:rsidP="00F42348">
            <w:pPr>
              <w:pStyle w:val="StepNum"/>
              <w:numPr>
                <w:ilvl w:val="0"/>
                <w:numId w:val="45"/>
              </w:numPr>
            </w:pPr>
          </w:p>
        </w:tc>
        <w:tc>
          <w:tcPr>
            <w:tcW w:w="340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0C6234" w14:textId="0E7B3D13" w:rsidR="00DB1C79" w:rsidRPr="003176E1" w:rsidRDefault="003E37E1" w:rsidP="00F42348">
            <w:pPr>
              <w:pStyle w:val="12ptTabletext"/>
              <w:rPr>
                <w:b/>
                <w:bCs/>
              </w:rPr>
            </w:pPr>
            <w:r>
              <w:t xml:space="preserve">Enter the </w:t>
            </w:r>
            <w:r w:rsidR="00DB1C79">
              <w:t>on</w:t>
            </w:r>
            <w:r w:rsidR="00803CE4">
              <w:t>e-time pass</w:t>
            </w:r>
            <w:r w:rsidR="003176E1">
              <w:t>code that was sent to your email and click</w:t>
            </w:r>
            <w:r w:rsidR="00B43AD8">
              <w:t xml:space="preserve">: </w:t>
            </w:r>
            <w:r w:rsidR="003176E1">
              <w:t xml:space="preserve"> </w:t>
            </w:r>
            <w:r w:rsidR="003176E1">
              <w:rPr>
                <w:b/>
                <w:bCs/>
              </w:rPr>
              <w:t>Verify</w:t>
            </w:r>
          </w:p>
        </w:tc>
        <w:tc>
          <w:tcPr>
            <w:tcW w:w="55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393EC7" w14:textId="7D80FE1D" w:rsidR="00623B75" w:rsidRPr="00DC0133" w:rsidRDefault="004F686D" w:rsidP="00F42348">
            <w:pPr>
              <w:pStyle w:val="12ptTabletext"/>
            </w:pPr>
            <w:r>
              <w:t xml:space="preserve">The </w:t>
            </w:r>
            <w:r w:rsidR="00DC0133">
              <w:rPr>
                <w:b/>
                <w:bCs/>
              </w:rPr>
              <w:t>Select Authentication method</w:t>
            </w:r>
            <w:r w:rsidR="00DC0133">
              <w:t xml:space="preserve"> popup displays:</w:t>
            </w:r>
          </w:p>
          <w:p w14:paraId="38202914" w14:textId="54C3F274" w:rsidR="00DB1C79" w:rsidRPr="000F498B" w:rsidRDefault="00623B75" w:rsidP="00F42348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5866B979" wp14:editId="458D3200">
                  <wp:extent cx="3175373" cy="662445"/>
                  <wp:effectExtent l="0" t="0" r="6350" b="4445"/>
                  <wp:docPr id="771867990" name="Picture 4" descr="A screenshot of a comput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867990" name="Picture 4" descr="A screenshot of a computer&#10;&#10;Description automatically generated with low confidence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43" cy="671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133" w:rsidRPr="00A221C2" w14:paraId="778CE3F2" w14:textId="77777777" w:rsidTr="00B83998">
        <w:trPr>
          <w:trHeight w:val="857"/>
        </w:trPr>
        <w:tc>
          <w:tcPr>
            <w:tcW w:w="847" w:type="dxa"/>
          </w:tcPr>
          <w:p w14:paraId="277F5222" w14:textId="77777777" w:rsidR="00DC0133" w:rsidRPr="000577DB" w:rsidRDefault="00DC0133" w:rsidP="00F42348">
            <w:pPr>
              <w:pStyle w:val="StepNum"/>
              <w:numPr>
                <w:ilvl w:val="0"/>
                <w:numId w:val="45"/>
              </w:numPr>
            </w:pPr>
          </w:p>
        </w:tc>
        <w:tc>
          <w:tcPr>
            <w:tcW w:w="340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173AE9" w14:textId="77777777" w:rsidR="00DC0133" w:rsidRDefault="00ED06E4" w:rsidP="00F42348">
            <w:pPr>
              <w:pStyle w:val="12ptTabletext"/>
            </w:pPr>
            <w:r>
              <w:t>Select either</w:t>
            </w:r>
            <w:r w:rsidR="00581B4A">
              <w:t>:</w:t>
            </w:r>
          </w:p>
          <w:p w14:paraId="5F5EB0EF" w14:textId="701B352A" w:rsidR="00581B4A" w:rsidRDefault="00581B4A" w:rsidP="008257C4">
            <w:pPr>
              <w:pStyle w:val="12ptTabletext"/>
              <w:numPr>
                <w:ilvl w:val="0"/>
                <w:numId w:val="46"/>
              </w:numPr>
            </w:pPr>
            <w:r>
              <w:rPr>
                <w:b/>
                <w:bCs/>
              </w:rPr>
              <w:t>Email Verification</w:t>
            </w:r>
            <w:r>
              <w:t xml:space="preserve"> – </w:t>
            </w:r>
            <w:r w:rsidR="00FD3B07">
              <w:t>g</w:t>
            </w:r>
            <w:r>
              <w:t>o to step 7</w:t>
            </w:r>
            <w:r w:rsidR="00F33D1B">
              <w:t>, or</w:t>
            </w:r>
          </w:p>
          <w:p w14:paraId="4FE3BF4E" w14:textId="71F5C315" w:rsidR="00581B4A" w:rsidRDefault="00581B4A" w:rsidP="008257C4">
            <w:pPr>
              <w:pStyle w:val="12ptTabletext"/>
              <w:numPr>
                <w:ilvl w:val="0"/>
                <w:numId w:val="46"/>
              </w:numPr>
            </w:pPr>
            <w:r>
              <w:rPr>
                <w:b/>
                <w:bCs/>
              </w:rPr>
              <w:t>OTP Over SMS</w:t>
            </w:r>
            <w:r>
              <w:t xml:space="preserve"> </w:t>
            </w:r>
            <w:r w:rsidR="00FD3B07">
              <w:t>–</w:t>
            </w:r>
            <w:r>
              <w:t xml:space="preserve"> </w:t>
            </w:r>
            <w:r w:rsidR="00FD3B07">
              <w:t xml:space="preserve">go to step </w:t>
            </w:r>
            <w:r w:rsidR="00014750">
              <w:t>9</w:t>
            </w:r>
          </w:p>
          <w:p w14:paraId="5A7EB020" w14:textId="4357E193" w:rsidR="00D25557" w:rsidRPr="00D25557" w:rsidRDefault="00D25557" w:rsidP="00F42348">
            <w:pPr>
              <w:pStyle w:val="12ptTabletext"/>
              <w:rPr>
                <w:b/>
                <w:bCs/>
              </w:rPr>
            </w:pPr>
            <w:r>
              <w:t xml:space="preserve">And click:  </w:t>
            </w:r>
            <w:r>
              <w:rPr>
                <w:b/>
                <w:bCs/>
              </w:rPr>
              <w:t>Next</w:t>
            </w:r>
          </w:p>
        </w:tc>
        <w:tc>
          <w:tcPr>
            <w:tcW w:w="55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13FDD1" w14:textId="4565678E" w:rsidR="002077C9" w:rsidRPr="002077C9" w:rsidRDefault="002077C9" w:rsidP="00F42348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>Verify your identity</w:t>
            </w:r>
            <w:r>
              <w:t xml:space="preserve"> screen displays</w:t>
            </w:r>
            <w:r w:rsidR="008257C4">
              <w:t>:</w:t>
            </w:r>
          </w:p>
          <w:p w14:paraId="4937AA4B" w14:textId="105C32C2" w:rsidR="00DC0133" w:rsidRDefault="002077C9" w:rsidP="00F42348">
            <w:pPr>
              <w:pStyle w:val="12ptTabletext"/>
            </w:pPr>
            <w:r>
              <w:rPr>
                <w:rFonts w:cs="Arial"/>
                <w:noProof/>
              </w:rPr>
              <w:drawing>
                <wp:inline distT="0" distB="0" distL="0" distR="0" wp14:anchorId="2CDE01FD" wp14:editId="2A86CC66">
                  <wp:extent cx="3116449" cy="1390065"/>
                  <wp:effectExtent l="19050" t="19050" r="27305" b="19685"/>
                  <wp:docPr id="2041098262" name="Picture 2041098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461978" name="Picture 178846197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833" cy="13978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B07" w:rsidRPr="00A221C2" w14:paraId="4E074C1B" w14:textId="77777777" w:rsidTr="00B83998">
        <w:trPr>
          <w:trHeight w:val="857"/>
        </w:trPr>
        <w:tc>
          <w:tcPr>
            <w:tcW w:w="847" w:type="dxa"/>
          </w:tcPr>
          <w:p w14:paraId="7BCA95C5" w14:textId="77777777" w:rsidR="00FD3B07" w:rsidRPr="000577DB" w:rsidRDefault="00FD3B07" w:rsidP="00F42348">
            <w:pPr>
              <w:pStyle w:val="StepNum"/>
              <w:numPr>
                <w:ilvl w:val="0"/>
                <w:numId w:val="45"/>
              </w:numPr>
            </w:pPr>
          </w:p>
        </w:tc>
        <w:tc>
          <w:tcPr>
            <w:tcW w:w="340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AEFBE3" w14:textId="2AB3CF55" w:rsidR="001F51B1" w:rsidRDefault="001F51B1" w:rsidP="00F42348">
            <w:pPr>
              <w:pStyle w:val="12ptTabletext"/>
            </w:pPr>
            <w:r>
              <w:rPr>
                <w:b/>
                <w:bCs/>
              </w:rPr>
              <w:t>Email Verification</w:t>
            </w:r>
          </w:p>
          <w:p w14:paraId="25E0A2E0" w14:textId="6E803CF2" w:rsidR="00FD3B07" w:rsidRPr="004567E0" w:rsidRDefault="008248AD" w:rsidP="00F42348">
            <w:pPr>
              <w:pStyle w:val="12ptTabletext"/>
              <w:rPr>
                <w:b/>
                <w:bCs/>
              </w:rPr>
            </w:pPr>
            <w:r>
              <w:t xml:space="preserve">A second email will be sent to the email </w:t>
            </w:r>
            <w:r w:rsidR="004567E0">
              <w:t xml:space="preserve">address associated with your CMS Portal account. Click:  </w:t>
            </w:r>
            <w:r w:rsidR="00C94547">
              <w:rPr>
                <w:b/>
                <w:bCs/>
              </w:rPr>
              <w:t>Accept Transaction</w:t>
            </w:r>
          </w:p>
        </w:tc>
        <w:tc>
          <w:tcPr>
            <w:tcW w:w="55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A1D718" w14:textId="77777777" w:rsidR="00FD3B07" w:rsidRDefault="0076346B" w:rsidP="00F42348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Transaction Successful </w:t>
            </w:r>
            <w:r w:rsidR="006B5071">
              <w:t>popup displays:</w:t>
            </w:r>
          </w:p>
          <w:p w14:paraId="35D52C0A" w14:textId="0322155F" w:rsidR="005A5433" w:rsidRPr="0076346B" w:rsidRDefault="005A5433" w:rsidP="00F42348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4D9A8633" wp14:editId="0E7A142B">
                  <wp:extent cx="3075280" cy="1551269"/>
                  <wp:effectExtent l="19050" t="19050" r="11430" b="11430"/>
                  <wp:docPr id="1242967812" name="Picture 1242967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011" cy="1571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4C" w:rsidRPr="00A221C2" w14:paraId="375EED7D" w14:textId="77777777" w:rsidTr="00B83998">
        <w:trPr>
          <w:trHeight w:val="857"/>
        </w:trPr>
        <w:tc>
          <w:tcPr>
            <w:tcW w:w="847" w:type="dxa"/>
            <w:vMerge w:val="restart"/>
          </w:tcPr>
          <w:p w14:paraId="144AC7B2" w14:textId="77777777" w:rsidR="00516C4C" w:rsidRPr="000577DB" w:rsidRDefault="00516C4C" w:rsidP="00F42348">
            <w:pPr>
              <w:pStyle w:val="StepNum"/>
              <w:numPr>
                <w:ilvl w:val="0"/>
                <w:numId w:val="45"/>
              </w:numPr>
            </w:pPr>
          </w:p>
        </w:tc>
        <w:tc>
          <w:tcPr>
            <w:tcW w:w="340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DBB52F" w14:textId="19A01FCA" w:rsidR="00516C4C" w:rsidRPr="00FB2068" w:rsidRDefault="00516C4C" w:rsidP="00F42348">
            <w:pPr>
              <w:pStyle w:val="12ptTabletext"/>
            </w:pPr>
            <w:r>
              <w:t xml:space="preserve">Click: </w:t>
            </w:r>
            <w:r>
              <w:rPr>
                <w:b/>
                <w:bCs/>
              </w:rPr>
              <w:t>Verify</w:t>
            </w:r>
            <w:r>
              <w:t xml:space="preserve"> in the CMS Portal</w:t>
            </w:r>
          </w:p>
        </w:tc>
        <w:tc>
          <w:tcPr>
            <w:tcW w:w="55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4CB031" w14:textId="77777777" w:rsidR="00516C4C" w:rsidRDefault="00516C4C" w:rsidP="00F42348">
            <w:pPr>
              <w:pStyle w:val="12ptTabletext"/>
            </w:pPr>
            <w:r>
              <w:t>A confirmation message displays:</w:t>
            </w:r>
          </w:p>
          <w:p w14:paraId="6EC2846B" w14:textId="5886E91B" w:rsidR="00516C4C" w:rsidRDefault="00516C4C" w:rsidP="00F42348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4AA99EA7" wp14:editId="6A8C4023">
                  <wp:extent cx="3041852" cy="224356"/>
                  <wp:effectExtent l="19050" t="19050" r="25400" b="23495"/>
                  <wp:docPr id="1507230732" name="Picture 1507230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250970" cy="2397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961" w:rsidRPr="00A221C2" w14:paraId="5AC49E70" w14:textId="77777777" w:rsidTr="00B83998">
        <w:trPr>
          <w:trHeight w:val="857"/>
        </w:trPr>
        <w:tc>
          <w:tcPr>
            <w:tcW w:w="847" w:type="dxa"/>
            <w:vMerge/>
          </w:tcPr>
          <w:p w14:paraId="00F641BC" w14:textId="77777777" w:rsidR="00666961" w:rsidRPr="000577DB" w:rsidRDefault="00666961" w:rsidP="00516C4C">
            <w:pPr>
              <w:pStyle w:val="StepNum"/>
              <w:numPr>
                <w:ilvl w:val="0"/>
                <w:numId w:val="45"/>
              </w:numPr>
            </w:pPr>
          </w:p>
        </w:tc>
        <w:tc>
          <w:tcPr>
            <w:tcW w:w="8934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954AEE" w14:textId="77777777" w:rsidR="00666961" w:rsidRDefault="00666961" w:rsidP="00666961">
            <w:pPr>
              <w:pStyle w:val="12ptTabletext"/>
              <w:rPr>
                <w:b/>
                <w:bCs/>
              </w:rPr>
            </w:pPr>
            <w:r w:rsidRPr="00D871D8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A47507E" wp14:editId="66A57AB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92710</wp:posOffset>
                      </wp:positionV>
                      <wp:extent cx="467995" cy="467995"/>
                      <wp:effectExtent l="19050" t="19050" r="27305" b="27305"/>
                      <wp:wrapSquare wrapText="bothSides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5" name="Oval 25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gradFill>
                                    <a:gsLst>
                                      <a:gs pos="0">
                                        <a:srgbClr val="002E5D"/>
                                      </a:gs>
                                      <a:gs pos="74000">
                                        <a:srgbClr val="002E5D">
                                          <a:lumMod val="10000"/>
                                          <a:lumOff val="90000"/>
                                        </a:srgbClr>
                                      </a:gs>
                                      <a:gs pos="66008">
                                        <a:srgbClr val="002E5D">
                                          <a:lumMod val="25000"/>
                                          <a:lumOff val="75000"/>
                                        </a:srgbClr>
                                      </a:gs>
                                      <a:gs pos="92520">
                                        <a:sysClr val="window" lastClr="FFFFFF">
                                          <a:lumMod val="85000"/>
                                        </a:sysClr>
                                      </a:gs>
                                      <a:gs pos="83000">
                                        <a:sysClr val="window" lastClr="FFFFFF">
                                          <a:lumMod val="75000"/>
                                        </a:sysClr>
                                      </a:gs>
                                      <a:gs pos="100000">
                                        <a:sysClr val="window" lastClr="FFFFFF">
                                          <a:lumMod val="95000"/>
                                        </a:sysClr>
                                      </a:gs>
                                    </a:gsLst>
                                    <a:lin ang="5400000" scaled="1"/>
                                  </a:gra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6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98DB64" id="Group 24" o:spid="_x0000_s1026" style="position:absolute;margin-left:1.65pt;margin-top:7.3pt;width:36.85pt;height:36.85pt;z-index:251666432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">
                      <v:oval id="Oval 25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">
                        <v:imagedata r:id="rId13" o:title="Postit Notes with solid fill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bCs/>
                <w:color w:val="002E5D"/>
              </w:rPr>
              <w:t>Note:</w:t>
            </w:r>
            <w:r w:rsidRPr="00D871D8">
              <w:br/>
            </w:r>
            <w:r w:rsidR="00EE510A">
              <w:t>T</w:t>
            </w:r>
            <w:r w:rsidR="00EE510A" w:rsidRPr="00EE510A">
              <w:t xml:space="preserve">o reduce how often you need to verify your identity to access the CMS Portal – select: </w:t>
            </w:r>
            <w:r w:rsidR="00EE510A" w:rsidRPr="00EE510A">
              <w:rPr>
                <w:b/>
                <w:bCs/>
              </w:rPr>
              <w:t>I want to remember this device</w:t>
            </w:r>
            <w:r w:rsidR="00EE510A" w:rsidRPr="00EE510A">
              <w:t xml:space="preserve">, then click: </w:t>
            </w:r>
            <w:r w:rsidR="00014750">
              <w:t xml:space="preserve"> </w:t>
            </w:r>
            <w:r w:rsidR="00EE510A" w:rsidRPr="00EE510A">
              <w:rPr>
                <w:b/>
                <w:bCs/>
              </w:rPr>
              <w:t>Verify</w:t>
            </w:r>
          </w:p>
          <w:p w14:paraId="1936FA60" w14:textId="77777777" w:rsidR="00C80B8E" w:rsidRDefault="001D0CF4" w:rsidP="00666961">
            <w:pPr>
              <w:pStyle w:val="12ptTabletext"/>
            </w:pPr>
            <w:r w:rsidRPr="001D0CF4">
              <w:t>If you don’t use another device/browser</w:t>
            </w:r>
            <w:r w:rsidR="007364FD">
              <w:t>, you will not be sent a verification email</w:t>
            </w:r>
            <w:r w:rsidR="007A6D54">
              <w:t xml:space="preserve"> for 14 days.</w:t>
            </w:r>
          </w:p>
          <w:p w14:paraId="175CB626" w14:textId="2E2CF8C6" w:rsidR="001A38B1" w:rsidRPr="001A38B1" w:rsidRDefault="001A38B1" w:rsidP="001A38B1">
            <w:r w:rsidRPr="001A38B1">
              <w:rPr>
                <w:sz w:val="24"/>
                <w:szCs w:val="28"/>
              </w:rPr>
              <w:t xml:space="preserve">If you change the email address linked to your CMS Portal account, you will need to contact the </w:t>
            </w:r>
            <w:hyperlink r:id="rId37" w:history="1">
              <w:r w:rsidRPr="001A38B1">
                <w:rPr>
                  <w:rStyle w:val="Hyperlink"/>
                  <w:rFonts w:cs="Arial"/>
                  <w:sz w:val="24"/>
                  <w:szCs w:val="28"/>
                </w:rPr>
                <w:t>CMS Support Team</w:t>
              </w:r>
            </w:hyperlink>
            <w:r w:rsidRPr="001A38B1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Pr="001A38B1">
              <w:rPr>
                <w:rStyle w:val="normaltextrun"/>
                <w:rFonts w:cs="Arial"/>
                <w:sz w:val="24"/>
                <w:szCs w:val="28"/>
              </w:rPr>
              <w:t>to reset your 2FA.</w:t>
            </w:r>
          </w:p>
        </w:tc>
      </w:tr>
      <w:tr w:rsidR="00816AC6" w:rsidRPr="00A221C2" w14:paraId="682EF610" w14:textId="77777777" w:rsidTr="00B83998">
        <w:trPr>
          <w:trHeight w:val="857"/>
        </w:trPr>
        <w:tc>
          <w:tcPr>
            <w:tcW w:w="847" w:type="dxa"/>
          </w:tcPr>
          <w:p w14:paraId="4FAF088B" w14:textId="77777777" w:rsidR="00816AC6" w:rsidRPr="000577DB" w:rsidRDefault="00816AC6" w:rsidP="00F42348">
            <w:pPr>
              <w:pStyle w:val="StepNum"/>
              <w:numPr>
                <w:ilvl w:val="0"/>
                <w:numId w:val="45"/>
              </w:numPr>
            </w:pPr>
          </w:p>
        </w:tc>
        <w:tc>
          <w:tcPr>
            <w:tcW w:w="340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710F47" w14:textId="77777777" w:rsidR="00816AC6" w:rsidRPr="001F51B1" w:rsidRDefault="001F51B1" w:rsidP="00F42348">
            <w:pPr>
              <w:pStyle w:val="12ptTabletext"/>
              <w:rPr>
                <w:b/>
                <w:bCs/>
              </w:rPr>
            </w:pPr>
            <w:r w:rsidRPr="001F51B1">
              <w:rPr>
                <w:b/>
                <w:bCs/>
              </w:rPr>
              <w:t>OTP Over SMS</w:t>
            </w:r>
          </w:p>
          <w:p w14:paraId="08E7ADDE" w14:textId="70858A83" w:rsidR="001F51B1" w:rsidRDefault="001F51B1" w:rsidP="00F42348">
            <w:pPr>
              <w:pStyle w:val="12ptTabletext"/>
            </w:pPr>
          </w:p>
        </w:tc>
        <w:tc>
          <w:tcPr>
            <w:tcW w:w="55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05CA4E" w14:textId="1A86FA72" w:rsidR="00816AC6" w:rsidRDefault="0069753F" w:rsidP="00F42348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47429A37" wp14:editId="04A72CF1">
                  <wp:extent cx="3078431" cy="1005355"/>
                  <wp:effectExtent l="0" t="0" r="8255" b="4445"/>
                  <wp:docPr id="103200025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000256" name="Picture 1032000256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952" cy="100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53F" w:rsidRPr="00A221C2" w14:paraId="3FDE3D01" w14:textId="77777777" w:rsidTr="00B83998">
        <w:trPr>
          <w:trHeight w:val="857"/>
        </w:trPr>
        <w:tc>
          <w:tcPr>
            <w:tcW w:w="847" w:type="dxa"/>
          </w:tcPr>
          <w:p w14:paraId="1998D386" w14:textId="77777777" w:rsidR="0069753F" w:rsidRPr="000577DB" w:rsidRDefault="0069753F" w:rsidP="00F42348">
            <w:pPr>
              <w:pStyle w:val="StepNum"/>
              <w:numPr>
                <w:ilvl w:val="0"/>
                <w:numId w:val="45"/>
              </w:numPr>
            </w:pPr>
          </w:p>
        </w:tc>
        <w:tc>
          <w:tcPr>
            <w:tcW w:w="340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F77634" w14:textId="678EE8CA" w:rsidR="0069753F" w:rsidRPr="001F51B1" w:rsidRDefault="0069753F" w:rsidP="00F42348">
            <w:pPr>
              <w:pStyle w:val="12ptTabletext"/>
              <w:rPr>
                <w:b/>
                <w:bCs/>
              </w:rPr>
            </w:pPr>
            <w:r>
              <w:t xml:space="preserve">Enter the mobile number you wish to register into the </w:t>
            </w:r>
            <w:r w:rsidRPr="00C559D4">
              <w:rPr>
                <w:b/>
                <w:bCs/>
              </w:rPr>
              <w:t>Verify your phone number field</w:t>
            </w:r>
            <w:r w:rsidR="00A16C31" w:rsidRPr="00A16C31">
              <w:t xml:space="preserve"> and click:  </w:t>
            </w:r>
            <w:r w:rsidR="00A16C31">
              <w:rPr>
                <w:b/>
                <w:bCs/>
              </w:rPr>
              <w:t>Send OTP</w:t>
            </w:r>
          </w:p>
        </w:tc>
        <w:tc>
          <w:tcPr>
            <w:tcW w:w="55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07C587" w14:textId="7C39144E" w:rsidR="006B59E4" w:rsidRDefault="00BB2E9C" w:rsidP="00F42348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>Configure OTP</w:t>
            </w:r>
            <w:r w:rsidR="004A57AF">
              <w:rPr>
                <w:b/>
                <w:bCs/>
              </w:rPr>
              <w:t xml:space="preserve"> Over SMS</w:t>
            </w:r>
            <w:r>
              <w:t xml:space="preserve"> popup displays:</w:t>
            </w:r>
          </w:p>
          <w:p w14:paraId="2E7E570C" w14:textId="5A2D9DB3" w:rsidR="0069753F" w:rsidRDefault="009A02A5" w:rsidP="00F42348">
            <w:pPr>
              <w:pStyle w:val="12ptTabletex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F87524" wp14:editId="507B0DCC">
                  <wp:extent cx="3062841" cy="1210142"/>
                  <wp:effectExtent l="0" t="0" r="4445" b="9525"/>
                  <wp:docPr id="66733723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337231" name="Picture 667337231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098" cy="121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D58" w:rsidRPr="00A221C2" w14:paraId="74C9B613" w14:textId="77777777" w:rsidTr="00B83998">
        <w:trPr>
          <w:trHeight w:val="857"/>
        </w:trPr>
        <w:tc>
          <w:tcPr>
            <w:tcW w:w="847" w:type="dxa"/>
            <w:vMerge w:val="restart"/>
          </w:tcPr>
          <w:p w14:paraId="0FB87E96" w14:textId="77777777" w:rsidR="00744D58" w:rsidRPr="000577DB" w:rsidRDefault="00744D58" w:rsidP="00F42348">
            <w:pPr>
              <w:pStyle w:val="StepNum"/>
              <w:numPr>
                <w:ilvl w:val="0"/>
                <w:numId w:val="45"/>
              </w:numPr>
            </w:pPr>
          </w:p>
        </w:tc>
        <w:tc>
          <w:tcPr>
            <w:tcW w:w="340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DCF5B1" w14:textId="42082B2B" w:rsidR="00744D58" w:rsidRDefault="00744D58" w:rsidP="00F42348">
            <w:pPr>
              <w:pStyle w:val="12ptTabletext"/>
            </w:pPr>
            <w:r>
              <w:t xml:space="preserve">Enter the passcode that was sent to the mobile and click:  </w:t>
            </w:r>
            <w:r w:rsidRPr="00E4599C">
              <w:rPr>
                <w:b/>
                <w:bCs/>
              </w:rPr>
              <w:t>Validate OTP</w:t>
            </w:r>
          </w:p>
        </w:tc>
        <w:tc>
          <w:tcPr>
            <w:tcW w:w="55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B333CC" w14:textId="77777777" w:rsidR="00744D58" w:rsidRDefault="00744D58" w:rsidP="00E4599C">
            <w:pPr>
              <w:pStyle w:val="12ptTabletext"/>
            </w:pPr>
            <w:r>
              <w:t>A confirmation message displays:</w:t>
            </w:r>
          </w:p>
          <w:p w14:paraId="3ECA5FCB" w14:textId="49B6D495" w:rsidR="00744D58" w:rsidRDefault="00744D58" w:rsidP="00F42348">
            <w:pPr>
              <w:pStyle w:val="12ptTabletext"/>
            </w:pPr>
            <w:r w:rsidRPr="000F498B">
              <w:rPr>
                <w:noProof/>
              </w:rPr>
              <w:drawing>
                <wp:inline distT="0" distB="0" distL="0" distR="0" wp14:anchorId="06062EE6" wp14:editId="4D109F88">
                  <wp:extent cx="3035757" cy="210358"/>
                  <wp:effectExtent l="19050" t="19050" r="12700" b="18415"/>
                  <wp:docPr id="1217784457" name="Picture 1217784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37285" cy="2451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D58" w:rsidRPr="00A221C2" w14:paraId="5F6B1F8D" w14:textId="77777777" w:rsidTr="00B83998">
        <w:trPr>
          <w:trHeight w:val="857"/>
        </w:trPr>
        <w:tc>
          <w:tcPr>
            <w:tcW w:w="847" w:type="dxa"/>
            <w:vMerge/>
          </w:tcPr>
          <w:p w14:paraId="308B43FA" w14:textId="77777777" w:rsidR="00744D58" w:rsidRPr="000577DB" w:rsidRDefault="00744D58" w:rsidP="00F42348">
            <w:pPr>
              <w:pStyle w:val="StepNum"/>
              <w:numPr>
                <w:ilvl w:val="0"/>
                <w:numId w:val="45"/>
              </w:numPr>
            </w:pPr>
          </w:p>
        </w:tc>
        <w:tc>
          <w:tcPr>
            <w:tcW w:w="8934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F8788C" w14:textId="77777777" w:rsidR="00744D58" w:rsidRDefault="00744D58" w:rsidP="00744D58">
            <w:pPr>
              <w:pStyle w:val="12ptTabletext"/>
              <w:rPr>
                <w:b/>
                <w:bCs/>
              </w:rPr>
            </w:pPr>
            <w:r w:rsidRPr="00D871D8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28F6C99" wp14:editId="1345FE7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92710</wp:posOffset>
                      </wp:positionV>
                      <wp:extent cx="467995" cy="467995"/>
                      <wp:effectExtent l="19050" t="19050" r="27305" b="27305"/>
                      <wp:wrapSquare wrapText="bothSides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8" name="Oval 28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gradFill>
                                    <a:gsLst>
                                      <a:gs pos="0">
                                        <a:srgbClr val="002E5D"/>
                                      </a:gs>
                                      <a:gs pos="74000">
                                        <a:srgbClr val="002E5D">
                                          <a:lumMod val="10000"/>
                                          <a:lumOff val="90000"/>
                                        </a:srgbClr>
                                      </a:gs>
                                      <a:gs pos="66008">
                                        <a:srgbClr val="002E5D">
                                          <a:lumMod val="25000"/>
                                          <a:lumOff val="75000"/>
                                        </a:srgbClr>
                                      </a:gs>
                                      <a:gs pos="92520">
                                        <a:sysClr val="window" lastClr="FFFFFF">
                                          <a:lumMod val="85000"/>
                                        </a:sysClr>
                                      </a:gs>
                                      <a:gs pos="83000">
                                        <a:sysClr val="window" lastClr="FFFFFF">
                                          <a:lumMod val="75000"/>
                                        </a:sysClr>
                                      </a:gs>
                                      <a:gs pos="100000">
                                        <a:sysClr val="window" lastClr="FFFFFF">
                                          <a:lumMod val="95000"/>
                                        </a:sysClr>
                                      </a:gs>
                                    </a:gsLst>
                                    <a:lin ang="5400000" scaled="1"/>
                                  </a:gra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9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3EEFC6" id="Group 27" o:spid="_x0000_s1026" style="position:absolute;margin-left:1.65pt;margin-top:7.3pt;width:36.85pt;height:36.85pt;z-index:251668480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">
                      <v:oval id="Oval 28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">
                        <v:imagedata r:id="rId13" o:title="Postit Notes with solid fill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bCs/>
                <w:color w:val="002E5D"/>
              </w:rPr>
              <w:t>Note:</w:t>
            </w:r>
            <w:r w:rsidRPr="00D871D8">
              <w:br/>
            </w:r>
            <w:r>
              <w:t>T</w:t>
            </w:r>
            <w:r w:rsidRPr="00EE510A">
              <w:t xml:space="preserve">o reduce how often you need to verify your identity to access the CMS Portal – select: </w:t>
            </w:r>
            <w:r w:rsidRPr="00EE510A">
              <w:rPr>
                <w:b/>
                <w:bCs/>
              </w:rPr>
              <w:t>I want to remember this device</w:t>
            </w:r>
            <w:r w:rsidRPr="00EE510A">
              <w:t xml:space="preserve">, then click: </w:t>
            </w:r>
            <w:r>
              <w:t xml:space="preserve"> </w:t>
            </w:r>
            <w:r w:rsidRPr="00EE510A">
              <w:rPr>
                <w:b/>
                <w:bCs/>
              </w:rPr>
              <w:t>Verify</w:t>
            </w:r>
          </w:p>
          <w:p w14:paraId="11CFC0E1" w14:textId="77777777" w:rsidR="00744D58" w:rsidRDefault="00744D58" w:rsidP="00744D58">
            <w:pPr>
              <w:pStyle w:val="12ptTabletext"/>
            </w:pPr>
            <w:r w:rsidRPr="001D0CF4">
              <w:t>If you don’t use another device/browser</w:t>
            </w:r>
            <w:r>
              <w:t>, you will not be sent a verification email for 14 days.</w:t>
            </w:r>
          </w:p>
          <w:p w14:paraId="5ACC01BA" w14:textId="6A27249E" w:rsidR="005C3259" w:rsidRDefault="005C3259" w:rsidP="00744D58">
            <w:pPr>
              <w:pStyle w:val="12ptTabletext"/>
            </w:pPr>
            <w:r w:rsidRPr="005538B8">
              <w:rPr>
                <w:szCs w:val="28"/>
              </w:rPr>
              <w:t xml:space="preserve">If you change your mobile number, you will need to contact the </w:t>
            </w:r>
            <w:hyperlink r:id="rId41" w:history="1">
              <w:r w:rsidRPr="005538B8">
                <w:rPr>
                  <w:rStyle w:val="Hyperlink"/>
                  <w:rFonts w:cs="Arial"/>
                  <w:szCs w:val="28"/>
                </w:rPr>
                <w:t>CMS Support Team</w:t>
              </w:r>
            </w:hyperlink>
            <w:r w:rsidRPr="005538B8">
              <w:rPr>
                <w:rStyle w:val="Hyperlink"/>
                <w:rFonts w:ascii="Arial" w:hAnsi="Arial" w:cs="Arial"/>
                <w:szCs w:val="24"/>
              </w:rPr>
              <w:t xml:space="preserve"> </w:t>
            </w:r>
            <w:r w:rsidRPr="005538B8">
              <w:rPr>
                <w:rStyle w:val="normaltextrun"/>
                <w:rFonts w:cs="Arial"/>
                <w:szCs w:val="28"/>
              </w:rPr>
              <w:t>to reset your 2FA.</w:t>
            </w:r>
          </w:p>
        </w:tc>
      </w:tr>
      <w:tr w:rsidR="00B83998" w:rsidRPr="00D871D8" w14:paraId="69984DAB" w14:textId="77777777" w:rsidTr="00B83998"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E68F7" w14:textId="48DCDC0D" w:rsidR="00B83998" w:rsidRPr="00D871D8" w:rsidRDefault="00B83998" w:rsidP="00361A92">
            <w:pPr>
              <w:rPr>
                <w:szCs w:val="24"/>
              </w:rPr>
            </w:pPr>
          </w:p>
        </w:tc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D9FCD" w14:textId="6B0E5315" w:rsidR="00B83998" w:rsidRPr="00D871D8" w:rsidRDefault="00B83998" w:rsidP="00361A92">
            <w:pPr>
              <w:pStyle w:val="12ptTabletext"/>
              <w:rPr>
                <w:b/>
                <w:bCs/>
              </w:rPr>
            </w:pPr>
          </w:p>
        </w:tc>
      </w:tr>
    </w:tbl>
    <w:p w14:paraId="552146EE" w14:textId="77777777" w:rsidR="00C01DBB" w:rsidRDefault="00C01DBB" w:rsidP="00906910">
      <w:pPr>
        <w:pStyle w:val="BodyText"/>
      </w:pPr>
    </w:p>
    <w:p w14:paraId="207AB780" w14:textId="77777777" w:rsidR="00B83998" w:rsidRDefault="00B83998" w:rsidP="00906910">
      <w:pPr>
        <w:pStyle w:val="BodyText"/>
      </w:pPr>
    </w:p>
    <w:sectPr w:rsidR="00B83998" w:rsidSect="00806FD2">
      <w:headerReference w:type="default" r:id="rId42"/>
      <w:footerReference w:type="default" r:id="rId43"/>
      <w:pgSz w:w="11906" w:h="16838"/>
      <w:pgMar w:top="1134" w:right="1134" w:bottom="0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634F" w14:textId="77777777" w:rsidR="00FC3A35" w:rsidRDefault="00FC3A35" w:rsidP="00470CF4">
      <w:pPr>
        <w:spacing w:after="0" w:line="240" w:lineRule="auto"/>
      </w:pPr>
      <w:r>
        <w:separator/>
      </w:r>
    </w:p>
  </w:endnote>
  <w:endnote w:type="continuationSeparator" w:id="0">
    <w:p w14:paraId="7A27DAF8" w14:textId="77777777" w:rsidR="00FC3A35" w:rsidRDefault="00FC3A35" w:rsidP="0047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49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5C46" w:themeFill="accent5" w:themeFillShade="BF"/>
      <w:tblLook w:val="04A0" w:firstRow="1" w:lastRow="0" w:firstColumn="1" w:lastColumn="0" w:noHBand="0" w:noVBand="1"/>
    </w:tblPr>
    <w:tblGrid>
      <w:gridCol w:w="5959"/>
      <w:gridCol w:w="3544"/>
      <w:gridCol w:w="2546"/>
    </w:tblGrid>
    <w:tr w:rsidR="00806FD2" w:rsidRPr="00AC541B" w14:paraId="50FD7471" w14:textId="77777777" w:rsidTr="00946A7B">
      <w:trPr>
        <w:trHeight w:val="416"/>
      </w:trPr>
      <w:tc>
        <w:tcPr>
          <w:tcW w:w="5959" w:type="dxa"/>
          <w:shd w:val="clear" w:color="auto" w:fill="2F6F7A" w:themeFill="accent2"/>
          <w:vAlign w:val="center"/>
        </w:tcPr>
        <w:p w14:paraId="0781C133" w14:textId="2388BA2C" w:rsidR="00806FD2" w:rsidRPr="00AC541B" w:rsidRDefault="00AF79F3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ind w:left="317"/>
            <w:rPr>
              <w:rFonts w:ascii="Century Gothic" w:hAnsi="Century Gothic"/>
              <w:color w:val="FFFFFF" w:themeColor="background1"/>
            </w:rPr>
          </w:pPr>
          <w:r>
            <w:rPr>
              <w:rFonts w:ascii="Century Gothic" w:hAnsi="Century Gothic"/>
              <w:color w:val="FFFFFF" w:themeColor="background1"/>
            </w:rPr>
            <w:t>Log</w:t>
          </w:r>
          <w:r w:rsidR="00402B66">
            <w:rPr>
              <w:rFonts w:ascii="Century Gothic" w:hAnsi="Century Gothic"/>
              <w:color w:val="FFFFFF" w:themeColor="background1"/>
            </w:rPr>
            <w:t xml:space="preserve"> </w:t>
          </w:r>
          <w:r w:rsidR="00C31CCC">
            <w:rPr>
              <w:rFonts w:ascii="Century Gothic" w:hAnsi="Century Gothic"/>
              <w:color w:val="FFFFFF" w:themeColor="background1"/>
            </w:rPr>
            <w:t>i</w:t>
          </w:r>
          <w:r>
            <w:rPr>
              <w:rFonts w:ascii="Century Gothic" w:hAnsi="Century Gothic"/>
              <w:color w:val="FFFFFF" w:themeColor="background1"/>
            </w:rPr>
            <w:t>n</w:t>
          </w:r>
          <w:r w:rsidR="00C31CCC">
            <w:rPr>
              <w:rFonts w:ascii="Century Gothic" w:hAnsi="Century Gothic"/>
              <w:color w:val="FFFFFF" w:themeColor="background1"/>
            </w:rPr>
            <w:t>to Portal</w:t>
          </w:r>
        </w:p>
      </w:tc>
      <w:tc>
        <w:tcPr>
          <w:tcW w:w="3544" w:type="dxa"/>
          <w:shd w:val="clear" w:color="auto" w:fill="2F6F7A" w:themeFill="accent2"/>
          <w:vAlign w:val="center"/>
        </w:tcPr>
        <w:p w14:paraId="17DD79F3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rPr>
              <w:rFonts w:ascii="Century Gothic" w:hAnsi="Century Gothic"/>
              <w:color w:val="FFFFFF" w:themeColor="background1"/>
            </w:rPr>
          </w:pPr>
        </w:p>
      </w:tc>
      <w:tc>
        <w:tcPr>
          <w:tcW w:w="2546" w:type="dxa"/>
          <w:shd w:val="clear" w:color="auto" w:fill="2F6F7A" w:themeFill="accent2"/>
          <w:vAlign w:val="center"/>
        </w:tcPr>
        <w:p w14:paraId="269C3080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</w:tabs>
            <w:spacing w:before="40" w:after="40"/>
            <w:ind w:right="460"/>
            <w:rPr>
              <w:rFonts w:ascii="Century Gothic" w:hAnsi="Century Gothic"/>
              <w:color w:val="FFFFFF" w:themeColor="background1"/>
            </w:rPr>
          </w:pPr>
          <w:r w:rsidRPr="00AC541B">
            <w:rPr>
              <w:rFonts w:ascii="Century Gothic" w:hAnsi="Century Gothic"/>
              <w:color w:val="FFFFFF" w:themeColor="background1"/>
            </w:rPr>
            <w:t xml:space="preserve">Page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PAGE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1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  <w:r w:rsidRPr="00AC541B">
            <w:rPr>
              <w:rFonts w:ascii="Century Gothic" w:hAnsi="Century Gothic"/>
              <w:color w:val="FFFFFF" w:themeColor="background1"/>
            </w:rPr>
            <w:t xml:space="preserve"> of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NUMPAGES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3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</w:p>
      </w:tc>
    </w:tr>
  </w:tbl>
  <w:p w14:paraId="2668FA01" w14:textId="77777777" w:rsidR="00C81439" w:rsidRDefault="00C81439" w:rsidP="009342C7">
    <w:pPr>
      <w:pStyle w:val="Footer"/>
      <w:tabs>
        <w:tab w:val="clear" w:pos="4513"/>
        <w:tab w:val="clear" w:pos="9026"/>
        <w:tab w:val="left" w:pos="2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6F9B" w14:textId="77777777" w:rsidR="00FC3A35" w:rsidRDefault="00FC3A35" w:rsidP="00470CF4">
      <w:pPr>
        <w:spacing w:after="0" w:line="240" w:lineRule="auto"/>
      </w:pPr>
      <w:r>
        <w:separator/>
      </w:r>
    </w:p>
  </w:footnote>
  <w:footnote w:type="continuationSeparator" w:id="0">
    <w:p w14:paraId="74246073" w14:textId="77777777" w:rsidR="00FC3A35" w:rsidRDefault="00FC3A35" w:rsidP="0047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1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"/>
      <w:gridCol w:w="538"/>
      <w:gridCol w:w="2794"/>
      <w:gridCol w:w="5322"/>
      <w:gridCol w:w="1222"/>
      <w:gridCol w:w="1759"/>
    </w:tblGrid>
    <w:tr w:rsidR="00F204F8" w14:paraId="36E5DA77" w14:textId="77777777" w:rsidTr="00F204F8">
      <w:trPr>
        <w:trHeight w:val="1266"/>
      </w:trPr>
      <w:tc>
        <w:tcPr>
          <w:tcW w:w="277" w:type="dxa"/>
          <w:shd w:val="clear" w:color="auto" w:fill="2F6F7A"/>
        </w:tcPr>
        <w:p w14:paraId="05876074" w14:textId="77777777" w:rsidR="00F204F8" w:rsidRDefault="00F204F8" w:rsidP="00F204F8">
          <w:pPr>
            <w:pStyle w:val="BodyText"/>
          </w:pPr>
          <w:bookmarkStart w:id="4" w:name="_Hlk101970142"/>
          <w:bookmarkStart w:id="5" w:name="_Hlk102385016"/>
          <w:bookmarkStart w:id="6" w:name="_Hlk102385017"/>
        </w:p>
      </w:tc>
      <w:tc>
        <w:tcPr>
          <w:tcW w:w="538" w:type="dxa"/>
          <w:shd w:val="clear" w:color="auto" w:fill="2F6F7A"/>
        </w:tcPr>
        <w:p w14:paraId="358BF578" w14:textId="77777777" w:rsidR="00F204F8" w:rsidRDefault="00F204F8" w:rsidP="00F204F8">
          <w:pPr>
            <w:pStyle w:val="BodyText"/>
          </w:pPr>
        </w:p>
      </w:tc>
      <w:tc>
        <w:tcPr>
          <w:tcW w:w="2794" w:type="dxa"/>
          <w:vAlign w:val="center"/>
        </w:tcPr>
        <w:p w14:paraId="5554C054" w14:textId="77777777" w:rsidR="00F204F8" w:rsidRDefault="00F204F8" w:rsidP="00F204F8">
          <w:pPr>
            <w:pStyle w:val="BodyText"/>
            <w:spacing w:before="0" w:after="0" w:line="240" w:lineRule="auto"/>
            <w:jc w:val="center"/>
          </w:pPr>
          <w:r w:rsidRPr="00554B87">
            <w:rPr>
              <w:noProof/>
            </w:rPr>
            <w:drawing>
              <wp:inline distT="0" distB="0" distL="0" distR="0" wp14:anchorId="4062CF8A" wp14:editId="29C0AA6A">
                <wp:extent cx="1399286" cy="627587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804" cy="63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shd w:val="clear" w:color="auto" w:fill="2F6F7A"/>
          <w:vAlign w:val="center"/>
        </w:tcPr>
        <w:p w14:paraId="2F633826" w14:textId="7E0246C4" w:rsidR="00F204F8" w:rsidRPr="00FE3CE3" w:rsidRDefault="00AF79F3" w:rsidP="00F204F8">
          <w:pPr>
            <w:pStyle w:val="BodyText"/>
            <w:jc w:val="center"/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Log</w:t>
          </w:r>
          <w:r w:rsidR="00402B66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 xml:space="preserve"> </w:t>
          </w:r>
          <w:r w:rsidR="00131A5C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i</w:t>
          </w:r>
          <w:r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n</w:t>
          </w:r>
          <w:r w:rsidR="00131A5C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to Portal</w:t>
          </w:r>
        </w:p>
      </w:tc>
      <w:tc>
        <w:tcPr>
          <w:tcW w:w="1222" w:type="dxa"/>
          <w:shd w:val="clear" w:color="auto" w:fill="FFFFFF" w:themeFill="background1"/>
          <w:vAlign w:val="center"/>
        </w:tcPr>
        <w:p w14:paraId="0C6DD749" w14:textId="77777777" w:rsidR="00F204F8" w:rsidRPr="00182A33" w:rsidRDefault="00F204F8" w:rsidP="00F204F8">
          <w:pPr>
            <w:pStyle w:val="BodyText"/>
            <w:jc w:val="center"/>
            <w:rPr>
              <w:rFonts w:ascii="Century Gothic" w:hAnsi="Century Gothic"/>
              <w:b/>
              <w:bCs/>
              <w:color w:val="002E5D"/>
              <w:sz w:val="28"/>
              <w:szCs w:val="28"/>
            </w:rPr>
          </w:pPr>
          <w:r w:rsidRPr="008F1D90">
            <w:rPr>
              <w:rFonts w:ascii="Century Gothic" w:hAnsi="Century Gothic"/>
              <w:b/>
              <w:bCs/>
              <w:color w:val="002E5D"/>
              <w:sz w:val="26"/>
              <w:szCs w:val="30"/>
            </w:rPr>
            <w:t>USER GUIDE</w:t>
          </w:r>
        </w:p>
      </w:tc>
      <w:tc>
        <w:tcPr>
          <w:tcW w:w="1759" w:type="dxa"/>
          <w:shd w:val="clear" w:color="auto" w:fill="2F6F7A"/>
          <w:vAlign w:val="center"/>
        </w:tcPr>
        <w:p w14:paraId="6CE8B7F3" w14:textId="77777777" w:rsidR="00F204F8" w:rsidRDefault="00F204F8" w:rsidP="00F204F8">
          <w:pPr>
            <w:pStyle w:val="BodyText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F5670B5" wp14:editId="122EC58B">
                    <wp:extent cx="427302" cy="427302"/>
                    <wp:effectExtent l="0" t="0" r="11430" b="11430"/>
                    <wp:docPr id="257" name="Graphic 204" descr="Compass outlin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27302" cy="427302"/>
                              <a:chOff x="0" y="0"/>
                              <a:chExt cx="427302" cy="427302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58" name="Freeform: Shape 258"/>
                            <wps:cNvSpPr/>
                            <wps:spPr>
                              <a:xfrm>
                                <a:off x="0" y="0"/>
                                <a:ext cx="427302" cy="427302"/>
                              </a:xfrm>
                              <a:custGeom>
                                <a:avLst/>
                                <a:gdLst>
                                  <a:gd name="connsiteX0" fmla="*/ 213651 w 427302"/>
                                  <a:gd name="connsiteY0" fmla="*/ 11245 h 427302"/>
                                  <a:gd name="connsiteX1" fmla="*/ 416057 w 427302"/>
                                  <a:gd name="connsiteY1" fmla="*/ 213651 h 427302"/>
                                  <a:gd name="connsiteX2" fmla="*/ 213651 w 427302"/>
                                  <a:gd name="connsiteY2" fmla="*/ 416057 h 427302"/>
                                  <a:gd name="connsiteX3" fmla="*/ 11245 w 427302"/>
                                  <a:gd name="connsiteY3" fmla="*/ 213651 h 427302"/>
                                  <a:gd name="connsiteX4" fmla="*/ 213651 w 427302"/>
                                  <a:gd name="connsiteY4" fmla="*/ 11245 h 427302"/>
                                  <a:gd name="connsiteX5" fmla="*/ 213651 w 427302"/>
                                  <a:gd name="connsiteY5" fmla="*/ 0 h 427302"/>
                                  <a:gd name="connsiteX6" fmla="*/ 0 w 427302"/>
                                  <a:gd name="connsiteY6" fmla="*/ 213651 h 427302"/>
                                  <a:gd name="connsiteX7" fmla="*/ 213651 w 427302"/>
                                  <a:gd name="connsiteY7" fmla="*/ 427302 h 427302"/>
                                  <a:gd name="connsiteX8" fmla="*/ 427302 w 427302"/>
                                  <a:gd name="connsiteY8" fmla="*/ 213651 h 427302"/>
                                  <a:gd name="connsiteX9" fmla="*/ 213842 w 427302"/>
                                  <a:gd name="connsiteY9" fmla="*/ 0 h 427302"/>
                                  <a:gd name="connsiteX10" fmla="*/ 213651 w 427302"/>
                                  <a:gd name="connsiteY10" fmla="*/ 0 h 4273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27302" h="427302">
                                    <a:moveTo>
                                      <a:pt x="213651" y="11245"/>
                                    </a:moveTo>
                                    <a:cubicBezTo>
                                      <a:pt x="325437" y="11245"/>
                                      <a:pt x="416057" y="101865"/>
                                      <a:pt x="416057" y="213651"/>
                                    </a:cubicBezTo>
                                    <a:cubicBezTo>
                                      <a:pt x="416057" y="325437"/>
                                      <a:pt x="325437" y="416057"/>
                                      <a:pt x="213651" y="416057"/>
                                    </a:cubicBezTo>
                                    <a:cubicBezTo>
                                      <a:pt x="101865" y="416057"/>
                                      <a:pt x="11245" y="325437"/>
                                      <a:pt x="11245" y="213651"/>
                                    </a:cubicBezTo>
                                    <a:cubicBezTo>
                                      <a:pt x="11372" y="101918"/>
                                      <a:pt x="101918" y="11372"/>
                                      <a:pt x="213651" y="11245"/>
                                    </a:cubicBezTo>
                                    <a:moveTo>
                                      <a:pt x="213651" y="0"/>
                                    </a:moveTo>
                                    <a:cubicBezTo>
                                      <a:pt x="95655" y="0"/>
                                      <a:pt x="0" y="95655"/>
                                      <a:pt x="0" y="213651"/>
                                    </a:cubicBezTo>
                                    <a:cubicBezTo>
                                      <a:pt x="0" y="331647"/>
                                      <a:pt x="95655" y="427302"/>
                                      <a:pt x="213651" y="427302"/>
                                    </a:cubicBezTo>
                                    <a:cubicBezTo>
                                      <a:pt x="331647" y="427302"/>
                                      <a:pt x="427302" y="331647"/>
                                      <a:pt x="427302" y="213651"/>
                                    </a:cubicBezTo>
                                    <a:cubicBezTo>
                                      <a:pt x="427355" y="95708"/>
                                      <a:pt x="331785" y="53"/>
                                      <a:pt x="213842" y="0"/>
                                    </a:cubicBezTo>
                                    <a:cubicBezTo>
                                      <a:pt x="213779" y="0"/>
                                      <a:pt x="213715" y="0"/>
                                      <a:pt x="2136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Freeform: Shape 259"/>
                            <wps:cNvSpPr/>
                            <wps:spPr>
                              <a:xfrm>
                                <a:off x="33735" y="33735"/>
                                <a:ext cx="359833" cy="359833"/>
                              </a:xfrm>
                              <a:custGeom>
                                <a:avLst/>
                                <a:gdLst>
                                  <a:gd name="connsiteX0" fmla="*/ 179917 w 359833"/>
                                  <a:gd name="connsiteY0" fmla="*/ 11245 h 359833"/>
                                  <a:gd name="connsiteX1" fmla="*/ 348589 w 359833"/>
                                  <a:gd name="connsiteY1" fmla="*/ 179917 h 359833"/>
                                  <a:gd name="connsiteX2" fmla="*/ 179917 w 359833"/>
                                  <a:gd name="connsiteY2" fmla="*/ 348589 h 359833"/>
                                  <a:gd name="connsiteX3" fmla="*/ 11245 w 359833"/>
                                  <a:gd name="connsiteY3" fmla="*/ 179917 h 359833"/>
                                  <a:gd name="connsiteX4" fmla="*/ 179917 w 359833"/>
                                  <a:gd name="connsiteY4" fmla="*/ 11245 h 359833"/>
                                  <a:gd name="connsiteX5" fmla="*/ 179917 w 359833"/>
                                  <a:gd name="connsiteY5" fmla="*/ 0 h 359833"/>
                                  <a:gd name="connsiteX6" fmla="*/ 0 w 359833"/>
                                  <a:gd name="connsiteY6" fmla="*/ 179917 h 359833"/>
                                  <a:gd name="connsiteX7" fmla="*/ 179917 w 359833"/>
                                  <a:gd name="connsiteY7" fmla="*/ 359833 h 359833"/>
                                  <a:gd name="connsiteX8" fmla="*/ 359833 w 359833"/>
                                  <a:gd name="connsiteY8" fmla="*/ 179917 h 359833"/>
                                  <a:gd name="connsiteX9" fmla="*/ 179917 w 359833"/>
                                  <a:gd name="connsiteY9" fmla="*/ 0 h 3598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59833" h="359833">
                                    <a:moveTo>
                                      <a:pt x="179917" y="11245"/>
                                    </a:moveTo>
                                    <a:cubicBezTo>
                                      <a:pt x="273071" y="11245"/>
                                      <a:pt x="348589" y="86762"/>
                                      <a:pt x="348589" y="179917"/>
                                    </a:cubicBezTo>
                                    <a:cubicBezTo>
                                      <a:pt x="348589" y="273071"/>
                                      <a:pt x="273071" y="348589"/>
                                      <a:pt x="179917" y="348589"/>
                                    </a:cubicBezTo>
                                    <a:cubicBezTo>
                                      <a:pt x="86762" y="348589"/>
                                      <a:pt x="11245" y="273071"/>
                                      <a:pt x="11245" y="179917"/>
                                    </a:cubicBezTo>
                                    <a:cubicBezTo>
                                      <a:pt x="11350" y="86805"/>
                                      <a:pt x="86805" y="11350"/>
                                      <a:pt x="179917" y="11245"/>
                                    </a:cubicBezTo>
                                    <a:moveTo>
                                      <a:pt x="179917" y="0"/>
                                    </a:moveTo>
                                    <a:cubicBezTo>
                                      <a:pt x="80552" y="0"/>
                                      <a:pt x="0" y="80552"/>
                                      <a:pt x="0" y="179917"/>
                                    </a:cubicBezTo>
                                    <a:cubicBezTo>
                                      <a:pt x="0" y="279282"/>
                                      <a:pt x="80552" y="359833"/>
                                      <a:pt x="179917" y="359833"/>
                                    </a:cubicBezTo>
                                    <a:cubicBezTo>
                                      <a:pt x="279282" y="359833"/>
                                      <a:pt x="359833" y="279282"/>
                                      <a:pt x="359833" y="179917"/>
                                    </a:cubicBezTo>
                                    <a:cubicBezTo>
                                      <a:pt x="359722" y="80598"/>
                                      <a:pt x="279236" y="111"/>
                                      <a:pt x="17991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Freeform: Shape 260"/>
                            <wps:cNvSpPr/>
                            <wps:spPr>
                              <a:xfrm>
                                <a:off x="125942" y="127067"/>
                                <a:ext cx="174294" cy="174294"/>
                              </a:xfrm>
                              <a:custGeom>
                                <a:avLst/>
                                <a:gdLst>
                                  <a:gd name="connsiteX0" fmla="*/ 115068 w 174294"/>
                                  <a:gd name="connsiteY0" fmla="*/ 115074 h 174294"/>
                                  <a:gd name="connsiteX1" fmla="*/ 20674 w 174294"/>
                                  <a:gd name="connsiteY1" fmla="*/ 153688 h 174294"/>
                                  <a:gd name="connsiteX2" fmla="*/ 59226 w 174294"/>
                                  <a:gd name="connsiteY2" fmla="*/ 60311 h 174294"/>
                                  <a:gd name="connsiteX3" fmla="*/ 153621 w 174294"/>
                                  <a:gd name="connsiteY3" fmla="*/ 20831 h 174294"/>
                                  <a:gd name="connsiteX4" fmla="*/ 50602 w 174294"/>
                                  <a:gd name="connsiteY4" fmla="*/ 51726 h 174294"/>
                                  <a:gd name="connsiteX5" fmla="*/ 0 w 174294"/>
                                  <a:gd name="connsiteY5" fmla="*/ 174294 h 174294"/>
                                  <a:gd name="connsiteX6" fmla="*/ 123693 w 174294"/>
                                  <a:gd name="connsiteY6" fmla="*/ 123693 h 174294"/>
                                  <a:gd name="connsiteX7" fmla="*/ 174294 w 174294"/>
                                  <a:gd name="connsiteY7" fmla="*/ 0 h 174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4294" h="174294">
                                    <a:moveTo>
                                      <a:pt x="115068" y="115074"/>
                                    </a:moveTo>
                                    <a:lnTo>
                                      <a:pt x="20674" y="153688"/>
                                    </a:lnTo>
                                    <a:lnTo>
                                      <a:pt x="59226" y="60311"/>
                                    </a:lnTo>
                                    <a:lnTo>
                                      <a:pt x="153621" y="20831"/>
                                    </a:lnTo>
                                    <a:close/>
                                    <a:moveTo>
                                      <a:pt x="50602" y="51726"/>
                                    </a:moveTo>
                                    <a:lnTo>
                                      <a:pt x="0" y="174294"/>
                                    </a:lnTo>
                                    <a:lnTo>
                                      <a:pt x="123693" y="123693"/>
                                    </a:lnTo>
                                    <a:lnTo>
                                      <a:pt x="1742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Freeform: Shape 261"/>
                            <wps:cNvSpPr/>
                            <wps:spPr>
                              <a:xfrm>
                                <a:off x="202407" y="202407"/>
                                <a:ext cx="22489" cy="22489"/>
                              </a:xfrm>
                              <a:custGeom>
                                <a:avLst/>
                                <a:gdLst>
                                  <a:gd name="connsiteX0" fmla="*/ 22490 w 22489"/>
                                  <a:gd name="connsiteY0" fmla="*/ 11245 h 22489"/>
                                  <a:gd name="connsiteX1" fmla="*/ 11245 w 22489"/>
                                  <a:gd name="connsiteY1" fmla="*/ 22490 h 22489"/>
                                  <a:gd name="connsiteX2" fmla="*/ 0 w 22489"/>
                                  <a:gd name="connsiteY2" fmla="*/ 11245 h 22489"/>
                                  <a:gd name="connsiteX3" fmla="*/ 11245 w 22489"/>
                                  <a:gd name="connsiteY3" fmla="*/ 0 h 22489"/>
                                  <a:gd name="connsiteX4" fmla="*/ 22490 w 22489"/>
                                  <a:gd name="connsiteY4" fmla="*/ 11245 h 22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2489" h="22489">
                                    <a:moveTo>
                                      <a:pt x="22490" y="11245"/>
                                    </a:moveTo>
                                    <a:cubicBezTo>
                                      <a:pt x="22490" y="17455"/>
                                      <a:pt x="17455" y="22490"/>
                                      <a:pt x="11245" y="22490"/>
                                    </a:cubicBezTo>
                                    <a:cubicBezTo>
                                      <a:pt x="5034" y="22490"/>
                                      <a:pt x="0" y="17455"/>
                                      <a:pt x="0" y="11245"/>
                                    </a:cubicBezTo>
                                    <a:cubicBezTo>
                                      <a:pt x="0" y="5034"/>
                                      <a:pt x="5034" y="0"/>
                                      <a:pt x="11245" y="0"/>
                                    </a:cubicBezTo>
                                    <a:cubicBezTo>
                                      <a:pt x="17455" y="0"/>
                                      <a:pt x="22490" y="5034"/>
                                      <a:pt x="22490" y="11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756E1D3" id="Graphic 204" o:spid="_x0000_s1026" alt="Compass outline" style="width:33.65pt;height:33.65pt;mso-position-horizontal-relative:char;mso-position-vertical-relative:line" coordsize="427302,42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">
                    <v:shape id="Freeform: Shape 258" o:spid="_x0000_s1027" style="position:absolute;width:427302;height:427302;visibility:visible;mso-wrap-style:square;v-text-anchor:middle" coordsize="427302,4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" path="m213651,11245v111786,,202406,90620,202406,202406c416057,325437,325437,416057,213651,416057,101865,416057,11245,325437,11245,213651,11372,101918,101918,11372,213651,11245m213651,c95655,,,95655,,213651,,331647,95655,427302,213651,427302v117996,,213651,-95655,213651,-213651c427355,95708,331785,53,213842,v-63,,-127,,-191,xe" fillcolor="white [3212]" strokecolor="white [3212]" strokeweight=".15433mm">
                      <v:stroke joinstyle="miter"/>
                      <v:path arrowok="t" o:connecttype="custom" o:connectlocs="213651,11245;416057,213651;213651,416057;11245,213651;213651,11245;213651,0;0,213651;213651,427302;427302,213651;213842,0;213651,0" o:connectangles="0,0,0,0,0,0,0,0,0,0,0"/>
                    </v:shape>
                    <v:shape id="Freeform: Shape 259" o:spid="_x0000_s1028" style="position:absolute;left:33735;top:33735;width:359833;height:359833;visibility:visible;mso-wrap-style:square;v-text-anchor:middle" coordsize="359833,35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" path="m179917,11245v93154,,168672,75517,168672,168672c348589,273071,273071,348589,179917,348589,86762,348589,11245,273071,11245,179917,11350,86805,86805,11350,179917,11245m179917,c80552,,,80552,,179917v,99365,80552,179916,179917,179916c279282,359833,359833,279282,359833,179917,359722,80598,279236,111,179917,xe" fillcolor="white [3212]" strokecolor="white [3212]" strokeweight=".15433mm">
                      <v:stroke joinstyle="miter"/>
                      <v:path arrowok="t" o:connecttype="custom" o:connectlocs="179917,11245;348589,179917;179917,348589;11245,179917;179917,11245;179917,0;0,179917;179917,359833;359833,179917;179917,0" o:connectangles="0,0,0,0,0,0,0,0,0,0"/>
                    </v:shape>
                    <v:shape id="Freeform: Shape 260" o:spid="_x0000_s1029" style="position:absolute;left:125942;top:127067;width:174294;height:174294;visibility:visible;mso-wrap-style:square;v-text-anchor:middle" coordsize="174294,1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" path="m115068,115074l20674,153688,59226,60311,153621,20831r-38553,94243xm50602,51726l,174294,123693,123693,174294,,50602,51726xe" fillcolor="white [3212]" strokecolor="white [3212]" strokeweight=".15433mm">
                      <v:stroke joinstyle="miter"/>
                      <v:path arrowok="t" o:connecttype="custom" o:connectlocs="115068,115074;20674,153688;59226,60311;153621,20831;50602,51726;0,174294;123693,123693;174294,0" o:connectangles="0,0,0,0,0,0,0,0"/>
                    </v:shape>
                    <v:shape id="Freeform: Shape 261" o:spid="_x0000_s1030" style="position:absolute;left:202407;top:202407;width:22489;height:22489;visibility:visible;mso-wrap-style:square;v-text-anchor:middle" coordsize="22489,2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" path="m22490,11245v,6210,-5035,11245,-11245,11245c5034,22490,,17455,,11245,,5034,5034,,11245,v6210,,11245,5034,11245,11245xe" fillcolor="white [3212]" strokecolor="white [3212]" strokeweight=".15433mm">
                      <v:stroke joinstyle="miter"/>
                      <v:path arrowok="t" o:connecttype="custom" o:connectlocs="22490,11245;11245,22490;0,11245;11245,0;22490,11245" o:connectangles="0,0,0,0,0"/>
                    </v:shape>
                    <w10:anchorlock/>
                  </v:group>
                </w:pict>
              </mc:Fallback>
            </mc:AlternateContent>
          </w:r>
        </w:p>
      </w:tc>
    </w:tr>
    <w:bookmarkEnd w:id="4"/>
    <w:bookmarkEnd w:id="5"/>
    <w:bookmarkEnd w:id="6"/>
  </w:tbl>
  <w:p w14:paraId="2AFAE45E" w14:textId="77777777" w:rsidR="009342C7" w:rsidRPr="009342C7" w:rsidRDefault="009342C7" w:rsidP="00B543AF">
    <w:pPr>
      <w:pStyle w:val="Header"/>
      <w:tabs>
        <w:tab w:val="clear" w:pos="4513"/>
        <w:tab w:val="clear" w:pos="9026"/>
        <w:tab w:val="left" w:pos="8260"/>
      </w:tabs>
      <w:ind w:left="-1134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BB2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" w15:restartNumberingAfterBreak="0">
    <w:nsid w:val="0885017F"/>
    <w:multiLevelType w:val="hybridMultilevel"/>
    <w:tmpl w:val="4BE4BEF2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D02"/>
    <w:multiLevelType w:val="hybridMultilevel"/>
    <w:tmpl w:val="1A94E97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D5F67"/>
    <w:multiLevelType w:val="hybridMultilevel"/>
    <w:tmpl w:val="8DF439C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7591C"/>
    <w:multiLevelType w:val="hybridMultilevel"/>
    <w:tmpl w:val="98B4A83E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711AF"/>
    <w:multiLevelType w:val="hybridMultilevel"/>
    <w:tmpl w:val="348C38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C148D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1EBE1884"/>
    <w:multiLevelType w:val="hybridMultilevel"/>
    <w:tmpl w:val="7EA64982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4AED"/>
    <w:multiLevelType w:val="multilevel"/>
    <w:tmpl w:val="BFFE25F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8E435F"/>
    <w:multiLevelType w:val="multilevel"/>
    <w:tmpl w:val="54E665F0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8A4638B"/>
    <w:multiLevelType w:val="multilevel"/>
    <w:tmpl w:val="1C44CB7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3F3A9D"/>
    <w:multiLevelType w:val="hybridMultilevel"/>
    <w:tmpl w:val="C778D5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96553"/>
    <w:multiLevelType w:val="hybridMultilevel"/>
    <w:tmpl w:val="121E5832"/>
    <w:lvl w:ilvl="0" w:tplc="36826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 w15:restartNumberingAfterBreak="0">
    <w:nsid w:val="3FFC6ED2"/>
    <w:multiLevelType w:val="hybridMultilevel"/>
    <w:tmpl w:val="76F4E89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DA7917"/>
    <w:multiLevelType w:val="hybridMultilevel"/>
    <w:tmpl w:val="6750D4DE"/>
    <w:lvl w:ilvl="0" w:tplc="0C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5" w15:restartNumberingAfterBreak="0">
    <w:nsid w:val="4BAC556A"/>
    <w:multiLevelType w:val="hybridMultilevel"/>
    <w:tmpl w:val="3AF42430"/>
    <w:lvl w:ilvl="0" w:tplc="45C2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6" w15:restartNumberingAfterBreak="0">
    <w:nsid w:val="4BE143D4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7" w15:restartNumberingAfterBreak="0">
    <w:nsid w:val="4DE8783E"/>
    <w:multiLevelType w:val="multilevel"/>
    <w:tmpl w:val="349CB5F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2721A14"/>
    <w:multiLevelType w:val="multilevel"/>
    <w:tmpl w:val="57FE116C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9" w15:restartNumberingAfterBreak="0">
    <w:nsid w:val="53B512E7"/>
    <w:multiLevelType w:val="hybridMultilevel"/>
    <w:tmpl w:val="A6B04AD4"/>
    <w:lvl w:ilvl="0" w:tplc="3E6405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3B2851"/>
    <w:multiLevelType w:val="multilevel"/>
    <w:tmpl w:val="D2E09B2E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43E225F"/>
    <w:multiLevelType w:val="hybridMultilevel"/>
    <w:tmpl w:val="B89A75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31794D"/>
    <w:multiLevelType w:val="hybridMultilevel"/>
    <w:tmpl w:val="7EAADA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5B184B"/>
    <w:multiLevelType w:val="hybridMultilevel"/>
    <w:tmpl w:val="446403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3A5DD8"/>
    <w:multiLevelType w:val="multilevel"/>
    <w:tmpl w:val="4D38BC60"/>
    <w:lvl w:ilvl="0">
      <w:start w:val="1"/>
      <w:numFmt w:val="decimal"/>
      <w:pStyle w:val="StepNum"/>
      <w:suff w:val="nothing"/>
      <w:lvlText w:val="%1"/>
      <w:lvlJc w:val="center"/>
      <w:pPr>
        <w:ind w:left="142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5" w15:restartNumberingAfterBreak="0">
    <w:nsid w:val="5EF244AE"/>
    <w:multiLevelType w:val="hybridMultilevel"/>
    <w:tmpl w:val="2CBC9B56"/>
    <w:lvl w:ilvl="0" w:tplc="51C2E9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211D9"/>
    <w:multiLevelType w:val="hybridMultilevel"/>
    <w:tmpl w:val="E5B4E5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8C5014"/>
    <w:multiLevelType w:val="hybridMultilevel"/>
    <w:tmpl w:val="FF2CE590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87EF4"/>
    <w:multiLevelType w:val="hybridMultilevel"/>
    <w:tmpl w:val="4B42AC4E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141FE"/>
    <w:multiLevelType w:val="hybridMultilevel"/>
    <w:tmpl w:val="C972D318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A73ADA"/>
    <w:multiLevelType w:val="hybridMultilevel"/>
    <w:tmpl w:val="8B06EC70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FA275F"/>
    <w:multiLevelType w:val="hybridMultilevel"/>
    <w:tmpl w:val="BF688A02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B7F00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3" w15:restartNumberingAfterBreak="0">
    <w:nsid w:val="75E5157F"/>
    <w:multiLevelType w:val="hybridMultilevel"/>
    <w:tmpl w:val="C0724C52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3644"/>
    <w:multiLevelType w:val="hybridMultilevel"/>
    <w:tmpl w:val="06822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1529D"/>
    <w:multiLevelType w:val="hybridMultilevel"/>
    <w:tmpl w:val="21C4C57C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F73BF"/>
    <w:multiLevelType w:val="hybridMultilevel"/>
    <w:tmpl w:val="33B06D5E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CE52BA2"/>
    <w:multiLevelType w:val="hybridMultilevel"/>
    <w:tmpl w:val="45FE74E6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11381"/>
    <w:multiLevelType w:val="hybridMultilevel"/>
    <w:tmpl w:val="7246484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334524">
    <w:abstractNumId w:val="19"/>
  </w:num>
  <w:num w:numId="2" w16cid:durableId="218827355">
    <w:abstractNumId w:val="36"/>
  </w:num>
  <w:num w:numId="3" w16cid:durableId="722213186">
    <w:abstractNumId w:val="35"/>
  </w:num>
  <w:num w:numId="4" w16cid:durableId="2014720389">
    <w:abstractNumId w:val="12"/>
  </w:num>
  <w:num w:numId="5" w16cid:durableId="1060205007">
    <w:abstractNumId w:val="1"/>
  </w:num>
  <w:num w:numId="6" w16cid:durableId="678435723">
    <w:abstractNumId w:val="30"/>
  </w:num>
  <w:num w:numId="7" w16cid:durableId="1953003720">
    <w:abstractNumId w:val="26"/>
  </w:num>
  <w:num w:numId="8" w16cid:durableId="2113472847">
    <w:abstractNumId w:val="7"/>
  </w:num>
  <w:num w:numId="9" w16cid:durableId="875435427">
    <w:abstractNumId w:val="5"/>
  </w:num>
  <w:num w:numId="10" w16cid:durableId="60449627">
    <w:abstractNumId w:val="23"/>
  </w:num>
  <w:num w:numId="11" w16cid:durableId="769009822">
    <w:abstractNumId w:val="21"/>
  </w:num>
  <w:num w:numId="12" w16cid:durableId="770857243">
    <w:abstractNumId w:val="11"/>
  </w:num>
  <w:num w:numId="13" w16cid:durableId="1070998418">
    <w:abstractNumId w:val="15"/>
  </w:num>
  <w:num w:numId="14" w16cid:durableId="1016493886">
    <w:abstractNumId w:val="4"/>
  </w:num>
  <w:num w:numId="15" w16cid:durableId="684480408">
    <w:abstractNumId w:val="34"/>
  </w:num>
  <w:num w:numId="16" w16cid:durableId="406731982">
    <w:abstractNumId w:val="27"/>
  </w:num>
  <w:num w:numId="17" w16cid:durableId="2030182400">
    <w:abstractNumId w:val="37"/>
  </w:num>
  <w:num w:numId="18" w16cid:durableId="1048144624">
    <w:abstractNumId w:val="33"/>
  </w:num>
  <w:num w:numId="19" w16cid:durableId="673414265">
    <w:abstractNumId w:val="28"/>
  </w:num>
  <w:num w:numId="20" w16cid:durableId="236863217">
    <w:abstractNumId w:val="38"/>
  </w:num>
  <w:num w:numId="21" w16cid:durableId="1350134134">
    <w:abstractNumId w:val="31"/>
  </w:num>
  <w:num w:numId="22" w16cid:durableId="697853721">
    <w:abstractNumId w:val="3"/>
  </w:num>
  <w:num w:numId="23" w16cid:durableId="914777036">
    <w:abstractNumId w:val="13"/>
  </w:num>
  <w:num w:numId="24" w16cid:durableId="396052519">
    <w:abstractNumId w:val="29"/>
  </w:num>
  <w:num w:numId="25" w16cid:durableId="2106463020">
    <w:abstractNumId w:val="2"/>
  </w:num>
  <w:num w:numId="26" w16cid:durableId="2064021747">
    <w:abstractNumId w:val="10"/>
  </w:num>
  <w:num w:numId="27" w16cid:durableId="796144837">
    <w:abstractNumId w:val="19"/>
  </w:num>
  <w:num w:numId="28" w16cid:durableId="1305740433">
    <w:abstractNumId w:val="9"/>
  </w:num>
  <w:num w:numId="29" w16cid:durableId="451363174">
    <w:abstractNumId w:val="20"/>
  </w:num>
  <w:num w:numId="30" w16cid:durableId="352466070">
    <w:abstractNumId w:val="8"/>
  </w:num>
  <w:num w:numId="31" w16cid:durableId="1113985290">
    <w:abstractNumId w:val="8"/>
  </w:num>
  <w:num w:numId="32" w16cid:durableId="16006094">
    <w:abstractNumId w:val="0"/>
  </w:num>
  <w:num w:numId="33" w16cid:durableId="1818716875">
    <w:abstractNumId w:val="32"/>
  </w:num>
  <w:num w:numId="34" w16cid:durableId="728112687">
    <w:abstractNumId w:val="16"/>
  </w:num>
  <w:num w:numId="35" w16cid:durableId="460270727">
    <w:abstractNumId w:val="25"/>
  </w:num>
  <w:num w:numId="36" w16cid:durableId="186409205">
    <w:abstractNumId w:val="6"/>
  </w:num>
  <w:num w:numId="37" w16cid:durableId="451558316">
    <w:abstractNumId w:val="24"/>
  </w:num>
  <w:num w:numId="38" w16cid:durableId="1225054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780934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664113">
    <w:abstractNumId w:val="17"/>
  </w:num>
  <w:num w:numId="41" w16cid:durableId="1735467270">
    <w:abstractNumId w:val="18"/>
  </w:num>
  <w:num w:numId="42" w16cid:durableId="2043020079">
    <w:abstractNumId w:val="9"/>
  </w:num>
  <w:num w:numId="43" w16cid:durableId="1941864187">
    <w:abstractNumId w:val="9"/>
  </w:num>
  <w:num w:numId="44" w16cid:durableId="857549793">
    <w:abstractNumId w:val="24"/>
  </w:num>
  <w:num w:numId="45" w16cid:durableId="14709761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35397797">
    <w:abstractNumId w:val="22"/>
  </w:num>
  <w:num w:numId="47" w16cid:durableId="3229009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0E"/>
    <w:rsid w:val="00014750"/>
    <w:rsid w:val="00037A6A"/>
    <w:rsid w:val="000403B2"/>
    <w:rsid w:val="0004478B"/>
    <w:rsid w:val="0004678C"/>
    <w:rsid w:val="000532BC"/>
    <w:rsid w:val="000577DB"/>
    <w:rsid w:val="00066C09"/>
    <w:rsid w:val="00071F85"/>
    <w:rsid w:val="0007561B"/>
    <w:rsid w:val="000770D8"/>
    <w:rsid w:val="000A300F"/>
    <w:rsid w:val="000B5B58"/>
    <w:rsid w:val="000D2A91"/>
    <w:rsid w:val="000D3C26"/>
    <w:rsid w:val="000F330E"/>
    <w:rsid w:val="000F577D"/>
    <w:rsid w:val="00114DCF"/>
    <w:rsid w:val="00116E4D"/>
    <w:rsid w:val="00131A5C"/>
    <w:rsid w:val="00140276"/>
    <w:rsid w:val="00141FAC"/>
    <w:rsid w:val="00163D08"/>
    <w:rsid w:val="001672E4"/>
    <w:rsid w:val="00175F15"/>
    <w:rsid w:val="00183273"/>
    <w:rsid w:val="001A1183"/>
    <w:rsid w:val="001A38B1"/>
    <w:rsid w:val="001C0FAD"/>
    <w:rsid w:val="001C1C1B"/>
    <w:rsid w:val="001C6A2F"/>
    <w:rsid w:val="001D0CF4"/>
    <w:rsid w:val="001E5F0F"/>
    <w:rsid w:val="001F51B1"/>
    <w:rsid w:val="0020552C"/>
    <w:rsid w:val="002077C9"/>
    <w:rsid w:val="00213207"/>
    <w:rsid w:val="00226AC9"/>
    <w:rsid w:val="002324BF"/>
    <w:rsid w:val="00251D1F"/>
    <w:rsid w:val="00266980"/>
    <w:rsid w:val="002F331E"/>
    <w:rsid w:val="00301BA7"/>
    <w:rsid w:val="003176E1"/>
    <w:rsid w:val="003333D9"/>
    <w:rsid w:val="00335111"/>
    <w:rsid w:val="003419D4"/>
    <w:rsid w:val="003775F0"/>
    <w:rsid w:val="00377BCE"/>
    <w:rsid w:val="00392140"/>
    <w:rsid w:val="00393D25"/>
    <w:rsid w:val="003B2BBE"/>
    <w:rsid w:val="003D0A38"/>
    <w:rsid w:val="003D1426"/>
    <w:rsid w:val="003E37E1"/>
    <w:rsid w:val="004014D0"/>
    <w:rsid w:val="00402B66"/>
    <w:rsid w:val="004348F1"/>
    <w:rsid w:val="00444096"/>
    <w:rsid w:val="004567E0"/>
    <w:rsid w:val="00470CF4"/>
    <w:rsid w:val="004A57AF"/>
    <w:rsid w:val="004C1265"/>
    <w:rsid w:val="004C3843"/>
    <w:rsid w:val="004E59A5"/>
    <w:rsid w:val="004E5AB5"/>
    <w:rsid w:val="004F686D"/>
    <w:rsid w:val="005129CB"/>
    <w:rsid w:val="00516C4C"/>
    <w:rsid w:val="00552767"/>
    <w:rsid w:val="005538B8"/>
    <w:rsid w:val="00554B87"/>
    <w:rsid w:val="005564F9"/>
    <w:rsid w:val="0055708C"/>
    <w:rsid w:val="00570D38"/>
    <w:rsid w:val="00574A56"/>
    <w:rsid w:val="00581B4A"/>
    <w:rsid w:val="005A5433"/>
    <w:rsid w:val="005B549C"/>
    <w:rsid w:val="005B78A7"/>
    <w:rsid w:val="005C3259"/>
    <w:rsid w:val="005C740F"/>
    <w:rsid w:val="005E6A82"/>
    <w:rsid w:val="005F66C2"/>
    <w:rsid w:val="00601F37"/>
    <w:rsid w:val="00614324"/>
    <w:rsid w:val="00623B75"/>
    <w:rsid w:val="00636685"/>
    <w:rsid w:val="00646262"/>
    <w:rsid w:val="006561AC"/>
    <w:rsid w:val="00666961"/>
    <w:rsid w:val="0069753F"/>
    <w:rsid w:val="006A27EE"/>
    <w:rsid w:val="006A3259"/>
    <w:rsid w:val="006B5071"/>
    <w:rsid w:val="006B59E4"/>
    <w:rsid w:val="006E2C65"/>
    <w:rsid w:val="006E6497"/>
    <w:rsid w:val="006E6976"/>
    <w:rsid w:val="007364FD"/>
    <w:rsid w:val="00737F36"/>
    <w:rsid w:val="00744752"/>
    <w:rsid w:val="00744D58"/>
    <w:rsid w:val="007541C3"/>
    <w:rsid w:val="00756892"/>
    <w:rsid w:val="0076346B"/>
    <w:rsid w:val="00776519"/>
    <w:rsid w:val="007A102F"/>
    <w:rsid w:val="007A2173"/>
    <w:rsid w:val="007A58AE"/>
    <w:rsid w:val="007A6D54"/>
    <w:rsid w:val="007B302F"/>
    <w:rsid w:val="007B6C6A"/>
    <w:rsid w:val="007C2C0A"/>
    <w:rsid w:val="007F113D"/>
    <w:rsid w:val="00803CE4"/>
    <w:rsid w:val="00806FD2"/>
    <w:rsid w:val="00814108"/>
    <w:rsid w:val="00816AC6"/>
    <w:rsid w:val="008234BC"/>
    <w:rsid w:val="008248AD"/>
    <w:rsid w:val="008257C4"/>
    <w:rsid w:val="00850EC0"/>
    <w:rsid w:val="008516A3"/>
    <w:rsid w:val="00860005"/>
    <w:rsid w:val="00892B7E"/>
    <w:rsid w:val="00894F61"/>
    <w:rsid w:val="00895484"/>
    <w:rsid w:val="00906910"/>
    <w:rsid w:val="00924D62"/>
    <w:rsid w:val="009342C7"/>
    <w:rsid w:val="009366AB"/>
    <w:rsid w:val="00946717"/>
    <w:rsid w:val="00946A7B"/>
    <w:rsid w:val="00953537"/>
    <w:rsid w:val="00954DCF"/>
    <w:rsid w:val="00966C60"/>
    <w:rsid w:val="009A02A5"/>
    <w:rsid w:val="009B0746"/>
    <w:rsid w:val="009E4DBD"/>
    <w:rsid w:val="009F0AAD"/>
    <w:rsid w:val="009F3E2D"/>
    <w:rsid w:val="00A0103E"/>
    <w:rsid w:val="00A06443"/>
    <w:rsid w:val="00A16C31"/>
    <w:rsid w:val="00A221C2"/>
    <w:rsid w:val="00A31D08"/>
    <w:rsid w:val="00A35CDD"/>
    <w:rsid w:val="00A46D9D"/>
    <w:rsid w:val="00A56E2E"/>
    <w:rsid w:val="00AA7A13"/>
    <w:rsid w:val="00AC541B"/>
    <w:rsid w:val="00AC6511"/>
    <w:rsid w:val="00AD3F7F"/>
    <w:rsid w:val="00AE0C6F"/>
    <w:rsid w:val="00AE3732"/>
    <w:rsid w:val="00AF79F3"/>
    <w:rsid w:val="00B43AD8"/>
    <w:rsid w:val="00B543AF"/>
    <w:rsid w:val="00B61F0A"/>
    <w:rsid w:val="00B83998"/>
    <w:rsid w:val="00BA417C"/>
    <w:rsid w:val="00BA6AD3"/>
    <w:rsid w:val="00BB2E9C"/>
    <w:rsid w:val="00C01DBB"/>
    <w:rsid w:val="00C02080"/>
    <w:rsid w:val="00C07751"/>
    <w:rsid w:val="00C16D39"/>
    <w:rsid w:val="00C31CCC"/>
    <w:rsid w:val="00C559D4"/>
    <w:rsid w:val="00C567ED"/>
    <w:rsid w:val="00C71BDB"/>
    <w:rsid w:val="00C7754B"/>
    <w:rsid w:val="00C80B8E"/>
    <w:rsid w:val="00C81439"/>
    <w:rsid w:val="00C8798C"/>
    <w:rsid w:val="00C94547"/>
    <w:rsid w:val="00C975E1"/>
    <w:rsid w:val="00CB2ED4"/>
    <w:rsid w:val="00CB5FD3"/>
    <w:rsid w:val="00CD12EE"/>
    <w:rsid w:val="00CF28AC"/>
    <w:rsid w:val="00D11C9E"/>
    <w:rsid w:val="00D16936"/>
    <w:rsid w:val="00D25557"/>
    <w:rsid w:val="00D45886"/>
    <w:rsid w:val="00D65117"/>
    <w:rsid w:val="00D6574A"/>
    <w:rsid w:val="00D94339"/>
    <w:rsid w:val="00DB1C79"/>
    <w:rsid w:val="00DC0133"/>
    <w:rsid w:val="00DC242D"/>
    <w:rsid w:val="00DC2E51"/>
    <w:rsid w:val="00DD6756"/>
    <w:rsid w:val="00DF53DE"/>
    <w:rsid w:val="00E144AB"/>
    <w:rsid w:val="00E34F7D"/>
    <w:rsid w:val="00E3631C"/>
    <w:rsid w:val="00E36FE7"/>
    <w:rsid w:val="00E4227F"/>
    <w:rsid w:val="00E4275A"/>
    <w:rsid w:val="00E42BC3"/>
    <w:rsid w:val="00E4599C"/>
    <w:rsid w:val="00E76EFD"/>
    <w:rsid w:val="00E86A7B"/>
    <w:rsid w:val="00EB3B3E"/>
    <w:rsid w:val="00ED06E4"/>
    <w:rsid w:val="00ED5434"/>
    <w:rsid w:val="00ED7762"/>
    <w:rsid w:val="00EE510A"/>
    <w:rsid w:val="00F204F8"/>
    <w:rsid w:val="00F211AE"/>
    <w:rsid w:val="00F33D1B"/>
    <w:rsid w:val="00F33E02"/>
    <w:rsid w:val="00F42348"/>
    <w:rsid w:val="00F43330"/>
    <w:rsid w:val="00F56455"/>
    <w:rsid w:val="00F669BE"/>
    <w:rsid w:val="00F71A95"/>
    <w:rsid w:val="00F71D16"/>
    <w:rsid w:val="00F7460C"/>
    <w:rsid w:val="00F83FF8"/>
    <w:rsid w:val="00F87DC3"/>
    <w:rsid w:val="00F9535D"/>
    <w:rsid w:val="00F96F10"/>
    <w:rsid w:val="00F97F83"/>
    <w:rsid w:val="00FA3591"/>
    <w:rsid w:val="00FB2068"/>
    <w:rsid w:val="00FB6748"/>
    <w:rsid w:val="00FC3A35"/>
    <w:rsid w:val="00FD3B07"/>
    <w:rsid w:val="00FD63F2"/>
    <w:rsid w:val="00FE3CE3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D36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3207"/>
  </w:style>
  <w:style w:type="paragraph" w:styleId="Heading1">
    <w:name w:val="heading 1"/>
    <w:basedOn w:val="Normal"/>
    <w:next w:val="Normal"/>
    <w:link w:val="Heading1Char"/>
    <w:uiPriority w:val="9"/>
    <w:qFormat/>
    <w:rsid w:val="00E76EFD"/>
    <w:pPr>
      <w:spacing w:before="480" w:after="360" w:line="260" w:lineRule="atLeast"/>
      <w:outlineLvl w:val="0"/>
    </w:pPr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EFD"/>
    <w:pPr>
      <w:keepNext/>
      <w:keepLines/>
      <w:spacing w:before="480" w:after="360" w:line="440" w:lineRule="atLeast"/>
      <w:outlineLvl w:val="1"/>
    </w:pPr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76EFD"/>
    <w:pPr>
      <w:spacing w:before="360" w:after="360" w:line="340" w:lineRule="atLeast"/>
      <w:outlineLvl w:val="2"/>
    </w:pPr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FD"/>
  </w:style>
  <w:style w:type="paragraph" w:styleId="Footer">
    <w:name w:val="footer"/>
    <w:basedOn w:val="Normal"/>
    <w:link w:val="FooterChar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76EFD"/>
  </w:style>
  <w:style w:type="table" w:styleId="TableGrid">
    <w:name w:val="Table Grid"/>
    <w:basedOn w:val="TableNormal"/>
    <w:uiPriority w:val="39"/>
    <w:rsid w:val="00E7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E76EFD"/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paragraph" w:customStyle="1" w:styleId="Bullet1">
    <w:name w:val="Bullet1"/>
    <w:basedOn w:val="Normal"/>
    <w:link w:val="Bullet1Char"/>
    <w:qFormat/>
    <w:rsid w:val="00213207"/>
    <w:pPr>
      <w:numPr>
        <w:numId w:val="43"/>
      </w:numPr>
      <w:spacing w:before="120" w:after="0" w:line="300" w:lineRule="atLeast"/>
      <w:ind w:left="357" w:hanging="357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12ptTabletext">
    <w:name w:val="12pt Table text"/>
    <w:basedOn w:val="Normal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table" w:customStyle="1" w:styleId="QRGtable">
    <w:name w:val="QRG table"/>
    <w:basedOn w:val="TableNormal"/>
    <w:uiPriority w:val="99"/>
    <w:rsid w:val="00E76EFD"/>
    <w:pPr>
      <w:spacing w:before="120" w:after="120" w:line="240" w:lineRule="auto"/>
    </w:pPr>
    <w:rPr>
      <w:rFonts w:ascii="Trebuchet MS" w:hAnsi="Trebuchet MS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Trebuchet MS" w:hAnsi="Trebuchet MS"/>
        <w:b w:val="0"/>
        <w:i w:val="0"/>
        <w:color w:val="002E5D"/>
        <w:sz w:val="24"/>
      </w:rPr>
      <w:tblPr/>
      <w:trPr>
        <w:cantSplit/>
        <w:tblHeader/>
      </w:trPr>
      <w:tcPr>
        <w:shd w:val="clear" w:color="auto" w:fill="EEF7F9"/>
      </w:tcPr>
    </w:tblStylePr>
  </w:style>
  <w:style w:type="paragraph" w:customStyle="1" w:styleId="TableHeader">
    <w:name w:val="Table Header"/>
    <w:basedOn w:val="Normal"/>
    <w:qFormat/>
    <w:rsid w:val="00E76EFD"/>
    <w:pPr>
      <w:spacing w:before="120" w:after="120" w:line="300" w:lineRule="atLeast"/>
    </w:pPr>
    <w:rPr>
      <w:rFonts w:ascii="Trebuchet MS" w:hAnsi="Trebuchet MS"/>
      <w:color w:val="002E5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6EFD"/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customStyle="1" w:styleId="Bullet2">
    <w:name w:val="Bullet2"/>
    <w:basedOn w:val="Bullet1"/>
    <w:link w:val="Bullet2Char"/>
    <w:qFormat/>
    <w:rsid w:val="00E76EFD"/>
    <w:pPr>
      <w:ind w:left="714"/>
    </w:pPr>
    <w:rPr>
      <w:lang w:eastAsia="en-AU"/>
    </w:rPr>
  </w:style>
  <w:style w:type="character" w:customStyle="1" w:styleId="Bullet1Char">
    <w:name w:val="Bullet1 Char"/>
    <w:basedOn w:val="DefaultParagraphFont"/>
    <w:link w:val="Bullet1"/>
    <w:rsid w:val="00213207"/>
    <w:rPr>
      <w:rFonts w:ascii="Trebuchet MS" w:eastAsia="Times New Roman" w:hAnsi="Trebuchet MS" w:cs="Times New Roman"/>
      <w:sz w:val="24"/>
      <w:szCs w:val="20"/>
    </w:rPr>
  </w:style>
  <w:style w:type="character" w:customStyle="1" w:styleId="Bullet2Char">
    <w:name w:val="Bullet2 Char"/>
    <w:basedOn w:val="Bullet1Char"/>
    <w:link w:val="Bullet2"/>
    <w:rsid w:val="00E76EFD"/>
    <w:rPr>
      <w:rFonts w:ascii="Trebuchet MS" w:eastAsia="Times New Roman" w:hAnsi="Trebuchet MS" w:cs="Times New Roman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76EFD"/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76EFD"/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paragraph" w:customStyle="1" w:styleId="StepNum">
    <w:name w:val="StepNum"/>
    <w:basedOn w:val="BodyText"/>
    <w:qFormat/>
    <w:rsid w:val="00E76EFD"/>
    <w:pPr>
      <w:numPr>
        <w:numId w:val="44"/>
      </w:numPr>
      <w:ind w:left="0"/>
      <w:jc w:val="center"/>
    </w:pPr>
  </w:style>
  <w:style w:type="paragraph" w:customStyle="1" w:styleId="NTHeader">
    <w:name w:val="NT Header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color w:val="005C46"/>
      <w:spacing w:val="-1"/>
      <w:sz w:val="24"/>
      <w:szCs w:val="20"/>
      <w:lang w:eastAsia="en-AU"/>
    </w:rPr>
  </w:style>
  <w:style w:type="paragraph" w:customStyle="1" w:styleId="NTPanel">
    <w:name w:val="NT Panel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b/>
      <w:bCs/>
      <w:color w:val="005C46"/>
      <w:spacing w:val="-1"/>
      <w:sz w:val="26"/>
      <w:lang w:eastAsia="en-AU"/>
    </w:rPr>
  </w:style>
  <w:style w:type="table" w:styleId="TableGridLight">
    <w:name w:val="Grid Table Light"/>
    <w:aliases w:val="QRG NestedTable"/>
    <w:basedOn w:val="TableNormal"/>
    <w:uiPriority w:val="40"/>
    <w:rsid w:val="00E76EFD"/>
    <w:pPr>
      <w:spacing w:before="120" w:after="120" w:line="300" w:lineRule="atLeas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pPr>
        <w:wordWrap/>
        <w:spacing w:beforeLines="0" w:before="120" w:beforeAutospacing="0" w:afterLines="0" w:after="120" w:afterAutospacing="0" w:line="300" w:lineRule="atLeast"/>
      </w:pPr>
      <w:rPr>
        <w:rFonts w:ascii="Trebuchet MS" w:hAnsi="Trebuchet MS"/>
        <w:color w:val="005C46"/>
        <w:sz w:val="24"/>
      </w:rPr>
      <w:tblPr/>
      <w:tcPr>
        <w:shd w:val="clear" w:color="auto" w:fill="EEF7F9"/>
      </w:tcPr>
    </w:tblStylePr>
  </w:style>
  <w:style w:type="paragraph" w:customStyle="1" w:styleId="10ptTabletext">
    <w:name w:val="10pt Table text"/>
    <w:basedOn w:val="Normal"/>
    <w:qFormat/>
    <w:rsid w:val="00A221C2"/>
    <w:pPr>
      <w:spacing w:before="120" w:after="120" w:line="260" w:lineRule="exact"/>
    </w:pPr>
    <w:rPr>
      <w:rFonts w:ascii="Trebuchet MS" w:eastAsia="Cambria" w:hAnsi="Trebuchet MS" w:cs="Times New Roman"/>
      <w:spacing w:val="-1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06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9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38B8"/>
    <w:rPr>
      <w:color w:val="416BA8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8B8"/>
    <w:pPr>
      <w:ind w:left="720"/>
      <w:contextualSpacing/>
    </w:pPr>
  </w:style>
  <w:style w:type="character" w:customStyle="1" w:styleId="normaltextrun">
    <w:name w:val="normaltextrun"/>
    <w:basedOn w:val="DefaultParagraphFont"/>
    <w:rsid w:val="0055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8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header" Target="header1.xml"/><Relationship Id="rId47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hyperlink" Target="mailto:cms.support@courts.vic.gov.au" TargetMode="External"/><Relationship Id="rId40" Type="http://schemas.openxmlformats.org/officeDocument/2006/relationships/image" Target="media/image29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image" Target="media/image12.sv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footer" Target="footer1.xml"/><Relationship Id="rId48" Type="http://schemas.openxmlformats.org/officeDocument/2006/relationships/customXml" Target="../customXml/item4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7" Type="http://schemas.openxmlformats.org/officeDocument/2006/relationships/image" Target="media/image7.sv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7.png"/><Relationship Id="rId46" Type="http://schemas.openxmlformats.org/officeDocument/2006/relationships/customXml" Target="../customXml/item2.xml"/><Relationship Id="rId20" Type="http://schemas.openxmlformats.org/officeDocument/2006/relationships/image" Target="media/image10.png"/><Relationship Id="rId41" Type="http://schemas.openxmlformats.org/officeDocument/2006/relationships/hyperlink" Target="mailto:cms.support@courts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CMS Accessibility Colours">
  <a:themeElements>
    <a:clrScheme name="CMS Accessibility Colours">
      <a:dk1>
        <a:srgbClr val="001A30"/>
      </a:dk1>
      <a:lt1>
        <a:sysClr val="window" lastClr="FFFFFF"/>
      </a:lt1>
      <a:dk2>
        <a:srgbClr val="002E5D"/>
      </a:dk2>
      <a:lt2>
        <a:srgbClr val="5E8AB4"/>
      </a:lt2>
      <a:accent1>
        <a:srgbClr val="36B0C9"/>
      </a:accent1>
      <a:accent2>
        <a:srgbClr val="2F6F7A"/>
      </a:accent2>
      <a:accent3>
        <a:srgbClr val="EEF7F9"/>
      </a:accent3>
      <a:accent4>
        <a:srgbClr val="D22630"/>
      </a:accent4>
      <a:accent5>
        <a:srgbClr val="007B5F"/>
      </a:accent5>
      <a:accent6>
        <a:srgbClr val="647E20"/>
      </a:accent6>
      <a:hlink>
        <a:srgbClr val="416BA8"/>
      </a:hlink>
      <a:folHlink>
        <a:srgbClr val="5E8A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E9C06538C7444AB11F9E14A0288EC" ma:contentTypeVersion="4" ma:contentTypeDescription="Create a new document." ma:contentTypeScope="" ma:versionID="3c473143e4ec86c89fcdc6827bd540e3">
  <xsd:schema xmlns:xsd="http://www.w3.org/2001/XMLSchema" xmlns:xs="http://www.w3.org/2001/XMLSchema" xmlns:p="http://schemas.microsoft.com/office/2006/metadata/properties" xmlns:ns2="242e79bb-8934-4247-84fa-480a70f20741" xmlns:ns3="08bcb6b9-c400-4b74-b1d6-401a5c273e09" targetNamespace="http://schemas.microsoft.com/office/2006/metadata/properties" ma:root="true" ma:fieldsID="7f6af4dab744f8f3d3afd6e4de46c9d9" ns2:_="" ns3:_="">
    <xsd:import namespace="242e79bb-8934-4247-84fa-480a70f20741"/>
    <xsd:import namespace="08bcb6b9-c400-4b74-b1d6-401a5c273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e79bb-8934-4247-84fa-480a70f20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cb6b9-c400-4b74-b1d6-401a5c273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E5516-ECC0-4262-AD43-4E62A1DA9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C2E84A-88E4-44B5-BF27-379AB217FAEF}"/>
</file>

<file path=customXml/itemProps3.xml><?xml version="1.0" encoding="utf-8"?>
<ds:datastoreItem xmlns:ds="http://schemas.openxmlformats.org/officeDocument/2006/customXml" ds:itemID="{7FF4AFA2-232C-4F15-92EA-A9D47BD1C8E1}"/>
</file>

<file path=customXml/itemProps4.xml><?xml version="1.0" encoding="utf-8"?>
<ds:datastoreItem xmlns:ds="http://schemas.openxmlformats.org/officeDocument/2006/customXml" ds:itemID="{DD503BE0-480A-4978-B97B-5981363495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2023-07-10T21:58:00Z</dcterms:created>
  <dcterms:modified xsi:type="dcterms:W3CDTF">2023-07-10T21:58:00Z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0x010100C1BE9C06538C7444AB11F9E14A0288EC</vt:lpwstr>
  </property>
</Properties>
</file>