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24BE" w14:textId="2AA633B0" w:rsidR="005F15D4" w:rsidRPr="001C0261" w:rsidRDefault="00051728" w:rsidP="005F15D4">
      <w:pPr>
        <w:pStyle w:val="BodyText"/>
        <w:rPr>
          <w:rFonts w:ascii="Century Gothic" w:hAnsi="Century Gothic"/>
          <w:b/>
          <w:bCs/>
          <w:noProof/>
          <w:color w:val="1D2F56"/>
          <w:spacing w:val="0"/>
          <w:sz w:val="48"/>
          <w:szCs w:val="32"/>
        </w:rPr>
      </w:pPr>
      <w:r>
        <w:rPr>
          <w:rFonts w:ascii="Century Gothic" w:hAnsi="Century Gothic"/>
          <w:b/>
          <w:bCs/>
          <w:noProof/>
          <w:color w:val="1D2F56"/>
          <w:spacing w:val="0"/>
          <w:sz w:val="48"/>
          <w:szCs w:val="32"/>
        </w:rPr>
        <w:t xml:space="preserve">Lodge Warrant to </w:t>
      </w:r>
      <w:r w:rsidR="00B20C4D">
        <w:rPr>
          <w:rFonts w:ascii="Century Gothic" w:hAnsi="Century Gothic"/>
          <w:b/>
          <w:bCs/>
          <w:noProof/>
          <w:color w:val="1D2F56"/>
          <w:spacing w:val="0"/>
          <w:sz w:val="48"/>
          <w:szCs w:val="32"/>
        </w:rPr>
        <w:t>s</w:t>
      </w:r>
      <w:r>
        <w:rPr>
          <w:rFonts w:ascii="Century Gothic" w:hAnsi="Century Gothic"/>
          <w:b/>
          <w:bCs/>
          <w:noProof/>
          <w:color w:val="1D2F56"/>
          <w:spacing w:val="0"/>
          <w:sz w:val="48"/>
          <w:szCs w:val="32"/>
        </w:rPr>
        <w:t xml:space="preserve">eize </w:t>
      </w:r>
      <w:r w:rsidR="00B20C4D">
        <w:rPr>
          <w:rFonts w:ascii="Century Gothic" w:hAnsi="Century Gothic"/>
          <w:b/>
          <w:bCs/>
          <w:noProof/>
          <w:color w:val="1D2F56"/>
          <w:spacing w:val="0"/>
          <w:sz w:val="48"/>
          <w:szCs w:val="32"/>
        </w:rPr>
        <w:t>p</w:t>
      </w:r>
      <w:r>
        <w:rPr>
          <w:rFonts w:ascii="Century Gothic" w:hAnsi="Century Gothic"/>
          <w:b/>
          <w:bCs/>
          <w:noProof/>
          <w:color w:val="1D2F56"/>
          <w:spacing w:val="0"/>
          <w:sz w:val="48"/>
          <w:szCs w:val="32"/>
        </w:rPr>
        <w:t>roperty</w:t>
      </w:r>
    </w:p>
    <w:tbl>
      <w:tblPr>
        <w:tblStyle w:val="QRGtable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794"/>
      </w:tblGrid>
      <w:tr w:rsidR="005C5905" w:rsidRPr="000B2DA4" w14:paraId="2FB80471" w14:textId="77777777" w:rsidTr="003451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4"/>
        </w:trPr>
        <w:tc>
          <w:tcPr>
            <w:tcW w:w="1129" w:type="dxa"/>
            <w:shd w:val="clear" w:color="auto" w:fill="auto"/>
          </w:tcPr>
          <w:p w14:paraId="4F130B85" w14:textId="77777777" w:rsidR="005C5905" w:rsidRPr="008E12CD" w:rsidRDefault="005C5905" w:rsidP="007B2D49">
            <w:pPr>
              <w:pStyle w:val="12ptTabletext"/>
            </w:pPr>
            <w:r w:rsidRPr="008E12CD">
              <w:rPr>
                <w:noProof/>
              </w:rPr>
              <mc:AlternateContent>
                <mc:Choice Requires="wpg">
                  <w:drawing>
                    <wp:inline distT="0" distB="0" distL="0" distR="0" wp14:anchorId="6FFCB491" wp14:editId="4CA81656">
                      <wp:extent cx="467995" cy="467995"/>
                      <wp:effectExtent l="19050" t="19050" r="27305" b="27305"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995" cy="467995"/>
                                <a:chOff x="0" y="0"/>
                                <a:chExt cx="467995" cy="4679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Graphic 3" descr="Irritant outlin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1722" y="31242"/>
                                  <a:ext cx="340995" cy="3409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" name="Oval 11"/>
                              <wps:cNvSpPr/>
                              <wps:spPr>
                                <a:xfrm rot="18900000" flipH="1">
                                  <a:off x="0" y="0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>
                                  <a:gradFill>
                                    <a:gsLst>
                                      <a:gs pos="0">
                                        <a:schemeClr val="accent2">
                                          <a:lumMod val="75000"/>
                                        </a:schemeClr>
                                      </a:gs>
                                      <a:gs pos="74000">
                                        <a:schemeClr val="accent2">
                                          <a:lumMod val="20000"/>
                                          <a:lumOff val="80000"/>
                                        </a:schemeClr>
                                      </a:gs>
                                      <a:gs pos="66008">
                                        <a:schemeClr val="accent2">
                                          <a:lumMod val="40000"/>
                                          <a:lumOff val="60000"/>
                                        </a:schemeClr>
                                      </a:gs>
                                      <a:gs pos="92520">
                                        <a:schemeClr val="bg1">
                                          <a:lumMod val="85000"/>
                                        </a:schemeClr>
                                      </a:gs>
                                      <a:gs pos="83000">
                                        <a:schemeClr val="bg1">
                                          <a:lumMod val="75000"/>
                                        </a:schemeClr>
                                      </a:gs>
                                      <a:gs pos="100000">
                                        <a:schemeClr val="bg1">
                                          <a:lumMod val="95000"/>
                                        </a:schemeClr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2" name="Isosceles Triangle 12"/>
                              <wps:cNvSpPr/>
                              <wps:spPr>
                                <a:xfrm>
                                  <a:off x="131064" y="128016"/>
                                  <a:ext cx="203200" cy="14732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3" name="Graphic 14" descr="Hand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3162" y="151638"/>
                                  <a:ext cx="147320" cy="147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7CE5BA85" id="Group 6" o:spid="_x0000_s1026" style="width:36.85pt;height:36.85pt;mso-position-horizontal-relative:char;mso-position-vertical-relative:line" coordsize="467995,4679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3" o:spid="_x0000_s1027" type="#_x0000_t75" alt="Irritant outline" style="position:absolute;left:61722;top:31242;width:340995;height:340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">
                        <v:imagedata r:id="rId19" o:title="Irritant outline"/>
                      </v:shape>
                      <v:oval id="Oval 11" o:spid="_x0000_s1028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" filled="f" strokeweight="2.25pt">
                        <v:stroke joinstyle="miter"/>
                      </v:oval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12" o:spid="_x0000_s1029" type="#_x0000_t5" style="position:absolute;left:131064;top:128016;width:203200;height:147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" fillcolor="white [3212]" strokecolor="white [3212]" strokeweight="1pt"/>
                      <v:shape id="Graphic 14" o:spid="_x0000_s1030" type="#_x0000_t75" alt="Hand with solid fill" style="position:absolute;left:153162;top:151638;width:147320;height:147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">
                        <v:imagedata r:id="rId20" o:title="Hand with solid fill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794" w:type="dxa"/>
            <w:shd w:val="clear" w:color="auto" w:fill="auto"/>
          </w:tcPr>
          <w:p w14:paraId="145C6001" w14:textId="498B8BD7" w:rsidR="006D3CD6" w:rsidRDefault="005C5905" w:rsidP="007B2D49">
            <w:pPr>
              <w:pStyle w:val="12ptTabletext"/>
            </w:pPr>
            <w:r w:rsidRPr="00C313D7">
              <w:rPr>
                <w:b/>
                <w:bCs/>
                <w:color w:val="23525B" w:themeColor="accent2" w:themeShade="BF"/>
                <w:szCs w:val="24"/>
              </w:rPr>
              <w:t>Prerequisites:</w:t>
            </w:r>
            <w:r>
              <w:rPr>
                <w:b/>
                <w:bCs/>
                <w:color w:val="23525B" w:themeColor="accent2" w:themeShade="BF"/>
                <w:szCs w:val="24"/>
              </w:rPr>
              <w:br/>
            </w:r>
            <w:r w:rsidRPr="008E12CD">
              <w:rPr>
                <w:color w:val="auto"/>
              </w:rPr>
              <w:t xml:space="preserve">Before completing the steps in this </w:t>
            </w:r>
            <w:r w:rsidR="006D3CD6">
              <w:rPr>
                <w:color w:val="auto"/>
              </w:rPr>
              <w:t>U</w:t>
            </w:r>
            <w:r w:rsidRPr="008E12CD">
              <w:rPr>
                <w:color w:val="auto"/>
              </w:rPr>
              <w:t xml:space="preserve">ser </w:t>
            </w:r>
            <w:r w:rsidR="006D3CD6">
              <w:rPr>
                <w:color w:val="auto"/>
              </w:rPr>
              <w:t>G</w:t>
            </w:r>
            <w:r w:rsidRPr="008E12CD">
              <w:rPr>
                <w:color w:val="auto"/>
              </w:rPr>
              <w:t>uide</w:t>
            </w:r>
            <w:r w:rsidR="00A61D5F" w:rsidRPr="00A61D5F">
              <w:rPr>
                <w:color w:val="auto"/>
              </w:rPr>
              <w:t xml:space="preserve">, ensure </w:t>
            </w:r>
            <w:r w:rsidR="006D3CD6">
              <w:rPr>
                <w:color w:val="auto"/>
              </w:rPr>
              <w:t xml:space="preserve">a case exists </w:t>
            </w:r>
            <w:r w:rsidR="00F80891">
              <w:rPr>
                <w:color w:val="auto"/>
              </w:rPr>
              <w:t>which</w:t>
            </w:r>
            <w:r w:rsidR="006D3CD6">
              <w:rPr>
                <w:color w:val="auto"/>
              </w:rPr>
              <w:t xml:space="preserve"> meets the following criteria:</w:t>
            </w:r>
          </w:p>
          <w:p w14:paraId="5F7BF83B" w14:textId="7E6C1EFF" w:rsidR="005C5905" w:rsidRPr="006D3CD6" w:rsidRDefault="006D3CD6" w:rsidP="006D3CD6">
            <w:pPr>
              <w:pStyle w:val="Bullet1"/>
              <w:rPr>
                <w:color w:val="auto"/>
              </w:rPr>
            </w:pPr>
            <w:r w:rsidRPr="006D3CD6">
              <w:rPr>
                <w:color w:val="auto"/>
              </w:rPr>
              <w:t>A</w:t>
            </w:r>
            <w:r w:rsidR="00A61D5F" w:rsidRPr="006D3CD6">
              <w:rPr>
                <w:color w:val="auto"/>
              </w:rPr>
              <w:t xml:space="preserve"> claim or </w:t>
            </w:r>
            <w:r w:rsidR="00EC6E9C">
              <w:rPr>
                <w:color w:val="auto"/>
              </w:rPr>
              <w:t>monetary</w:t>
            </w:r>
            <w:r w:rsidR="00A61D5F" w:rsidRPr="006D3CD6">
              <w:rPr>
                <w:color w:val="auto"/>
              </w:rPr>
              <w:t xml:space="preserve"> order h</w:t>
            </w:r>
            <w:r w:rsidRPr="006D3CD6">
              <w:rPr>
                <w:color w:val="auto"/>
              </w:rPr>
              <w:t>as been made</w:t>
            </w:r>
            <w:r>
              <w:rPr>
                <w:color w:val="auto"/>
              </w:rPr>
              <w:t>, and</w:t>
            </w:r>
          </w:p>
          <w:p w14:paraId="28ADD458" w14:textId="4F6858E5" w:rsidR="006D3CD6" w:rsidRPr="009D2729" w:rsidRDefault="006D3CD6" w:rsidP="006D3CD6">
            <w:pPr>
              <w:pStyle w:val="Bullet1"/>
            </w:pPr>
            <w:r w:rsidRPr="006D3CD6">
              <w:rPr>
                <w:color w:val="auto"/>
              </w:rPr>
              <w:t xml:space="preserve">You have access to the case in the </w:t>
            </w:r>
            <w:r w:rsidRPr="006D3CD6">
              <w:rPr>
                <w:b/>
                <w:bCs/>
                <w:color w:val="auto"/>
              </w:rPr>
              <w:t>CMS Portal</w:t>
            </w:r>
            <w:r>
              <w:rPr>
                <w:b/>
                <w:bCs/>
                <w:color w:val="auto"/>
              </w:rPr>
              <w:t>.</w:t>
            </w:r>
          </w:p>
        </w:tc>
      </w:tr>
      <w:tr w:rsidR="006D3CD6" w:rsidRPr="000B2DA4" w14:paraId="2C2A7235" w14:textId="77777777" w:rsidTr="006D3CD6">
        <w:trPr>
          <w:trHeight w:val="1132"/>
        </w:trPr>
        <w:tc>
          <w:tcPr>
            <w:tcW w:w="1129" w:type="dxa"/>
            <w:shd w:val="clear" w:color="auto" w:fill="auto"/>
          </w:tcPr>
          <w:p w14:paraId="5A2650E2" w14:textId="54D6D87D" w:rsidR="006D3CD6" w:rsidRPr="00393D25" w:rsidRDefault="006D3CD6" w:rsidP="007B2D49">
            <w:pPr>
              <w:pStyle w:val="12ptTabletext"/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1" locked="0" layoutInCell="1" allowOverlap="1" wp14:anchorId="513C1EEE" wp14:editId="0A7B83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26670</wp:posOffset>
                      </wp:positionV>
                      <wp:extent cx="467995" cy="467995"/>
                      <wp:effectExtent l="19050" t="19050" r="27305" b="27305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995" cy="467995"/>
                                <a:chOff x="0" y="0"/>
                                <a:chExt cx="467995" cy="467995"/>
                              </a:xfrm>
                            </wpg:grpSpPr>
                            <wps:wsp>
                              <wps:cNvPr id="15" name="Oval 15"/>
                              <wps:cNvSpPr/>
                              <wps:spPr>
                                <a:xfrm rot="18900000" flipH="1">
                                  <a:off x="0" y="0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>
                                  <a:gradFill>
                                    <a:gsLst>
                                      <a:gs pos="0">
                                        <a:schemeClr val="accent5">
                                          <a:lumMod val="75000"/>
                                        </a:schemeClr>
                                      </a:gs>
                                      <a:gs pos="74000">
                                        <a:schemeClr val="accent5">
                                          <a:lumMod val="20000"/>
                                          <a:lumOff val="80000"/>
                                        </a:schemeClr>
                                      </a:gs>
                                      <a:gs pos="66008">
                                        <a:schemeClr val="accent5">
                                          <a:lumMod val="40000"/>
                                          <a:lumOff val="60000"/>
                                        </a:schemeClr>
                                      </a:gs>
                                      <a:gs pos="83000">
                                        <a:schemeClr val="bg1">
                                          <a:lumMod val="75000"/>
                                        </a:schemeClr>
                                      </a:gs>
                                      <a:gs pos="89800">
                                        <a:schemeClr val="bg1">
                                          <a:lumMod val="85000"/>
                                        </a:schemeClr>
                                      </a:gs>
                                      <a:gs pos="100000">
                                        <a:schemeClr val="bg1">
                                          <a:lumMod val="95000"/>
                                        </a:schemeClr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6" name="Graphic 29" descr="Document outlin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3192" y="33087"/>
                                  <a:ext cx="332740" cy="381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group w14:anchorId="6E9F3D4C" id="Group 5" o:spid="_x0000_s1026" style="position:absolute;margin-left:0;margin-top:2.1pt;width:36.85pt;height:36.85pt;z-index:-251640832" coordsize="467995,4679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">
                      <v:oval id="Oval 15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" filled="f" strokeweight="2.25pt">
                        <v:stroke joinstyle="miter"/>
                      </v:oval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29" o:spid="_x0000_s1028" type="#_x0000_t75" alt="Document outline" style="position:absolute;left:73192;top:33087;width:332740;height:381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">
                        <v:imagedata r:id="rId23" o:title="Document outline"/>
                      </v:shape>
                    </v:group>
                  </w:pict>
                </mc:Fallback>
              </mc:AlternateContent>
            </w:r>
          </w:p>
        </w:tc>
        <w:tc>
          <w:tcPr>
            <w:tcW w:w="8794" w:type="dxa"/>
            <w:shd w:val="clear" w:color="auto" w:fill="auto"/>
          </w:tcPr>
          <w:p w14:paraId="0AF9CC97" w14:textId="04D6540B" w:rsidR="006D3CD6" w:rsidRPr="000B2DA4" w:rsidRDefault="006D3CD6" w:rsidP="007B2D49">
            <w:pPr>
              <w:pStyle w:val="12ptTabletext"/>
              <w:rPr>
                <w:b/>
                <w:bCs/>
              </w:rPr>
            </w:pPr>
            <w:r w:rsidRPr="00800596">
              <w:rPr>
                <w:b/>
                <w:bCs/>
                <w:color w:val="005C46" w:themeColor="accent5" w:themeShade="BF"/>
              </w:rPr>
              <w:t>Please</w:t>
            </w:r>
            <w:r>
              <w:rPr>
                <w:b/>
                <w:bCs/>
                <w:color w:val="005C46" w:themeColor="accent5" w:themeShade="BF"/>
              </w:rPr>
              <w:t xml:space="preserve"> s</w:t>
            </w:r>
            <w:r w:rsidRPr="00800596">
              <w:rPr>
                <w:b/>
                <w:bCs/>
                <w:color w:val="005C46" w:themeColor="accent5" w:themeShade="BF"/>
              </w:rPr>
              <w:t>ee</w:t>
            </w:r>
            <w:r w:rsidRPr="00800596">
              <w:rPr>
                <w:color w:val="005C46" w:themeColor="accent5" w:themeShade="BF"/>
              </w:rPr>
              <w:t>:</w:t>
            </w:r>
            <w:r>
              <w:br/>
              <w:t xml:space="preserve">If you don’t have access to the case in the CMS Portal, please see </w:t>
            </w:r>
            <w:r w:rsidRPr="00AA1F6C">
              <w:t xml:space="preserve">User Guide:  </w:t>
            </w:r>
            <w:r>
              <w:rPr>
                <w:b/>
                <w:bCs/>
              </w:rPr>
              <w:t>Requesting access to a case</w:t>
            </w:r>
          </w:p>
        </w:tc>
      </w:tr>
    </w:tbl>
    <w:p w14:paraId="19D251F0" w14:textId="60654515" w:rsidR="005F15D4" w:rsidRDefault="005F15D4" w:rsidP="005F15D4">
      <w:pPr>
        <w:rPr>
          <w:lang w:eastAsia="en-AU"/>
        </w:rPr>
      </w:pPr>
    </w:p>
    <w:tbl>
      <w:tblPr>
        <w:tblStyle w:val="QRGtable"/>
        <w:tblW w:w="9932" w:type="dxa"/>
        <w:tblLayout w:type="fixed"/>
        <w:tblLook w:val="04A0" w:firstRow="1" w:lastRow="0" w:firstColumn="1" w:lastColumn="0" w:noHBand="0" w:noVBand="1"/>
      </w:tblPr>
      <w:tblGrid>
        <w:gridCol w:w="759"/>
        <w:gridCol w:w="267"/>
        <w:gridCol w:w="812"/>
        <w:gridCol w:w="76"/>
        <w:gridCol w:w="1767"/>
        <w:gridCol w:w="1134"/>
        <w:gridCol w:w="5117"/>
      </w:tblGrid>
      <w:tr w:rsidR="00C9126B" w14:paraId="6096CD71" w14:textId="77777777" w:rsidTr="000517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tcW w:w="759" w:type="dxa"/>
          </w:tcPr>
          <w:p w14:paraId="67B9FCA1" w14:textId="77777777" w:rsidR="00DD6756" w:rsidRPr="009E4DBD" w:rsidRDefault="00DD6756" w:rsidP="00AC541B">
            <w:pPr>
              <w:pStyle w:val="TableHeader"/>
            </w:pPr>
            <w:r w:rsidRPr="009E4DBD">
              <w:t>Step</w:t>
            </w:r>
          </w:p>
        </w:tc>
        <w:tc>
          <w:tcPr>
            <w:tcW w:w="2922" w:type="dxa"/>
            <w:gridSpan w:val="4"/>
          </w:tcPr>
          <w:p w14:paraId="651D923D" w14:textId="77777777" w:rsidR="00DD6756" w:rsidRPr="009E4DBD" w:rsidRDefault="00DD6756" w:rsidP="00AC541B">
            <w:pPr>
              <w:pStyle w:val="TableHeader"/>
            </w:pPr>
            <w:r w:rsidRPr="009E4DBD">
              <w:t>Action</w:t>
            </w:r>
          </w:p>
        </w:tc>
        <w:tc>
          <w:tcPr>
            <w:tcW w:w="6251" w:type="dxa"/>
            <w:gridSpan w:val="2"/>
          </w:tcPr>
          <w:p w14:paraId="3A8021A0" w14:textId="77777777" w:rsidR="00DD6756" w:rsidRPr="009E4DBD" w:rsidRDefault="00DD6756" w:rsidP="00AC541B">
            <w:pPr>
              <w:pStyle w:val="TableHeader"/>
            </w:pPr>
            <w:r w:rsidRPr="009E4DBD">
              <w:t>Result</w:t>
            </w:r>
          </w:p>
        </w:tc>
      </w:tr>
      <w:tr w:rsidR="00C9126B" w14:paraId="3460BF02" w14:textId="77777777" w:rsidTr="00051728">
        <w:trPr>
          <w:cantSplit/>
        </w:trPr>
        <w:tc>
          <w:tcPr>
            <w:tcW w:w="759" w:type="dxa"/>
          </w:tcPr>
          <w:p w14:paraId="14544B7C" w14:textId="77777777" w:rsidR="005F15D4" w:rsidRDefault="005F15D4" w:rsidP="005F15D4">
            <w:pPr>
              <w:pStyle w:val="StepNum"/>
            </w:pPr>
          </w:p>
        </w:tc>
        <w:tc>
          <w:tcPr>
            <w:tcW w:w="2922" w:type="dxa"/>
            <w:gridSpan w:val="4"/>
          </w:tcPr>
          <w:p w14:paraId="2BDA54DE" w14:textId="25F89F71" w:rsidR="005F15D4" w:rsidRDefault="005F15D4" w:rsidP="005F15D4">
            <w:pPr>
              <w:pStyle w:val="12ptTabletext"/>
              <w:rPr>
                <w:b/>
                <w:bCs/>
              </w:rPr>
            </w:pPr>
            <w:r>
              <w:t>Log in</w:t>
            </w:r>
            <w:r w:rsidR="001C0261">
              <w:t xml:space="preserve"> </w:t>
            </w:r>
            <w:r>
              <w:t xml:space="preserve">to the </w:t>
            </w:r>
            <w:r w:rsidRPr="00BB742A">
              <w:rPr>
                <w:b/>
                <w:bCs/>
              </w:rPr>
              <w:t>CMS Portal</w:t>
            </w:r>
          </w:p>
          <w:p w14:paraId="00E088F3" w14:textId="77777777" w:rsidR="005F15D4" w:rsidRPr="00213207" w:rsidRDefault="005F15D4" w:rsidP="005F15D4">
            <w:pPr>
              <w:pStyle w:val="12ptTabletext"/>
            </w:pPr>
          </w:p>
        </w:tc>
        <w:tc>
          <w:tcPr>
            <w:tcW w:w="6251" w:type="dxa"/>
            <w:gridSpan w:val="2"/>
          </w:tcPr>
          <w:p w14:paraId="71F69286" w14:textId="5C67890D" w:rsidR="005F15D4" w:rsidRDefault="005F15D4" w:rsidP="005F15D4">
            <w:pPr>
              <w:pStyle w:val="12ptTabletext"/>
            </w:pPr>
            <w:r>
              <w:t xml:space="preserve">The </w:t>
            </w:r>
            <w:r w:rsidRPr="007C4DCB">
              <w:rPr>
                <w:b/>
                <w:bCs/>
              </w:rPr>
              <w:t>CMS Portal</w:t>
            </w:r>
            <w:r>
              <w:t xml:space="preserve"> screen displays:</w:t>
            </w:r>
          </w:p>
          <w:p w14:paraId="40F28EE5" w14:textId="7AFF43A9" w:rsidR="005F15D4" w:rsidRDefault="008A4CD6" w:rsidP="008A4CD6">
            <w:pPr>
              <w:pStyle w:val="12ptTabletext"/>
              <w:jc w:val="center"/>
            </w:pPr>
            <w:r>
              <w:rPr>
                <w:noProof/>
              </w:rPr>
              <w:drawing>
                <wp:inline distT="0" distB="0" distL="0" distR="0" wp14:anchorId="2DD3AA39" wp14:editId="7C64DB0B">
                  <wp:extent cx="3774743" cy="3598203"/>
                  <wp:effectExtent l="0" t="0" r="0" b="2540"/>
                  <wp:docPr id="10" name="Picture 10" descr="Graphical user interface, websi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Graphical user interface, website&#10;&#10;Description automatically generated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9010" cy="36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26B" w14:paraId="7BA4363B" w14:textId="77777777" w:rsidTr="00051728">
        <w:trPr>
          <w:cantSplit/>
        </w:trPr>
        <w:tc>
          <w:tcPr>
            <w:tcW w:w="759" w:type="dxa"/>
          </w:tcPr>
          <w:p w14:paraId="7E8C9088" w14:textId="77777777" w:rsidR="005F15D4" w:rsidRDefault="005F15D4" w:rsidP="005F15D4">
            <w:pPr>
              <w:pStyle w:val="StepNum"/>
            </w:pPr>
          </w:p>
        </w:tc>
        <w:tc>
          <w:tcPr>
            <w:tcW w:w="2922" w:type="dxa"/>
            <w:gridSpan w:val="4"/>
          </w:tcPr>
          <w:p w14:paraId="117C591A" w14:textId="60E28685" w:rsidR="005F15D4" w:rsidRPr="003C3F6E" w:rsidRDefault="005F15D4" w:rsidP="005F15D4">
            <w:pPr>
              <w:pStyle w:val="12ptTabletext"/>
              <w:rPr>
                <w:b/>
                <w:bCs/>
              </w:rPr>
            </w:pPr>
            <w:r>
              <w:t xml:space="preserve">Click:  </w:t>
            </w:r>
            <w:r w:rsidR="003C3F6E" w:rsidRPr="003C3F6E">
              <w:rPr>
                <w:b/>
                <w:bCs/>
              </w:rPr>
              <w:t>File on One of My Cases</w:t>
            </w:r>
          </w:p>
          <w:p w14:paraId="7191A551" w14:textId="7E33EA73" w:rsidR="005F15D4" w:rsidRDefault="004C0590" w:rsidP="005F15D4">
            <w:pPr>
              <w:pStyle w:val="12ptTabletext"/>
            </w:pPr>
            <w:r w:rsidRPr="004C0590">
              <w:rPr>
                <w:noProof/>
              </w:rPr>
              <w:drawing>
                <wp:inline distT="0" distB="0" distL="0" distR="0" wp14:anchorId="28B62C39" wp14:editId="7A73977F">
                  <wp:extent cx="1718310" cy="410845"/>
                  <wp:effectExtent l="0" t="0" r="0" b="8255"/>
                  <wp:docPr id="17" name="Picture 10" descr="File on One of My Cases butto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8F4072C-16B4-4F12-91A5-9653EE8C1CF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0" descr="File on One of My Cases button">
                            <a:extLst>
                              <a:ext uri="{FF2B5EF4-FFF2-40B4-BE49-F238E27FC236}">
                                <a16:creationId xmlns:a16="http://schemas.microsoft.com/office/drawing/2014/main" id="{98F4072C-16B4-4F12-91A5-9653EE8C1CF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310" cy="41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1" w:type="dxa"/>
            <w:gridSpan w:val="2"/>
          </w:tcPr>
          <w:p w14:paraId="2A4BADC8" w14:textId="0B7D6ACA" w:rsidR="005F15D4" w:rsidRDefault="005F15D4" w:rsidP="005F15D4">
            <w:pPr>
              <w:pStyle w:val="12ptTabletext"/>
            </w:pPr>
            <w:r>
              <w:t xml:space="preserve">The </w:t>
            </w:r>
            <w:r w:rsidRPr="00322EB8">
              <w:rPr>
                <w:b/>
                <w:bCs/>
              </w:rPr>
              <w:t>My Account</w:t>
            </w:r>
            <w:r w:rsidRPr="00D96317">
              <w:t xml:space="preserve"> </w:t>
            </w:r>
            <w:r>
              <w:t xml:space="preserve">screen </w:t>
            </w:r>
            <w:r w:rsidR="00377FB4">
              <w:t>and</w:t>
            </w:r>
            <w:r w:rsidR="003C3F6E">
              <w:t xml:space="preserve"> </w:t>
            </w:r>
            <w:r w:rsidR="003C3F6E">
              <w:rPr>
                <w:b/>
                <w:bCs/>
              </w:rPr>
              <w:t xml:space="preserve">Cases </w:t>
            </w:r>
            <w:r w:rsidR="003C3F6E">
              <w:t>tab</w:t>
            </w:r>
            <w:r w:rsidR="00377FB4">
              <w:t xml:space="preserve"> display</w:t>
            </w:r>
            <w:r>
              <w:t>:</w:t>
            </w:r>
          </w:p>
          <w:p w14:paraId="7B8014A0" w14:textId="4BD102BA" w:rsidR="005F15D4" w:rsidRDefault="001861C9" w:rsidP="005F15D4">
            <w:pPr>
              <w:pStyle w:val="12ptTabletext"/>
            </w:pPr>
            <w:r>
              <w:rPr>
                <w:noProof/>
              </w:rPr>
              <w:drawing>
                <wp:inline distT="0" distB="0" distL="0" distR="0" wp14:anchorId="1E4AA2DB" wp14:editId="30565E36">
                  <wp:extent cx="3589020" cy="1930400"/>
                  <wp:effectExtent l="19050" t="19050" r="11430" b="12700"/>
                  <wp:docPr id="8" name="Picture 8" descr="The My Account Search Case screen displays with numerous fields to search wit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The My Account Search Case screen displays with numerous fields to search with.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9020" cy="1930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5D6D" w14:paraId="61B68C2C" w14:textId="77777777" w:rsidTr="00051728">
        <w:trPr>
          <w:cantSplit/>
        </w:trPr>
        <w:tc>
          <w:tcPr>
            <w:tcW w:w="759" w:type="dxa"/>
            <w:vMerge w:val="restart"/>
          </w:tcPr>
          <w:p w14:paraId="68EA0764" w14:textId="77777777" w:rsidR="00375D6D" w:rsidRDefault="00375D6D" w:rsidP="005F15D4">
            <w:pPr>
              <w:pStyle w:val="StepNum"/>
            </w:pPr>
          </w:p>
        </w:tc>
        <w:tc>
          <w:tcPr>
            <w:tcW w:w="9173" w:type="dxa"/>
            <w:gridSpan w:val="6"/>
            <w:tcBorders>
              <w:bottom w:val="nil"/>
            </w:tcBorders>
          </w:tcPr>
          <w:p w14:paraId="67613CF0" w14:textId="54B1A184" w:rsidR="00375D6D" w:rsidRDefault="00375D6D" w:rsidP="005F15D4">
            <w:pPr>
              <w:pStyle w:val="12ptTabletext"/>
            </w:pPr>
            <w:r>
              <w:t xml:space="preserve">Type information in the </w:t>
            </w:r>
            <w:r>
              <w:rPr>
                <w:b/>
                <w:bCs/>
              </w:rPr>
              <w:t xml:space="preserve">Search Case </w:t>
            </w:r>
            <w:r>
              <w:t xml:space="preserve">fields to </w:t>
            </w:r>
            <w:r w:rsidR="003C3F6E">
              <w:t>search for</w:t>
            </w:r>
            <w:r>
              <w:t xml:space="preserve"> the relevant case</w:t>
            </w:r>
            <w:r w:rsidR="003C3F6E">
              <w:t>, or locate the case in the list below the search fields:</w:t>
            </w:r>
          </w:p>
          <w:p w14:paraId="78CCBE89" w14:textId="0E14ED33" w:rsidR="004742EF" w:rsidRDefault="006B4D41" w:rsidP="005F15D4">
            <w:pPr>
              <w:pStyle w:val="12ptTabletext"/>
            </w:pPr>
            <w:r>
              <w:rPr>
                <w:noProof/>
              </w:rPr>
              <w:drawing>
                <wp:inline distT="0" distB="0" distL="0" distR="0" wp14:anchorId="62491C88" wp14:editId="4BFBF89F">
                  <wp:extent cx="5604433" cy="2995246"/>
                  <wp:effectExtent l="19050" t="19050" r="15875" b="15240"/>
                  <wp:docPr id="18" name="Picture 18" descr="Search Case screen displays with First name and surname fields highlighted. A case at the bottom of screen is also highlighte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Search Case screen displays with First name and surname fields highlighted. A case at the bottom of screen is also highlighted.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0794" cy="29986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5D6D" w14:paraId="24B0E7D5" w14:textId="77777777" w:rsidTr="00051728">
        <w:trPr>
          <w:cantSplit/>
        </w:trPr>
        <w:tc>
          <w:tcPr>
            <w:tcW w:w="759" w:type="dxa"/>
            <w:vMerge/>
          </w:tcPr>
          <w:p w14:paraId="77E46413" w14:textId="77777777" w:rsidR="00375D6D" w:rsidRDefault="00375D6D" w:rsidP="005F15D4">
            <w:pPr>
              <w:pStyle w:val="StepNum"/>
            </w:pPr>
          </w:p>
        </w:tc>
        <w:tc>
          <w:tcPr>
            <w:tcW w:w="1155" w:type="dxa"/>
            <w:gridSpan w:val="3"/>
            <w:tcBorders>
              <w:top w:val="nil"/>
              <w:right w:val="nil"/>
            </w:tcBorders>
          </w:tcPr>
          <w:p w14:paraId="1CC52C46" w14:textId="0DEFF2E8" w:rsidR="00375D6D" w:rsidRDefault="00375D6D" w:rsidP="005F15D4">
            <w:pPr>
              <w:pStyle w:val="12ptTabletext"/>
            </w:pPr>
            <w:r w:rsidRPr="00393D25">
              <w:rPr>
                <w:noProof/>
              </w:rPr>
              <mc:AlternateContent>
                <mc:Choice Requires="wpg">
                  <w:drawing>
                    <wp:inline distT="0" distB="0" distL="0" distR="0" wp14:anchorId="49465BC3" wp14:editId="24061E28">
                      <wp:extent cx="467995" cy="467995"/>
                      <wp:effectExtent l="19050" t="19050" r="27305" b="27305"/>
                      <wp:docPr id="282" name="Group 282" descr="Hint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995" cy="467995"/>
                                <a:chOff x="0" y="0"/>
                                <a:chExt cx="467995" cy="467995"/>
                              </a:xfrm>
                            </wpg:grpSpPr>
                            <wps:wsp>
                              <wps:cNvPr id="284" name="Oval 284"/>
                              <wps:cNvSpPr/>
                              <wps:spPr>
                                <a:xfrm rot="18900000" flipH="1">
                                  <a:off x="0" y="0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>
                                  <a:gradFill>
                                    <a:gsLst>
                                      <a:gs pos="0">
                                        <a:schemeClr val="accent6">
                                          <a:lumMod val="75000"/>
                                        </a:schemeClr>
                                      </a:gs>
                                      <a:gs pos="74000">
                                        <a:schemeClr val="accent6">
                                          <a:lumMod val="20000"/>
                                          <a:lumOff val="80000"/>
                                        </a:schemeClr>
                                      </a:gs>
                                      <a:gs pos="66008">
                                        <a:schemeClr val="accent6">
                                          <a:lumMod val="40000"/>
                                          <a:lumOff val="60000"/>
                                        </a:schemeClr>
                                      </a:gs>
                                      <a:gs pos="91840">
                                        <a:schemeClr val="bg1">
                                          <a:lumMod val="85000"/>
                                        </a:schemeClr>
                                      </a:gs>
                                      <a:gs pos="83000">
                                        <a:schemeClr val="bg1">
                                          <a:lumMod val="75000"/>
                                        </a:schemeClr>
                                      </a:gs>
                                      <a:gs pos="100000">
                                        <a:schemeClr val="bg1">
                                          <a:lumMod val="95000"/>
                                        </a:schemeClr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88" name="Graphic 5" descr="Lightbulb and ge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3140" y="37097"/>
                                  <a:ext cx="364490" cy="3644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126BB7DD" id="Group 282" o:spid="_x0000_s1026" alt="Hint icon" style="width:36.85pt;height:36.85pt;mso-position-horizontal-relative:char;mso-position-vertical-relative:line" coordsize="467995,4679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">
                      <v:oval id="Oval 284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" filled="f" strokeweight="2.25pt">
                        <v:stroke joinstyle="miter"/>
                      </v:oval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5" o:spid="_x0000_s1028" type="#_x0000_t75" alt="Lightbulb and gear with solid fill" style="position:absolute;left:53140;top:37097;width:364490;height:364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">
                        <v:imagedata r:id="rId30" o:title="Lightbulb and gear with solid fill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18" w:type="dxa"/>
            <w:gridSpan w:val="3"/>
            <w:tcBorders>
              <w:top w:val="nil"/>
              <w:left w:val="nil"/>
            </w:tcBorders>
          </w:tcPr>
          <w:p w14:paraId="0FE02324" w14:textId="3420B07C" w:rsidR="00375D6D" w:rsidRPr="003C3F6E" w:rsidRDefault="00375D6D" w:rsidP="00051728">
            <w:pPr>
              <w:pStyle w:val="12ptTabletext"/>
              <w:spacing w:after="240"/>
            </w:pPr>
            <w:r w:rsidRPr="00375D6D">
              <w:rPr>
                <w:b/>
                <w:bCs/>
                <w:color w:val="4A5E18" w:themeColor="accent6" w:themeShade="BF"/>
              </w:rPr>
              <w:t>Hint:</w:t>
            </w:r>
            <w:r w:rsidRPr="00375D6D">
              <w:rPr>
                <w:b/>
                <w:bCs/>
              </w:rPr>
              <w:t xml:space="preserve"> </w:t>
            </w:r>
            <w:r w:rsidRPr="00375D6D">
              <w:rPr>
                <w:b/>
                <w:bCs/>
              </w:rPr>
              <w:br/>
            </w:r>
            <w:r w:rsidR="003C3F6E">
              <w:t>If your case displays in the list at the bottom of the page, proceed to step 5.</w:t>
            </w:r>
          </w:p>
        </w:tc>
      </w:tr>
      <w:tr w:rsidR="004742EF" w14:paraId="025CAD86" w14:textId="77777777" w:rsidTr="00051728">
        <w:trPr>
          <w:cantSplit/>
        </w:trPr>
        <w:tc>
          <w:tcPr>
            <w:tcW w:w="759" w:type="dxa"/>
          </w:tcPr>
          <w:p w14:paraId="180CAC68" w14:textId="77777777" w:rsidR="004742EF" w:rsidRDefault="004742EF" w:rsidP="005F15D4">
            <w:pPr>
              <w:pStyle w:val="StepNum"/>
            </w:pPr>
          </w:p>
        </w:tc>
        <w:tc>
          <w:tcPr>
            <w:tcW w:w="2922" w:type="dxa"/>
            <w:gridSpan w:val="4"/>
          </w:tcPr>
          <w:p w14:paraId="14101079" w14:textId="6B161763" w:rsidR="004742EF" w:rsidRDefault="004742EF" w:rsidP="005F15D4">
            <w:pPr>
              <w:pStyle w:val="12ptTabletext"/>
              <w:rPr>
                <w:b/>
                <w:bCs/>
              </w:rPr>
            </w:pPr>
            <w:r>
              <w:t xml:space="preserve">Click:  </w:t>
            </w:r>
            <w:r>
              <w:rPr>
                <w:b/>
                <w:bCs/>
              </w:rPr>
              <w:t>Submit</w:t>
            </w:r>
          </w:p>
          <w:p w14:paraId="393EC2A3" w14:textId="4A7605EA" w:rsidR="004742EF" w:rsidRPr="004742EF" w:rsidRDefault="0025150B" w:rsidP="005F15D4">
            <w:pPr>
              <w:pStyle w:val="12ptTabletext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70B02C9" wp14:editId="5C76C43E">
                  <wp:extent cx="800212" cy="428685"/>
                  <wp:effectExtent l="0" t="0" r="0" b="9525"/>
                  <wp:docPr id="240" name="Picture 240" descr="Submit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 descr="Submit button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212" cy="42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1" w:type="dxa"/>
            <w:gridSpan w:val="2"/>
          </w:tcPr>
          <w:p w14:paraId="0675370A" w14:textId="692E061F" w:rsidR="004742EF" w:rsidRDefault="004742EF" w:rsidP="005F15D4">
            <w:pPr>
              <w:pStyle w:val="12ptTabletext"/>
            </w:pPr>
            <w:r>
              <w:t xml:space="preserve">The </w:t>
            </w:r>
            <w:r>
              <w:rPr>
                <w:b/>
                <w:bCs/>
              </w:rPr>
              <w:t xml:space="preserve">Results </w:t>
            </w:r>
            <w:r>
              <w:t>section displays cases matching the search criteria:</w:t>
            </w:r>
          </w:p>
          <w:p w14:paraId="37BDAB2D" w14:textId="430D2295" w:rsidR="004742EF" w:rsidRPr="004742EF" w:rsidRDefault="0011237B" w:rsidP="005F15D4">
            <w:pPr>
              <w:pStyle w:val="12ptTabletext"/>
            </w:pPr>
            <w:r>
              <w:rPr>
                <w:noProof/>
              </w:rPr>
              <w:drawing>
                <wp:inline distT="0" distB="0" distL="0" distR="0" wp14:anchorId="02697A20" wp14:editId="65BA9F22">
                  <wp:extent cx="3832225" cy="1010920"/>
                  <wp:effectExtent l="19050" t="19050" r="15875" b="17780"/>
                  <wp:docPr id="20" name="Picture 20" descr="Screenshot of result matching the case search crite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Screenshot of result matching the case search criteria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2225" cy="10109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2EF" w14:paraId="7D2DEB4D" w14:textId="77777777" w:rsidTr="00051728">
        <w:trPr>
          <w:cantSplit/>
        </w:trPr>
        <w:tc>
          <w:tcPr>
            <w:tcW w:w="759" w:type="dxa"/>
          </w:tcPr>
          <w:p w14:paraId="5BC973B0" w14:textId="77777777" w:rsidR="004742EF" w:rsidRDefault="004742EF" w:rsidP="005F15D4">
            <w:pPr>
              <w:pStyle w:val="StepNum"/>
            </w:pPr>
          </w:p>
        </w:tc>
        <w:tc>
          <w:tcPr>
            <w:tcW w:w="2922" w:type="dxa"/>
            <w:gridSpan w:val="4"/>
          </w:tcPr>
          <w:p w14:paraId="48B21F52" w14:textId="77777777" w:rsidR="004742EF" w:rsidRDefault="004742EF" w:rsidP="005F15D4">
            <w:pPr>
              <w:pStyle w:val="12ptTabletext"/>
              <w:rPr>
                <w:b/>
                <w:bCs/>
              </w:rPr>
            </w:pPr>
            <w:r>
              <w:t xml:space="preserve">In the </w:t>
            </w:r>
            <w:r>
              <w:rPr>
                <w:b/>
                <w:bCs/>
              </w:rPr>
              <w:t xml:space="preserve">Action </w:t>
            </w:r>
            <w:r>
              <w:t xml:space="preserve">column, click:  </w:t>
            </w:r>
            <w:r>
              <w:rPr>
                <w:b/>
                <w:bCs/>
              </w:rPr>
              <w:t>File a document</w:t>
            </w:r>
          </w:p>
          <w:p w14:paraId="5A681B60" w14:textId="401CD3C0" w:rsidR="004742EF" w:rsidRPr="004742EF" w:rsidRDefault="004742EF" w:rsidP="005F15D4">
            <w:pPr>
              <w:pStyle w:val="12ptTabletext"/>
              <w:rPr>
                <w:b/>
                <w:bCs/>
              </w:rPr>
            </w:pPr>
            <w:r w:rsidRPr="004742EF">
              <w:rPr>
                <w:b/>
                <w:bCs/>
                <w:noProof/>
              </w:rPr>
              <w:drawing>
                <wp:inline distT="0" distB="0" distL="0" distR="0" wp14:anchorId="2CF43236" wp14:editId="3C921703">
                  <wp:extent cx="1356478" cy="792549"/>
                  <wp:effectExtent l="0" t="0" r="0" b="7620"/>
                  <wp:docPr id="227" name="Picture 227" descr="File a document highlighted in the Action colum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Picture 227" descr="File a document highlighted in the Action column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478" cy="792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1" w:type="dxa"/>
            <w:gridSpan w:val="2"/>
          </w:tcPr>
          <w:p w14:paraId="178FC554" w14:textId="77777777" w:rsidR="004742EF" w:rsidRDefault="00E07EE1" w:rsidP="00E07EE1">
            <w:pPr>
              <w:pStyle w:val="12ptTabletext"/>
            </w:pPr>
            <w:r>
              <w:t xml:space="preserve">The </w:t>
            </w:r>
            <w:r w:rsidRPr="00E07EE1">
              <w:rPr>
                <w:b/>
                <w:bCs/>
              </w:rPr>
              <w:t>Case Summary</w:t>
            </w:r>
            <w:r>
              <w:t xml:space="preserve"> screen displays:</w:t>
            </w:r>
          </w:p>
          <w:p w14:paraId="66EF160D" w14:textId="34D94023" w:rsidR="00E07EE1" w:rsidRDefault="00E07EE1" w:rsidP="00E07EE1">
            <w:pPr>
              <w:pStyle w:val="12ptTabletext"/>
            </w:pPr>
            <w:r>
              <w:rPr>
                <w:noProof/>
              </w:rPr>
              <w:drawing>
                <wp:inline distT="0" distB="0" distL="0" distR="0" wp14:anchorId="0D7E6046" wp14:editId="0E3982B5">
                  <wp:extent cx="3832225" cy="1103630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9448" cy="1105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7EE1" w14:paraId="4D9CABE2" w14:textId="77777777" w:rsidTr="00051728">
        <w:trPr>
          <w:cantSplit/>
        </w:trPr>
        <w:tc>
          <w:tcPr>
            <w:tcW w:w="759" w:type="dxa"/>
          </w:tcPr>
          <w:p w14:paraId="2DF1D583" w14:textId="77777777" w:rsidR="00E07EE1" w:rsidRDefault="00E07EE1" w:rsidP="005F15D4">
            <w:pPr>
              <w:pStyle w:val="StepNum"/>
            </w:pPr>
          </w:p>
        </w:tc>
        <w:tc>
          <w:tcPr>
            <w:tcW w:w="2922" w:type="dxa"/>
            <w:gridSpan w:val="4"/>
          </w:tcPr>
          <w:p w14:paraId="2DC9C980" w14:textId="5A07ABF1" w:rsidR="00E07EE1" w:rsidRDefault="00E07EE1" w:rsidP="005F15D4">
            <w:pPr>
              <w:pStyle w:val="12ptTabletext"/>
              <w:rPr>
                <w:b/>
                <w:bCs/>
              </w:rPr>
            </w:pPr>
            <w:r>
              <w:t xml:space="preserve">In the </w:t>
            </w:r>
            <w:r w:rsidRPr="00992DF4">
              <w:rPr>
                <w:b/>
                <w:bCs/>
              </w:rPr>
              <w:t>Action</w:t>
            </w:r>
            <w:r>
              <w:t xml:space="preserve"> column, click: </w:t>
            </w:r>
            <w:r w:rsidRPr="00E07EE1">
              <w:rPr>
                <w:b/>
                <w:bCs/>
              </w:rPr>
              <w:t xml:space="preserve">File a Document </w:t>
            </w:r>
            <w:r w:rsidR="00C92BA3">
              <w:t xml:space="preserve">within the </w:t>
            </w:r>
            <w:r w:rsidR="00581F52">
              <w:t>relevant</w:t>
            </w:r>
            <w:r w:rsidR="00C92BA3">
              <w:t xml:space="preserve"> </w:t>
            </w:r>
            <w:r w:rsidR="00C92BA3" w:rsidRPr="00C92BA3">
              <w:t>subcase</w:t>
            </w:r>
          </w:p>
          <w:p w14:paraId="7FBD85B0" w14:textId="2C77BA49" w:rsidR="00992DF4" w:rsidRDefault="00992DF4" w:rsidP="005F15D4">
            <w:pPr>
              <w:pStyle w:val="12ptTabletext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8325731" wp14:editId="51679F37">
                  <wp:extent cx="1718310" cy="346075"/>
                  <wp:effectExtent l="0" t="0" r="0" b="0"/>
                  <wp:docPr id="226" name="Pictur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936" cy="362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98C0C9" w14:textId="40C55BB1" w:rsidR="00992DF4" w:rsidRDefault="00992DF4" w:rsidP="005F15D4">
            <w:pPr>
              <w:pStyle w:val="12ptTabletext"/>
            </w:pPr>
          </w:p>
        </w:tc>
        <w:tc>
          <w:tcPr>
            <w:tcW w:w="6251" w:type="dxa"/>
            <w:gridSpan w:val="2"/>
          </w:tcPr>
          <w:p w14:paraId="5ED1AE9B" w14:textId="77777777" w:rsidR="00992DF4" w:rsidRDefault="00992DF4" w:rsidP="00992DF4">
            <w:pPr>
              <w:pStyle w:val="12ptTabletext"/>
            </w:pPr>
            <w:r>
              <w:t xml:space="preserve">The </w:t>
            </w:r>
            <w:r w:rsidRPr="00937946">
              <w:rPr>
                <w:b/>
                <w:bCs/>
              </w:rPr>
              <w:t>Add Filing</w:t>
            </w:r>
            <w:r>
              <w:t xml:space="preserve"> screen displays:</w:t>
            </w:r>
          </w:p>
          <w:p w14:paraId="4C28A05B" w14:textId="0E5CA3D8" w:rsidR="00E07EE1" w:rsidRDefault="00992DF4" w:rsidP="00E07EE1">
            <w:pPr>
              <w:pStyle w:val="12ptTabletext"/>
            </w:pPr>
            <w:r>
              <w:rPr>
                <w:noProof/>
              </w:rPr>
              <w:drawing>
                <wp:inline distT="0" distB="0" distL="0" distR="0" wp14:anchorId="13064221" wp14:editId="7223A95A">
                  <wp:extent cx="3708468" cy="2326472"/>
                  <wp:effectExtent l="0" t="0" r="6350" b="0"/>
                  <wp:docPr id="224" name="Pictur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r:link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9991" cy="2327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E7B" w14:paraId="7C96FCDF" w14:textId="77777777" w:rsidTr="00051728">
        <w:trPr>
          <w:cantSplit/>
        </w:trPr>
        <w:tc>
          <w:tcPr>
            <w:tcW w:w="759" w:type="dxa"/>
          </w:tcPr>
          <w:p w14:paraId="0F6E1F75" w14:textId="77777777" w:rsidR="00E05E7B" w:rsidRDefault="00E05E7B" w:rsidP="0004478B">
            <w:pPr>
              <w:pStyle w:val="StepNum"/>
            </w:pPr>
          </w:p>
        </w:tc>
        <w:tc>
          <w:tcPr>
            <w:tcW w:w="9173" w:type="dxa"/>
            <w:gridSpan w:val="6"/>
          </w:tcPr>
          <w:p w14:paraId="7B00B928" w14:textId="77777777" w:rsidR="002C3972" w:rsidRPr="00C055A9" w:rsidRDefault="002C3972" w:rsidP="002C3972">
            <w:pPr>
              <w:pStyle w:val="12ptTabletext"/>
              <w:rPr>
                <w:noProof/>
              </w:rPr>
            </w:pPr>
            <w:r w:rsidRPr="00C055A9">
              <w:t>Complete the required panels and fields:</w:t>
            </w:r>
            <w:r w:rsidRPr="00C055A9">
              <w:rPr>
                <w:noProof/>
              </w:rPr>
              <w:t xml:space="preserve"> </w:t>
            </w:r>
          </w:p>
          <w:p w14:paraId="65CC239F" w14:textId="3BF2B105" w:rsidR="002C3972" w:rsidRPr="00C055A9" w:rsidRDefault="002C3972" w:rsidP="002C3972">
            <w:pPr>
              <w:pStyle w:val="12ptTabletext"/>
            </w:pPr>
            <w:r w:rsidRPr="00C055A9">
              <w:t xml:space="preserve">Fields marked with a </w:t>
            </w:r>
            <w:r w:rsidRPr="00C055A9">
              <w:rPr>
                <w:color w:val="FF0000"/>
              </w:rPr>
              <w:t xml:space="preserve">red asterisk * </w:t>
            </w:r>
            <w:r w:rsidRPr="00C055A9">
              <w:t>are mandatory.</w:t>
            </w:r>
          </w:p>
          <w:tbl>
            <w:tblPr>
              <w:tblStyle w:val="QRGtable"/>
              <w:tblW w:w="8937" w:type="dxa"/>
              <w:tblLayout w:type="fixed"/>
              <w:tblLook w:val="04A0" w:firstRow="1" w:lastRow="0" w:firstColumn="1" w:lastColumn="0" w:noHBand="0" w:noVBand="1"/>
            </w:tblPr>
            <w:tblGrid>
              <w:gridCol w:w="2100"/>
              <w:gridCol w:w="1123"/>
              <w:gridCol w:w="5714"/>
            </w:tblGrid>
            <w:tr w:rsidR="002C3972" w:rsidRPr="00C055A9" w14:paraId="2D7C08FE" w14:textId="77777777" w:rsidTr="004742E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8937" w:type="dxa"/>
                  <w:gridSpan w:val="3"/>
                </w:tcPr>
                <w:p w14:paraId="637F80C6" w14:textId="77777777" w:rsidR="002C3972" w:rsidRPr="00685B1D" w:rsidRDefault="002C3972" w:rsidP="002C3972">
                  <w:pPr>
                    <w:pStyle w:val="NTPanel"/>
                  </w:pPr>
                  <w:bookmarkStart w:id="0" w:name="_Hlk104803752"/>
                  <w:r w:rsidRPr="00685B1D">
                    <w:t>PANEL:  My Reference</w:t>
                  </w:r>
                </w:p>
              </w:tc>
            </w:tr>
            <w:tr w:rsidR="002C3972" w:rsidRPr="00C055A9" w14:paraId="294BB92B" w14:textId="77777777" w:rsidTr="004742EF">
              <w:tc>
                <w:tcPr>
                  <w:tcW w:w="2124" w:type="dxa"/>
                  <w:shd w:val="clear" w:color="auto" w:fill="EEF7F9"/>
                </w:tcPr>
                <w:p w14:paraId="0A71C2AE" w14:textId="77777777" w:rsidR="002C3972" w:rsidRPr="00C055A9" w:rsidRDefault="002C3972" w:rsidP="002C3972">
                  <w:pPr>
                    <w:pStyle w:val="NTHeader"/>
                    <w:rPr>
                      <w:noProof/>
                    </w:rPr>
                  </w:pPr>
                  <w:r w:rsidRPr="00C055A9">
                    <w:t>In this field …</w:t>
                  </w:r>
                </w:p>
              </w:tc>
              <w:tc>
                <w:tcPr>
                  <w:tcW w:w="6813" w:type="dxa"/>
                  <w:gridSpan w:val="2"/>
                  <w:shd w:val="clear" w:color="auto" w:fill="EEF7F9"/>
                </w:tcPr>
                <w:p w14:paraId="49464ED9" w14:textId="77777777" w:rsidR="002C3972" w:rsidRPr="00C055A9" w:rsidRDefault="002C3972" w:rsidP="002C3972">
                  <w:pPr>
                    <w:pStyle w:val="NTHeader"/>
                    <w:rPr>
                      <w:noProof/>
                    </w:rPr>
                  </w:pPr>
                  <w:r w:rsidRPr="00C055A9">
                    <w:t>Provide this information …</w:t>
                  </w:r>
                </w:p>
              </w:tc>
            </w:tr>
            <w:tr w:rsidR="002C3972" w:rsidRPr="00C055A9" w14:paraId="0974EF21" w14:textId="77777777" w:rsidTr="004742EF">
              <w:tc>
                <w:tcPr>
                  <w:tcW w:w="2124" w:type="dxa"/>
                </w:tcPr>
                <w:p w14:paraId="590B7465" w14:textId="77777777" w:rsidR="002C3972" w:rsidRPr="00C055A9" w:rsidRDefault="002C3972" w:rsidP="002C3972">
                  <w:pPr>
                    <w:pStyle w:val="12ptTabletext"/>
                  </w:pPr>
                  <w:r w:rsidRPr="00C055A9">
                    <w:t>My Reference</w:t>
                  </w:r>
                </w:p>
              </w:tc>
              <w:tc>
                <w:tcPr>
                  <w:tcW w:w="6813" w:type="dxa"/>
                  <w:gridSpan w:val="2"/>
                </w:tcPr>
                <w:p w14:paraId="277D355D" w14:textId="19E77F02" w:rsidR="002C3972" w:rsidRPr="00C055A9" w:rsidRDefault="000B2ED3" w:rsidP="002C3972">
                  <w:pPr>
                    <w:pStyle w:val="12ptTabletext"/>
                  </w:pPr>
                  <w:r w:rsidRPr="003725D0">
                    <w:t>A</w:t>
                  </w:r>
                  <w:r w:rsidR="002C3972" w:rsidRPr="00C055A9">
                    <w:t>ny name or number used by you to identify this filing.</w:t>
                  </w:r>
                </w:p>
              </w:tc>
            </w:tr>
            <w:bookmarkEnd w:id="0"/>
            <w:tr w:rsidR="002C3972" w:rsidRPr="00685B1D" w14:paraId="220036A1" w14:textId="77777777" w:rsidTr="004742EF">
              <w:tc>
                <w:tcPr>
                  <w:tcW w:w="8937" w:type="dxa"/>
                  <w:gridSpan w:val="3"/>
                  <w:shd w:val="clear" w:color="auto" w:fill="EEF7F9"/>
                </w:tcPr>
                <w:p w14:paraId="66067D42" w14:textId="77777777" w:rsidR="002C3972" w:rsidRPr="00685B1D" w:rsidRDefault="002C3972" w:rsidP="002C3972">
                  <w:pPr>
                    <w:pStyle w:val="NTPanel"/>
                  </w:pPr>
                  <w:r w:rsidRPr="00685B1D">
                    <w:t xml:space="preserve">PANEL:  </w:t>
                  </w:r>
                  <w:r>
                    <w:t>Add Document</w:t>
                  </w:r>
                </w:p>
              </w:tc>
            </w:tr>
            <w:tr w:rsidR="002C3972" w:rsidRPr="00C055A9" w14:paraId="4610033F" w14:textId="77777777" w:rsidTr="004742EF">
              <w:trPr>
                <w:trHeight w:val="394"/>
              </w:trPr>
              <w:tc>
                <w:tcPr>
                  <w:tcW w:w="2124" w:type="dxa"/>
                  <w:vMerge w:val="restart"/>
                </w:tcPr>
                <w:p w14:paraId="4343992F" w14:textId="77777777" w:rsidR="002C3972" w:rsidRPr="00C055A9" w:rsidRDefault="002C3972" w:rsidP="002C3972">
                  <w:pPr>
                    <w:pStyle w:val="12ptTabletext"/>
                  </w:pPr>
                  <w:r>
                    <w:t>Code / Name</w:t>
                  </w:r>
                </w:p>
              </w:tc>
              <w:tc>
                <w:tcPr>
                  <w:tcW w:w="6813" w:type="dxa"/>
                  <w:gridSpan w:val="2"/>
                  <w:tcBorders>
                    <w:bottom w:val="nil"/>
                  </w:tcBorders>
                </w:tcPr>
                <w:p w14:paraId="135885C1" w14:textId="77777777" w:rsidR="002C3972" w:rsidRPr="00C055A9" w:rsidRDefault="002C3972" w:rsidP="002C3972">
                  <w:pPr>
                    <w:pStyle w:val="12ptTabletext"/>
                  </w:pPr>
                  <w:r w:rsidRPr="0030467C">
                    <w:t xml:space="preserve">Start typing the document </w:t>
                  </w:r>
                  <w:r w:rsidRPr="00237576">
                    <w:rPr>
                      <w:b/>
                      <w:bCs/>
                    </w:rPr>
                    <w:t>Code/Name</w:t>
                  </w:r>
                  <w:r w:rsidRPr="0030467C">
                    <w:t xml:space="preserve"> </w:t>
                  </w:r>
                  <w:r>
                    <w:t>and select relevant document from the list.</w:t>
                  </w:r>
                </w:p>
              </w:tc>
            </w:tr>
            <w:tr w:rsidR="002C3972" w:rsidRPr="00C055A9" w14:paraId="35FBB599" w14:textId="77777777" w:rsidTr="00A81A21">
              <w:trPr>
                <w:trHeight w:val="2883"/>
              </w:trPr>
              <w:tc>
                <w:tcPr>
                  <w:tcW w:w="2124" w:type="dxa"/>
                  <w:vMerge/>
                </w:tcPr>
                <w:p w14:paraId="6F596253" w14:textId="77777777" w:rsidR="002C3972" w:rsidRDefault="002C3972" w:rsidP="002C3972">
                  <w:pPr>
                    <w:pStyle w:val="12ptTabletext"/>
                  </w:pPr>
                </w:p>
              </w:tc>
              <w:tc>
                <w:tcPr>
                  <w:tcW w:w="1134" w:type="dxa"/>
                  <w:tcBorders>
                    <w:top w:val="nil"/>
                    <w:right w:val="nil"/>
                  </w:tcBorders>
                </w:tcPr>
                <w:p w14:paraId="531DED35" w14:textId="77777777" w:rsidR="002C3972" w:rsidRPr="0030467C" w:rsidRDefault="002C3972" w:rsidP="002C3972"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21B784DD" wp14:editId="699D9A9A">
                            <wp:extent cx="467995" cy="467995"/>
                            <wp:effectExtent l="19050" t="19050" r="27305" b="27305"/>
                            <wp:docPr id="20664" name="Group 20664" descr="Hint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67995" cy="467995"/>
                                      <a:chOff x="0" y="0"/>
                                      <a:chExt cx="467995" cy="467995"/>
                                    </a:xfrm>
                                  </wpg:grpSpPr>
                                  <wps:wsp>
                                    <wps:cNvPr id="20665" name="Oval 20665"/>
                                    <wps:cNvSpPr/>
                                    <wps:spPr>
                                      <a:xfrm rot="18900000" flipH="1">
                                        <a:off x="0" y="0"/>
                                        <a:ext cx="467995" cy="467995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28575" cap="flat" cmpd="sng" algn="ctr">
                                        <a:gradFill>
                                          <a:gsLst>
                                            <a:gs pos="0">
                                              <a:srgbClr val="A8CF3F">
                                                <a:lumMod val="75000"/>
                                              </a:srgbClr>
                                            </a:gs>
                                            <a:gs pos="74000">
                                              <a:srgbClr val="A8CF3F">
                                                <a:lumMod val="20000"/>
                                                <a:lumOff val="80000"/>
                                              </a:srgbClr>
                                            </a:gs>
                                            <a:gs pos="66008">
                                              <a:srgbClr val="A8CF3F">
                                                <a:lumMod val="40000"/>
                                                <a:lumOff val="60000"/>
                                              </a:srgbClr>
                                            </a:gs>
                                            <a:gs pos="91840">
                                              <a:sysClr val="window" lastClr="FFFFFF">
                                                <a:lumMod val="85000"/>
                                              </a:sysClr>
                                            </a:gs>
                                            <a:gs pos="83000">
                                              <a:sysClr val="window" lastClr="FFFFFF">
                                                <a:lumMod val="75000"/>
                                              </a:sysClr>
                                            </a:gs>
                                            <a:gs pos="100000">
                                              <a:sysClr val="window" lastClr="FFFFFF">
                                                <a:lumMod val="95000"/>
                                              </a:sysClr>
                                            </a:gs>
                                          </a:gsLst>
                                          <a:lin ang="5400000" scaled="1"/>
                                        </a:gra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tlCol="0" anchor="ctr"/>
                                  </wps:wsp>
                                  <pic:pic xmlns:pic="http://schemas.openxmlformats.org/drawingml/2006/picture">
                                    <pic:nvPicPr>
                                      <pic:cNvPr id="20666" name="Graphic 5" descr="Lightbulb and gear with solid fill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3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39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53140" y="37097"/>
                                        <a:ext cx="364490" cy="36449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oel="http://schemas.microsoft.com/office/2019/extlst">
                        <w:pict>
                          <v:group w14:anchorId="0269989D" id="Group 20664" o:spid="_x0000_s1026" alt="Hint icon" style="width:36.85pt;height:36.85pt;mso-position-horizontal-relative:char;mso-position-vertical-relative:line" coordsize="467995,4679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">
                            <v:oval id="Oval 20665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" filled="f" strokeweight="2.25pt">
                              <v:stroke joinstyle="miter"/>
                            </v:oval>
                            <v:shape id="Graphic 5" o:spid="_x0000_s1028" type="#_x0000_t75" alt="Lightbulb and gear with solid fill" style="position:absolute;left:53140;top:37097;width:364490;height:364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">
                              <v:imagedata r:id="rId40" o:title="Lightbulb and gear with solid fill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783" w:type="dxa"/>
                  <w:tcBorders>
                    <w:top w:val="nil"/>
                    <w:left w:val="nil"/>
                  </w:tcBorders>
                </w:tcPr>
                <w:p w14:paraId="315BE1CF" w14:textId="3AD61B6D" w:rsidR="002C3972" w:rsidRDefault="002C3972" w:rsidP="002C3972">
                  <w:pPr>
                    <w:pStyle w:val="12ptTabletext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2576" behindDoc="0" locked="0" layoutInCell="1" allowOverlap="1" wp14:anchorId="3C453A25" wp14:editId="6B813639">
                        <wp:simplePos x="0" y="0"/>
                        <wp:positionH relativeFrom="column">
                          <wp:posOffset>1894758</wp:posOffset>
                        </wp:positionH>
                        <wp:positionV relativeFrom="paragraph">
                          <wp:posOffset>495154</wp:posOffset>
                        </wp:positionV>
                        <wp:extent cx="183969" cy="198120"/>
                        <wp:effectExtent l="0" t="0" r="6985" b="0"/>
                        <wp:wrapNone/>
                        <wp:docPr id="20667" name="Picture 20667" descr="Magnifying glass ic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667" name="Picture 20667" descr="Magnifying glass icon"/>
                                <pic:cNvPicPr/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969" cy="198120"/>
                                </a:xfrm>
                                <a:prstGeom prst="rect">
                                  <a:avLst/>
                                </a:prstGeom>
                                <a:ln w="6350"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685052">
                    <w:rPr>
                      <w:b/>
                      <w:bCs/>
                      <w:color w:val="4A5E18" w:themeColor="accent6" w:themeShade="BF"/>
                    </w:rPr>
                    <w:t>Hint</w:t>
                  </w:r>
                  <w:r w:rsidRPr="009C457E">
                    <w:rPr>
                      <w:color w:val="4A5E18" w:themeColor="accent6" w:themeShade="BF"/>
                    </w:rPr>
                    <w:t>:</w:t>
                  </w:r>
                  <w:r>
                    <w:rPr>
                      <w:color w:val="4A5E18" w:themeColor="accent6" w:themeShade="BF"/>
                    </w:rPr>
                    <w:t xml:space="preserve"> </w:t>
                  </w:r>
                  <w:r>
                    <w:br/>
                  </w:r>
                  <w:r w:rsidRPr="0003710C">
                    <w:t xml:space="preserve">If you are unsure of the document </w:t>
                  </w:r>
                  <w:r w:rsidRPr="0003710C">
                    <w:rPr>
                      <w:b/>
                      <w:bCs/>
                    </w:rPr>
                    <w:t>Code/Name</w:t>
                  </w:r>
                  <w:r>
                    <w:t xml:space="preserve">, click the magnifying glass   </w:t>
                  </w:r>
                  <w:r w:rsidR="004742EF">
                    <w:t xml:space="preserve">    </w:t>
                  </w:r>
                  <w:r>
                    <w:t xml:space="preserve">  icon to open the search </w:t>
                  </w:r>
                  <w:r w:rsidR="004742EF">
                    <w:t>menu,</w:t>
                  </w:r>
                </w:p>
                <w:p w14:paraId="267C8FEE" w14:textId="5E40ECE5" w:rsidR="00051728" w:rsidRDefault="002C3972" w:rsidP="004742EF">
                  <w:pPr>
                    <w:pStyle w:val="12ptTabletext"/>
                    <w:rPr>
                      <w:b/>
                      <w:bCs/>
                    </w:rPr>
                  </w:pPr>
                  <w:r>
                    <w:t xml:space="preserve">Start typing </w:t>
                  </w:r>
                  <w:r w:rsidR="004742EF" w:rsidRPr="004742EF">
                    <w:rPr>
                      <w:b/>
                      <w:bCs/>
                    </w:rPr>
                    <w:t>W</w:t>
                  </w:r>
                  <w:r w:rsidRPr="004742EF">
                    <w:rPr>
                      <w:b/>
                      <w:bCs/>
                    </w:rPr>
                    <w:t>arrant to seize</w:t>
                  </w:r>
                  <w:r>
                    <w:t xml:space="preserve"> and select </w:t>
                  </w:r>
                  <w:r w:rsidR="004742EF">
                    <w:rPr>
                      <w:b/>
                      <w:bCs/>
                    </w:rPr>
                    <w:t>Form 68A – Warrant to seize property</w:t>
                  </w:r>
                </w:p>
                <w:p w14:paraId="3E21E930" w14:textId="690B2E15" w:rsidR="002C3972" w:rsidRPr="003725D0" w:rsidRDefault="003725D0" w:rsidP="004742EF">
                  <w:pPr>
                    <w:pStyle w:val="12ptTabletex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 wp14:anchorId="6AE81A5F" wp14:editId="3C5A654C">
                        <wp:extent cx="3257550" cy="298026"/>
                        <wp:effectExtent l="19050" t="19050" r="19050" b="26035"/>
                        <wp:docPr id="244" name="Picture 244" descr="Warrant to seize property code display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4" name="Picture 244" descr="Warrant to seize property code displays"/>
                                <pic:cNvPicPr/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81876" cy="300252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EB97A56" w14:textId="231FBA9F" w:rsidR="00E05E7B" w:rsidRPr="00A96574" w:rsidRDefault="00A96574" w:rsidP="00A96574">
            <w:pPr>
              <w:pStyle w:val="12ptTabletex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Continued …</w:t>
            </w:r>
          </w:p>
        </w:tc>
      </w:tr>
      <w:tr w:rsidR="00A96574" w14:paraId="5478C77D" w14:textId="77777777" w:rsidTr="00051728">
        <w:trPr>
          <w:cantSplit/>
        </w:trPr>
        <w:tc>
          <w:tcPr>
            <w:tcW w:w="759" w:type="dxa"/>
          </w:tcPr>
          <w:p w14:paraId="168BFCC6" w14:textId="3EBFB701" w:rsidR="00A96574" w:rsidRDefault="00E31118" w:rsidP="00A96574">
            <w:pPr>
              <w:pStyle w:val="StepNum"/>
              <w:numPr>
                <w:ilvl w:val="0"/>
                <w:numId w:val="0"/>
              </w:numPr>
            </w:pPr>
            <w:r>
              <w:lastRenderedPageBreak/>
              <w:t>7</w:t>
            </w:r>
          </w:p>
        </w:tc>
        <w:tc>
          <w:tcPr>
            <w:tcW w:w="9173" w:type="dxa"/>
            <w:gridSpan w:val="6"/>
          </w:tcPr>
          <w:p w14:paraId="0A5822A0" w14:textId="77777777" w:rsidR="00A96574" w:rsidRDefault="00A96574" w:rsidP="00013B89">
            <w:pPr>
              <w:pStyle w:val="12ptTabletext"/>
              <w:rPr>
                <w:i/>
                <w:iCs/>
              </w:rPr>
            </w:pPr>
            <w:r w:rsidRPr="00A96574">
              <w:rPr>
                <w:i/>
                <w:iCs/>
              </w:rPr>
              <w:t>Continued …</w:t>
            </w:r>
          </w:p>
          <w:tbl>
            <w:tblPr>
              <w:tblStyle w:val="TableGridLigh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40"/>
              <w:gridCol w:w="1439"/>
              <w:gridCol w:w="6356"/>
            </w:tblGrid>
            <w:tr w:rsidR="00A96574" w:rsidRPr="00D00E2B" w14:paraId="77EA2B2F" w14:textId="77777777" w:rsidTr="000704D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8935" w:type="dxa"/>
                  <w:gridSpan w:val="3"/>
                </w:tcPr>
                <w:p w14:paraId="72350ABF" w14:textId="05C9C76E" w:rsidR="00A96574" w:rsidRPr="00D00E2B" w:rsidRDefault="00A96574" w:rsidP="00A96574">
                  <w:pPr>
                    <w:pStyle w:val="12ptTabletext"/>
                    <w:rPr>
                      <w:b/>
                      <w:bCs/>
                      <w:noProof/>
                    </w:rPr>
                  </w:pPr>
                  <w:r w:rsidRPr="00D00E2B">
                    <w:rPr>
                      <w:b/>
                      <w:bCs/>
                      <w:noProof/>
                    </w:rPr>
                    <w:t xml:space="preserve">PANEL:  </w:t>
                  </w:r>
                  <w:r>
                    <w:rPr>
                      <w:b/>
                      <w:bCs/>
                      <w:noProof/>
                    </w:rPr>
                    <w:t>Claim</w:t>
                  </w:r>
                </w:p>
              </w:tc>
            </w:tr>
            <w:tr w:rsidR="00A96574" w:rsidRPr="00D00E2B" w14:paraId="7A54AEDD" w14:textId="77777777" w:rsidTr="000704D8">
              <w:tc>
                <w:tcPr>
                  <w:tcW w:w="2579" w:type="dxa"/>
                  <w:gridSpan w:val="2"/>
                  <w:shd w:val="clear" w:color="auto" w:fill="EEF7F9" w:themeFill="accent3"/>
                </w:tcPr>
                <w:p w14:paraId="6D879631" w14:textId="77777777" w:rsidR="00A96574" w:rsidRPr="00D00E2B" w:rsidRDefault="00A96574" w:rsidP="00A96574">
                  <w:pPr>
                    <w:pStyle w:val="12ptTabletext"/>
                    <w:rPr>
                      <w:color w:val="005C46"/>
                    </w:rPr>
                  </w:pPr>
                  <w:r w:rsidRPr="00D00E2B">
                    <w:rPr>
                      <w:color w:val="005C46"/>
                    </w:rPr>
                    <w:t>In this field…</w:t>
                  </w:r>
                </w:p>
              </w:tc>
              <w:tc>
                <w:tcPr>
                  <w:tcW w:w="6356" w:type="dxa"/>
                  <w:shd w:val="clear" w:color="auto" w:fill="EEF7F9" w:themeFill="accent3"/>
                </w:tcPr>
                <w:p w14:paraId="0599DA34" w14:textId="77777777" w:rsidR="00A96574" w:rsidRPr="00D00E2B" w:rsidRDefault="00A96574" w:rsidP="00A96574">
                  <w:pPr>
                    <w:pStyle w:val="12ptTabletext"/>
                    <w:rPr>
                      <w:noProof/>
                      <w:color w:val="005C46"/>
                    </w:rPr>
                  </w:pPr>
                  <w:r w:rsidRPr="00D00E2B">
                    <w:rPr>
                      <w:noProof/>
                      <w:color w:val="005C46"/>
                    </w:rPr>
                    <w:t>Provide this information…</w:t>
                  </w:r>
                </w:p>
              </w:tc>
            </w:tr>
            <w:tr w:rsidR="003C3F6E" w14:paraId="10A2957D" w14:textId="77777777" w:rsidTr="000651FC">
              <w:trPr>
                <w:trHeight w:val="1022"/>
              </w:trPr>
              <w:tc>
                <w:tcPr>
                  <w:tcW w:w="1140" w:type="dxa"/>
                  <w:tcBorders>
                    <w:right w:val="nil"/>
                  </w:tcBorders>
                </w:tcPr>
                <w:p w14:paraId="4121F452" w14:textId="330A2120" w:rsidR="003C3F6E" w:rsidRDefault="003C3F6E" w:rsidP="003C3F6E">
                  <w:pPr>
                    <w:pStyle w:val="12ptTabletext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26A58C96" wp14:editId="2300D532">
                            <wp:extent cx="467995" cy="467995"/>
                            <wp:effectExtent l="19050" t="19050" r="27305" b="27305"/>
                            <wp:docPr id="19" name="Group 19" descr="Important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67995" cy="467995"/>
                                      <a:chOff x="0" y="0"/>
                                      <a:chExt cx="467995" cy="467995"/>
                                    </a:xfrm>
                                  </wpg:grpSpPr>
                                  <wps:wsp>
                                    <wps:cNvPr id="21" name="Oval 21"/>
                                    <wps:cNvSpPr/>
                                    <wps:spPr>
                                      <a:xfrm rot="18900000" flipH="1">
                                        <a:off x="0" y="0"/>
                                        <a:ext cx="467995" cy="467995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28575">
                                        <a:gradFill>
                                          <a:gsLst>
                                            <a:gs pos="0">
                                              <a:schemeClr val="accent4">
                                                <a:lumMod val="75000"/>
                                              </a:schemeClr>
                                            </a:gs>
                                            <a:gs pos="74000">
                                              <a:schemeClr val="accent4">
                                                <a:lumMod val="20000"/>
                                                <a:lumOff val="80000"/>
                                              </a:schemeClr>
                                            </a:gs>
                                            <a:gs pos="66008">
                                              <a:schemeClr val="accent4">
                                                <a:lumMod val="40000"/>
                                                <a:lumOff val="60000"/>
                                              </a:schemeClr>
                                            </a:gs>
                                            <a:gs pos="91840">
                                              <a:schemeClr val="bg1">
                                                <a:lumMod val="85000"/>
                                              </a:schemeClr>
                                            </a:gs>
                                            <a:gs pos="83000">
                                              <a:schemeClr val="bg1">
                                                <a:lumMod val="75000"/>
                                              </a:schemeClr>
                                            </a:gs>
                                            <a:gs pos="100000">
                                              <a:schemeClr val="bg1">
                                                <a:lumMod val="95000"/>
                                              </a:schemeClr>
                                            </a:gs>
                                          </a:gsLst>
                                          <a:lin ang="5400000" scaled="1"/>
                                        </a:gra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pic:pic xmlns:pic="http://schemas.openxmlformats.org/drawingml/2006/picture">
                                    <pic:nvPicPr>
                                      <pic:cNvPr id="25" name="Picture 25" descr="A picture containing text, gauge, night sky&#10;&#10;Description automatically generated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4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32543" t="18283" r="24073" b="37211"/>
                                      <a:stretch/>
                                    </pic:blipFill>
                                    <pic:spPr>
                                      <a:xfrm>
                                        <a:off x="93245" y="53140"/>
                                        <a:ext cx="279400" cy="3638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oel="http://schemas.microsoft.com/office/2019/extlst">
                        <w:pict>
                          <v:group w14:anchorId="7CF6FBC4" id="Group 19" o:spid="_x0000_s1026" alt="Important icon" style="width:36.85pt;height:36.85pt;mso-position-horizontal-relative:char;mso-position-vertical-relative:line" coordsize="467995,4679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">
                            <v:oval id="Oval 21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" filled="f" strokeweight="2.25pt">
                              <v:stroke joinstyle="miter"/>
                            </v:oval>
                            <v:shape id="Picture 25" o:spid="_x0000_s1028" type="#_x0000_t75" alt="A picture containing text, gauge, night sky&#10;&#10;Description automatically generated" style="position:absolute;left:93245;top:53140;width:279400;height:363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">
                              <v:imagedata r:id="rId44" o:title="A picture containing text, gauge, night sky&#10;&#10;Description automatically generated" croptop="11982f" cropbottom="24387f" cropleft="21327f" cropright="15776f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7795" w:type="dxa"/>
                  <w:gridSpan w:val="2"/>
                  <w:tcBorders>
                    <w:left w:val="nil"/>
                  </w:tcBorders>
                </w:tcPr>
                <w:p w14:paraId="320F50FC" w14:textId="6C8D12B3" w:rsidR="003C3F6E" w:rsidRDefault="003C3F6E" w:rsidP="003C3F6E">
                  <w:pPr>
                    <w:pStyle w:val="12ptTabletext"/>
                  </w:pPr>
                  <w:r w:rsidRPr="00800596">
                    <w:rPr>
                      <w:b/>
                      <w:bCs/>
                      <w:color w:val="9D1C23" w:themeColor="accent4" w:themeShade="BF"/>
                    </w:rPr>
                    <w:t>Important</w:t>
                  </w:r>
                  <w:r w:rsidRPr="00800596">
                    <w:rPr>
                      <w:color w:val="9D1C23" w:themeColor="accent4" w:themeShade="BF"/>
                    </w:rPr>
                    <w:t>:</w:t>
                  </w:r>
                  <w:r>
                    <w:br/>
                    <w:t xml:space="preserve">The amount entered in the claim fields must match the exact amounts awarded in the order related to the </w:t>
                  </w:r>
                  <w:r>
                    <w:rPr>
                      <w:b/>
                      <w:bCs/>
                    </w:rPr>
                    <w:t>Warrant to Seize Property</w:t>
                  </w:r>
                  <w:r>
                    <w:t xml:space="preserve"> </w:t>
                  </w:r>
                </w:p>
              </w:tc>
            </w:tr>
            <w:tr w:rsidR="003C3F6E" w14:paraId="6727991F" w14:textId="77777777" w:rsidTr="000704D8">
              <w:tc>
                <w:tcPr>
                  <w:tcW w:w="2579" w:type="dxa"/>
                  <w:gridSpan w:val="2"/>
                </w:tcPr>
                <w:p w14:paraId="1DC55A69" w14:textId="6BEFF7AF" w:rsidR="003C3F6E" w:rsidRDefault="003C3F6E" w:rsidP="003C3F6E">
                  <w:pPr>
                    <w:pStyle w:val="12ptTabletext"/>
                  </w:pPr>
                  <w:r>
                    <w:t>Date of judg</w:t>
                  </w:r>
                  <w:r w:rsidR="00F14DFB">
                    <w:t>e</w:t>
                  </w:r>
                  <w:r>
                    <w:t>ment</w:t>
                  </w:r>
                </w:p>
              </w:tc>
              <w:tc>
                <w:tcPr>
                  <w:tcW w:w="6356" w:type="dxa"/>
                </w:tcPr>
                <w:p w14:paraId="372A2704" w14:textId="77777777" w:rsidR="003C3F6E" w:rsidRDefault="003C3F6E" w:rsidP="003C3F6E">
                  <w:pPr>
                    <w:pStyle w:val="12ptTabletext"/>
                    <w:rPr>
                      <w:noProof/>
                    </w:rPr>
                  </w:pPr>
                  <w:r>
                    <w:t>Type the date the judgment was made.</w:t>
                  </w:r>
                </w:p>
              </w:tc>
            </w:tr>
            <w:tr w:rsidR="003C3F6E" w14:paraId="65DD4D12" w14:textId="77777777" w:rsidTr="000704D8">
              <w:tc>
                <w:tcPr>
                  <w:tcW w:w="2579" w:type="dxa"/>
                  <w:gridSpan w:val="2"/>
                </w:tcPr>
                <w:p w14:paraId="752A1DD7" w14:textId="77777777" w:rsidR="003C3F6E" w:rsidRDefault="003C3F6E" w:rsidP="003C3F6E">
                  <w:pPr>
                    <w:pStyle w:val="12ptTabletext"/>
                  </w:pPr>
                  <w:r>
                    <w:t>Claim amount</w:t>
                  </w:r>
                </w:p>
              </w:tc>
              <w:tc>
                <w:tcPr>
                  <w:tcW w:w="6356" w:type="dxa"/>
                </w:tcPr>
                <w:p w14:paraId="6BC7AA4D" w14:textId="77777777" w:rsidR="003C3F6E" w:rsidRDefault="003C3F6E" w:rsidP="003C3F6E">
                  <w:pPr>
                    <w:pStyle w:val="12ptTabletext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Type the </w:t>
                  </w:r>
                  <w:r>
                    <w:rPr>
                      <w:b/>
                      <w:bCs/>
                      <w:noProof/>
                    </w:rPr>
                    <w:t>Claim amount</w:t>
                  </w:r>
                  <w:r>
                    <w:rPr>
                      <w:noProof/>
                    </w:rPr>
                    <w:t xml:space="preserve"> </w:t>
                  </w:r>
                </w:p>
              </w:tc>
            </w:tr>
            <w:tr w:rsidR="003C3F6E" w14:paraId="31F40CF4" w14:textId="77777777" w:rsidTr="000704D8">
              <w:tc>
                <w:tcPr>
                  <w:tcW w:w="2579" w:type="dxa"/>
                  <w:gridSpan w:val="2"/>
                </w:tcPr>
                <w:p w14:paraId="75E2AA8A" w14:textId="77777777" w:rsidR="003C3F6E" w:rsidRDefault="003C3F6E" w:rsidP="003C3F6E">
                  <w:pPr>
                    <w:pStyle w:val="12ptTabletext"/>
                  </w:pPr>
                  <w:r>
                    <w:t>Cost amount</w:t>
                  </w:r>
                </w:p>
              </w:tc>
              <w:tc>
                <w:tcPr>
                  <w:tcW w:w="6356" w:type="dxa"/>
                </w:tcPr>
                <w:p w14:paraId="13B56BC4" w14:textId="77777777" w:rsidR="003C3F6E" w:rsidRDefault="003C3F6E" w:rsidP="003C3F6E">
                  <w:pPr>
                    <w:pStyle w:val="12ptTabletext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Type the </w:t>
                  </w:r>
                  <w:r w:rsidRPr="00A96574">
                    <w:rPr>
                      <w:b/>
                      <w:bCs/>
                      <w:noProof/>
                    </w:rPr>
                    <w:t>Cost amount</w:t>
                  </w:r>
                  <w:r>
                    <w:rPr>
                      <w:noProof/>
                    </w:rPr>
                    <w:t xml:space="preserve"> </w:t>
                  </w:r>
                </w:p>
              </w:tc>
            </w:tr>
            <w:tr w:rsidR="003C3F6E" w14:paraId="6FACEDE1" w14:textId="77777777" w:rsidTr="000704D8">
              <w:tc>
                <w:tcPr>
                  <w:tcW w:w="2579" w:type="dxa"/>
                  <w:gridSpan w:val="2"/>
                </w:tcPr>
                <w:p w14:paraId="7AA1C2CE" w14:textId="77777777" w:rsidR="003C3F6E" w:rsidRDefault="003C3F6E" w:rsidP="003C3F6E">
                  <w:pPr>
                    <w:pStyle w:val="12ptTabletext"/>
                  </w:pPr>
                  <w:r>
                    <w:t>Interest ordered</w:t>
                  </w:r>
                </w:p>
              </w:tc>
              <w:tc>
                <w:tcPr>
                  <w:tcW w:w="6356" w:type="dxa"/>
                </w:tcPr>
                <w:p w14:paraId="2ABB54B2" w14:textId="77777777" w:rsidR="003C3F6E" w:rsidRDefault="003C3F6E" w:rsidP="003C3F6E">
                  <w:pPr>
                    <w:pStyle w:val="12ptTabletext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Type the </w:t>
                  </w:r>
                  <w:r w:rsidRPr="00A96574">
                    <w:rPr>
                      <w:b/>
                      <w:bCs/>
                      <w:noProof/>
                    </w:rPr>
                    <w:t>Interest ordered</w:t>
                  </w:r>
                  <w:r>
                    <w:rPr>
                      <w:noProof/>
                    </w:rPr>
                    <w:t xml:space="preserve"> </w:t>
                  </w:r>
                </w:p>
              </w:tc>
            </w:tr>
            <w:tr w:rsidR="003C3F6E" w14:paraId="7D368AA9" w14:textId="77777777" w:rsidTr="000704D8">
              <w:tc>
                <w:tcPr>
                  <w:tcW w:w="2579" w:type="dxa"/>
                  <w:gridSpan w:val="2"/>
                </w:tcPr>
                <w:p w14:paraId="582EB9F0" w14:textId="77777777" w:rsidR="003C3F6E" w:rsidRDefault="003C3F6E" w:rsidP="003C3F6E">
                  <w:pPr>
                    <w:pStyle w:val="12ptTabletext"/>
                  </w:pPr>
                  <w:r>
                    <w:t>Amount paid since order made</w:t>
                  </w:r>
                </w:p>
              </w:tc>
              <w:tc>
                <w:tcPr>
                  <w:tcW w:w="6356" w:type="dxa"/>
                </w:tcPr>
                <w:p w14:paraId="13A006EE" w14:textId="77777777" w:rsidR="003C3F6E" w:rsidRDefault="003C3F6E" w:rsidP="003C3F6E">
                  <w:pPr>
                    <w:pStyle w:val="12ptTabletext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Type the </w:t>
                  </w:r>
                  <w:r w:rsidRPr="00A96574">
                    <w:rPr>
                      <w:b/>
                      <w:bCs/>
                      <w:noProof/>
                    </w:rPr>
                    <w:t xml:space="preserve">Amount </w:t>
                  </w:r>
                  <w:r>
                    <w:rPr>
                      <w:b/>
                      <w:bCs/>
                      <w:noProof/>
                    </w:rPr>
                    <w:t>paid</w:t>
                  </w:r>
                  <w:r w:rsidRPr="00A96574">
                    <w:rPr>
                      <w:b/>
                      <w:bCs/>
                      <w:noProof/>
                    </w:rPr>
                    <w:t xml:space="preserve"> since </w:t>
                  </w:r>
                  <w:r>
                    <w:rPr>
                      <w:b/>
                      <w:bCs/>
                      <w:noProof/>
                    </w:rPr>
                    <w:t>or</w:t>
                  </w:r>
                  <w:r w:rsidRPr="00A96574">
                    <w:rPr>
                      <w:b/>
                      <w:bCs/>
                      <w:noProof/>
                    </w:rPr>
                    <w:t xml:space="preserve">der was made </w:t>
                  </w:r>
                </w:p>
              </w:tc>
            </w:tr>
            <w:tr w:rsidR="003C3F6E" w14:paraId="2206031F" w14:textId="77777777" w:rsidTr="000704D8">
              <w:tc>
                <w:tcPr>
                  <w:tcW w:w="2579" w:type="dxa"/>
                  <w:gridSpan w:val="2"/>
                </w:tcPr>
                <w:p w14:paraId="059E41B5" w14:textId="77D26822" w:rsidR="003C3F6E" w:rsidRDefault="003C3F6E" w:rsidP="003C3F6E">
                  <w:pPr>
                    <w:pStyle w:val="12ptTabletext"/>
                  </w:pPr>
                  <w:r>
                    <w:t>Total</w:t>
                  </w:r>
                </w:p>
              </w:tc>
              <w:tc>
                <w:tcPr>
                  <w:tcW w:w="6356" w:type="dxa"/>
                </w:tcPr>
                <w:p w14:paraId="234B7CF8" w14:textId="2CB8FD12" w:rsidR="003C3F6E" w:rsidRDefault="003C3F6E" w:rsidP="003C3F6E">
                  <w:pPr>
                    <w:pStyle w:val="12ptTabletext"/>
                    <w:rPr>
                      <w:noProof/>
                    </w:rPr>
                  </w:pPr>
                  <w:r w:rsidRPr="00A96574">
                    <w:rPr>
                      <w:b/>
                      <w:bCs/>
                      <w:noProof/>
                    </w:rPr>
                    <w:t>Total</w:t>
                  </w:r>
                  <w:r>
                    <w:rPr>
                      <w:noProof/>
                    </w:rPr>
                    <w:t xml:space="preserve"> claim and costs amount displays.</w:t>
                  </w:r>
                </w:p>
              </w:tc>
            </w:tr>
            <w:tr w:rsidR="003C3F6E" w14:paraId="796D395D" w14:textId="77777777" w:rsidTr="00A96574">
              <w:tc>
                <w:tcPr>
                  <w:tcW w:w="8935" w:type="dxa"/>
                  <w:gridSpan w:val="3"/>
                  <w:shd w:val="clear" w:color="auto" w:fill="EEF7F9" w:themeFill="accent3"/>
                </w:tcPr>
                <w:p w14:paraId="046A3483" w14:textId="676944F9" w:rsidR="003C3F6E" w:rsidRDefault="003C3F6E" w:rsidP="003C3F6E">
                  <w:pPr>
                    <w:pStyle w:val="NTPanel"/>
                    <w:rPr>
                      <w:noProof/>
                    </w:rPr>
                  </w:pPr>
                  <w:r w:rsidRPr="00D00E2B">
                    <w:rPr>
                      <w:noProof/>
                    </w:rPr>
                    <w:t xml:space="preserve">PANEL:  </w:t>
                  </w:r>
                  <w:r>
                    <w:rPr>
                      <w:noProof/>
                    </w:rPr>
                    <w:t>Costs</w:t>
                  </w:r>
                </w:p>
              </w:tc>
            </w:tr>
            <w:tr w:rsidR="003C3F6E" w14:paraId="4CE86757" w14:textId="77777777" w:rsidTr="000651FC">
              <w:trPr>
                <w:trHeight w:val="970"/>
              </w:trPr>
              <w:tc>
                <w:tcPr>
                  <w:tcW w:w="1140" w:type="dxa"/>
                  <w:tcBorders>
                    <w:right w:val="nil"/>
                  </w:tcBorders>
                </w:tcPr>
                <w:p w14:paraId="73DE6DA5" w14:textId="4DC069AC" w:rsidR="003C3F6E" w:rsidRDefault="003C3F6E" w:rsidP="003C3F6E">
                  <w:pPr>
                    <w:pStyle w:val="12ptTabletext"/>
                    <w:rPr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69A2D4E8" wp14:editId="1403AC26">
                            <wp:extent cx="467995" cy="467995"/>
                            <wp:effectExtent l="19050" t="19050" r="27305" b="27305"/>
                            <wp:docPr id="26" name="Group 26" descr="Important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67995" cy="467995"/>
                                      <a:chOff x="0" y="0"/>
                                      <a:chExt cx="467995" cy="467995"/>
                                    </a:xfrm>
                                  </wpg:grpSpPr>
                                  <wps:wsp>
                                    <wps:cNvPr id="27" name="Oval 27"/>
                                    <wps:cNvSpPr/>
                                    <wps:spPr>
                                      <a:xfrm rot="18900000" flipH="1">
                                        <a:off x="0" y="0"/>
                                        <a:ext cx="467995" cy="467995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28575">
                                        <a:gradFill>
                                          <a:gsLst>
                                            <a:gs pos="0">
                                              <a:schemeClr val="accent4">
                                                <a:lumMod val="75000"/>
                                              </a:schemeClr>
                                            </a:gs>
                                            <a:gs pos="74000">
                                              <a:schemeClr val="accent4">
                                                <a:lumMod val="20000"/>
                                                <a:lumOff val="80000"/>
                                              </a:schemeClr>
                                            </a:gs>
                                            <a:gs pos="66008">
                                              <a:schemeClr val="accent4">
                                                <a:lumMod val="40000"/>
                                                <a:lumOff val="60000"/>
                                              </a:schemeClr>
                                            </a:gs>
                                            <a:gs pos="91840">
                                              <a:schemeClr val="bg1">
                                                <a:lumMod val="85000"/>
                                              </a:schemeClr>
                                            </a:gs>
                                            <a:gs pos="83000">
                                              <a:schemeClr val="bg1">
                                                <a:lumMod val="75000"/>
                                              </a:schemeClr>
                                            </a:gs>
                                            <a:gs pos="100000">
                                              <a:schemeClr val="bg1">
                                                <a:lumMod val="95000"/>
                                              </a:schemeClr>
                                            </a:gs>
                                          </a:gsLst>
                                          <a:lin ang="5400000" scaled="1"/>
                                        </a:gra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pic:pic xmlns:pic="http://schemas.openxmlformats.org/drawingml/2006/picture">
                                    <pic:nvPicPr>
                                      <pic:cNvPr id="28" name="Picture 28" descr="A picture containing text, gauge, night sky&#10;&#10;Description automatically generated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4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32543" t="18283" r="24073" b="37211"/>
                                      <a:stretch/>
                                    </pic:blipFill>
                                    <pic:spPr>
                                      <a:xfrm>
                                        <a:off x="93245" y="53140"/>
                                        <a:ext cx="279400" cy="3638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oel="http://schemas.microsoft.com/office/2019/extlst">
                        <w:pict>
                          <v:group w14:anchorId="220D6964" id="Group 26" o:spid="_x0000_s1026" alt="Important icon" style="width:36.85pt;height:36.85pt;mso-position-horizontal-relative:char;mso-position-vertical-relative:line" coordsize="467995,4679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">
                            <v:oval id="Oval 27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" filled="f" strokeweight="2.25pt">
                              <v:stroke joinstyle="miter"/>
                            </v:oval>
                            <v:shape id="Picture 28" o:spid="_x0000_s1028" type="#_x0000_t75" alt="A picture containing text, gauge, night sky&#10;&#10;Description automatically generated" style="position:absolute;left:93245;top:53140;width:279400;height:363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">
                              <v:imagedata r:id="rId44" o:title="A picture containing text, gauge, night sky&#10;&#10;Description automatically generated" croptop="11982f" cropbottom="24387f" cropleft="21327f" cropright="15776f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7795" w:type="dxa"/>
                  <w:gridSpan w:val="2"/>
                  <w:tcBorders>
                    <w:left w:val="nil"/>
                  </w:tcBorders>
                </w:tcPr>
                <w:p w14:paraId="43BD36B4" w14:textId="75F69EA9" w:rsidR="003C3F6E" w:rsidRDefault="003C3F6E" w:rsidP="003C3F6E">
                  <w:pPr>
                    <w:pStyle w:val="12ptTabletext"/>
                    <w:rPr>
                      <w:noProof/>
                    </w:rPr>
                  </w:pPr>
                  <w:r w:rsidRPr="00800596">
                    <w:rPr>
                      <w:b/>
                      <w:bCs/>
                      <w:color w:val="9D1C23" w:themeColor="accent4" w:themeShade="BF"/>
                    </w:rPr>
                    <w:t>Important</w:t>
                  </w:r>
                  <w:r w:rsidRPr="00800596">
                    <w:rPr>
                      <w:color w:val="9D1C23" w:themeColor="accent4" w:themeShade="BF"/>
                    </w:rPr>
                    <w:t>:</w:t>
                  </w:r>
                  <w:r>
                    <w:br/>
                  </w:r>
                  <w:r w:rsidRPr="003C3F6E">
                    <w:t xml:space="preserve">The amounts entered for fees and scaled costs </w:t>
                  </w:r>
                  <w:r w:rsidR="000651FC">
                    <w:t xml:space="preserve">must </w:t>
                  </w:r>
                  <w:r w:rsidRPr="003C3F6E">
                    <w:t>match the fees paid or amounts allowed in the scale.</w:t>
                  </w:r>
                </w:p>
              </w:tc>
            </w:tr>
            <w:tr w:rsidR="003C3F6E" w14:paraId="69B2E0BF" w14:textId="77777777" w:rsidTr="000704D8">
              <w:tc>
                <w:tcPr>
                  <w:tcW w:w="2579" w:type="dxa"/>
                  <w:gridSpan w:val="2"/>
                </w:tcPr>
                <w:p w14:paraId="02E18BFA" w14:textId="25E4A6F9" w:rsidR="003C3F6E" w:rsidRDefault="003C3F6E" w:rsidP="003C3F6E">
                  <w:pPr>
                    <w:pStyle w:val="12ptTabletext"/>
                  </w:pPr>
                  <w:r>
                    <w:t>Fees on Warrant</w:t>
                  </w:r>
                </w:p>
              </w:tc>
              <w:tc>
                <w:tcPr>
                  <w:tcW w:w="6356" w:type="dxa"/>
                </w:tcPr>
                <w:p w14:paraId="21C3A58D" w14:textId="4FE65C0C" w:rsidR="003C3F6E" w:rsidRDefault="003C3F6E" w:rsidP="003C3F6E">
                  <w:pPr>
                    <w:pStyle w:val="12ptTabletext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Type the </w:t>
                  </w:r>
                  <w:r>
                    <w:rPr>
                      <w:b/>
                      <w:bCs/>
                      <w:noProof/>
                    </w:rPr>
                    <w:t xml:space="preserve">Fees </w:t>
                  </w:r>
                  <w:r w:rsidRPr="00A96574">
                    <w:rPr>
                      <w:b/>
                      <w:bCs/>
                      <w:noProof/>
                    </w:rPr>
                    <w:t>on Warrant</w:t>
                  </w:r>
                </w:p>
              </w:tc>
            </w:tr>
            <w:tr w:rsidR="003C3F6E" w14:paraId="4869D21E" w14:textId="77777777" w:rsidTr="000704D8">
              <w:tc>
                <w:tcPr>
                  <w:tcW w:w="2579" w:type="dxa"/>
                  <w:gridSpan w:val="2"/>
                </w:tcPr>
                <w:p w14:paraId="43202397" w14:textId="53661E09" w:rsidR="003C3F6E" w:rsidRDefault="003C3F6E" w:rsidP="003C3F6E">
                  <w:pPr>
                    <w:pStyle w:val="12ptTabletext"/>
                  </w:pPr>
                  <w:r>
                    <w:t>Professional Costs</w:t>
                  </w:r>
                </w:p>
              </w:tc>
              <w:tc>
                <w:tcPr>
                  <w:tcW w:w="6356" w:type="dxa"/>
                </w:tcPr>
                <w:p w14:paraId="4302404E" w14:textId="0F9B2BC5" w:rsidR="003C3F6E" w:rsidRDefault="003C3F6E" w:rsidP="003C3F6E">
                  <w:pPr>
                    <w:pStyle w:val="12ptTabletext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Type the </w:t>
                  </w:r>
                  <w:r w:rsidRPr="00A96574">
                    <w:rPr>
                      <w:b/>
                      <w:bCs/>
                      <w:noProof/>
                    </w:rPr>
                    <w:t>Professional Costs</w:t>
                  </w:r>
                  <w:r>
                    <w:rPr>
                      <w:noProof/>
                    </w:rPr>
                    <w:t xml:space="preserve"> </w:t>
                  </w:r>
                </w:p>
              </w:tc>
            </w:tr>
            <w:tr w:rsidR="003C3F6E" w14:paraId="41DA9164" w14:textId="77777777" w:rsidTr="000704D8">
              <w:tc>
                <w:tcPr>
                  <w:tcW w:w="2579" w:type="dxa"/>
                  <w:gridSpan w:val="2"/>
                </w:tcPr>
                <w:p w14:paraId="0DCD6D8B" w14:textId="4EEAD8A4" w:rsidR="003C3F6E" w:rsidRDefault="003C3F6E" w:rsidP="003C3F6E">
                  <w:pPr>
                    <w:pStyle w:val="12ptTabletext"/>
                  </w:pPr>
                  <w:r>
                    <w:t>Previous Warrant Costs</w:t>
                  </w:r>
                </w:p>
              </w:tc>
              <w:tc>
                <w:tcPr>
                  <w:tcW w:w="6356" w:type="dxa"/>
                </w:tcPr>
                <w:p w14:paraId="1CF01822" w14:textId="2285EEA3" w:rsidR="003C3F6E" w:rsidRDefault="003C3F6E" w:rsidP="003C3F6E">
                  <w:pPr>
                    <w:pStyle w:val="12ptTabletext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Type the </w:t>
                  </w:r>
                  <w:r w:rsidRPr="00A96574">
                    <w:rPr>
                      <w:b/>
                      <w:bCs/>
                      <w:noProof/>
                    </w:rPr>
                    <w:t>Previous Warrant Costs</w:t>
                  </w:r>
                  <w:r>
                    <w:rPr>
                      <w:noProof/>
                    </w:rPr>
                    <w:t xml:space="preserve"> </w:t>
                  </w:r>
                </w:p>
              </w:tc>
            </w:tr>
            <w:tr w:rsidR="003C3F6E" w14:paraId="0AA8128F" w14:textId="77777777" w:rsidTr="000704D8">
              <w:tc>
                <w:tcPr>
                  <w:tcW w:w="2579" w:type="dxa"/>
                  <w:gridSpan w:val="2"/>
                </w:tcPr>
                <w:p w14:paraId="4EE1D7A1" w14:textId="6CDCB2B1" w:rsidR="003C3F6E" w:rsidRDefault="003C3F6E" w:rsidP="003C3F6E">
                  <w:pPr>
                    <w:pStyle w:val="12ptTabletext"/>
                  </w:pPr>
                  <w:r>
                    <w:t>Previous SOE costs</w:t>
                  </w:r>
                </w:p>
              </w:tc>
              <w:tc>
                <w:tcPr>
                  <w:tcW w:w="6356" w:type="dxa"/>
                </w:tcPr>
                <w:p w14:paraId="491A2271" w14:textId="69C019B9" w:rsidR="003C3F6E" w:rsidRDefault="003C3F6E" w:rsidP="003C3F6E">
                  <w:pPr>
                    <w:pStyle w:val="12ptTabletext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Type the </w:t>
                  </w:r>
                  <w:r w:rsidRPr="00A96574">
                    <w:rPr>
                      <w:b/>
                      <w:bCs/>
                      <w:noProof/>
                    </w:rPr>
                    <w:t>Previous SOE costs</w:t>
                  </w:r>
                  <w:r>
                    <w:rPr>
                      <w:noProof/>
                    </w:rPr>
                    <w:t xml:space="preserve"> </w:t>
                  </w:r>
                </w:p>
              </w:tc>
            </w:tr>
            <w:tr w:rsidR="003C3F6E" w14:paraId="2DC7133F" w14:textId="77777777" w:rsidTr="000704D8">
              <w:tc>
                <w:tcPr>
                  <w:tcW w:w="2579" w:type="dxa"/>
                  <w:gridSpan w:val="2"/>
                </w:tcPr>
                <w:p w14:paraId="16CD225F" w14:textId="493A2117" w:rsidR="003C3F6E" w:rsidRDefault="003C3F6E" w:rsidP="003C3F6E">
                  <w:pPr>
                    <w:pStyle w:val="12ptTabletext"/>
                  </w:pPr>
                  <w:r>
                    <w:t>Other Costs (Monetary Amount)</w:t>
                  </w:r>
                </w:p>
              </w:tc>
              <w:tc>
                <w:tcPr>
                  <w:tcW w:w="6356" w:type="dxa"/>
                </w:tcPr>
                <w:p w14:paraId="56AC5F0B" w14:textId="56145AF4" w:rsidR="003C3F6E" w:rsidRDefault="003C3F6E" w:rsidP="003C3F6E">
                  <w:pPr>
                    <w:pStyle w:val="12ptTabletext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Type </w:t>
                  </w:r>
                  <w:r>
                    <w:rPr>
                      <w:b/>
                      <w:bCs/>
                      <w:noProof/>
                    </w:rPr>
                    <w:t>Other Costs</w:t>
                  </w:r>
                </w:p>
              </w:tc>
            </w:tr>
            <w:tr w:rsidR="003C3F6E" w14:paraId="6C8C611E" w14:textId="77777777" w:rsidTr="000704D8">
              <w:tc>
                <w:tcPr>
                  <w:tcW w:w="2579" w:type="dxa"/>
                  <w:gridSpan w:val="2"/>
                </w:tcPr>
                <w:p w14:paraId="179DF9A3" w14:textId="6076B2BC" w:rsidR="003C3F6E" w:rsidRDefault="003C3F6E" w:rsidP="003C3F6E">
                  <w:pPr>
                    <w:pStyle w:val="12ptTabletext"/>
                  </w:pPr>
                  <w:r>
                    <w:t>Other Cost Description</w:t>
                  </w:r>
                </w:p>
              </w:tc>
              <w:tc>
                <w:tcPr>
                  <w:tcW w:w="6356" w:type="dxa"/>
                </w:tcPr>
                <w:p w14:paraId="227E90F9" w14:textId="44B3B36F" w:rsidR="003C3F6E" w:rsidRDefault="003C3F6E" w:rsidP="003C3F6E">
                  <w:pPr>
                    <w:pStyle w:val="12ptTabletext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Type description for </w:t>
                  </w:r>
                  <w:r>
                    <w:rPr>
                      <w:b/>
                      <w:bCs/>
                      <w:noProof/>
                    </w:rPr>
                    <w:t>Other Costs</w:t>
                  </w:r>
                  <w:r>
                    <w:rPr>
                      <w:noProof/>
                    </w:rPr>
                    <w:t>, if applicable.</w:t>
                  </w:r>
                </w:p>
              </w:tc>
            </w:tr>
            <w:tr w:rsidR="003C3F6E" w14:paraId="6C8E8A2F" w14:textId="77777777" w:rsidTr="000704D8">
              <w:tc>
                <w:tcPr>
                  <w:tcW w:w="2579" w:type="dxa"/>
                  <w:gridSpan w:val="2"/>
                </w:tcPr>
                <w:p w14:paraId="5AF1DF36" w14:textId="666105F7" w:rsidR="003C3F6E" w:rsidRDefault="003C3F6E" w:rsidP="003C3F6E">
                  <w:pPr>
                    <w:pStyle w:val="12ptTabletext"/>
                  </w:pPr>
                  <w:r>
                    <w:t>Total</w:t>
                  </w:r>
                </w:p>
              </w:tc>
              <w:tc>
                <w:tcPr>
                  <w:tcW w:w="6356" w:type="dxa"/>
                </w:tcPr>
                <w:p w14:paraId="0C0D1295" w14:textId="44FF2EC0" w:rsidR="003C3F6E" w:rsidRDefault="003C3F6E" w:rsidP="003C3F6E">
                  <w:pPr>
                    <w:pStyle w:val="12ptTabletext"/>
                    <w:rPr>
                      <w:noProof/>
                    </w:rPr>
                  </w:pPr>
                  <w:r w:rsidRPr="00A96574">
                    <w:rPr>
                      <w:b/>
                      <w:bCs/>
                      <w:noProof/>
                    </w:rPr>
                    <w:t>Total</w:t>
                  </w:r>
                  <w:r>
                    <w:rPr>
                      <w:noProof/>
                    </w:rPr>
                    <w:t xml:space="preserve"> claim and cost amount displays.</w:t>
                  </w:r>
                </w:p>
              </w:tc>
            </w:tr>
          </w:tbl>
          <w:p w14:paraId="136CEACF" w14:textId="173C0BDF" w:rsidR="00A96574" w:rsidRPr="00A96574" w:rsidRDefault="00A96574" w:rsidP="00A96574">
            <w:pPr>
              <w:pStyle w:val="12ptTabletex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Continued …</w:t>
            </w:r>
          </w:p>
        </w:tc>
      </w:tr>
      <w:tr w:rsidR="00A96574" w14:paraId="142B59AF" w14:textId="77777777" w:rsidTr="00051728">
        <w:trPr>
          <w:cantSplit/>
          <w:trHeight w:val="11766"/>
        </w:trPr>
        <w:tc>
          <w:tcPr>
            <w:tcW w:w="759" w:type="dxa"/>
          </w:tcPr>
          <w:p w14:paraId="6FBE1421" w14:textId="317E2D72" w:rsidR="00A96574" w:rsidRDefault="00E31118" w:rsidP="00A96574">
            <w:pPr>
              <w:pStyle w:val="StepNum"/>
              <w:numPr>
                <w:ilvl w:val="0"/>
                <w:numId w:val="0"/>
              </w:numPr>
            </w:pPr>
            <w:r>
              <w:lastRenderedPageBreak/>
              <w:t>7</w:t>
            </w:r>
          </w:p>
        </w:tc>
        <w:tc>
          <w:tcPr>
            <w:tcW w:w="9173" w:type="dxa"/>
            <w:gridSpan w:val="6"/>
          </w:tcPr>
          <w:p w14:paraId="4FD2B9C0" w14:textId="63CA6244" w:rsidR="003C3F6E" w:rsidRPr="003C3F6E" w:rsidRDefault="003C3F6E">
            <w:pPr>
              <w:rPr>
                <w:i/>
                <w:iCs/>
                <w:sz w:val="24"/>
                <w:szCs w:val="24"/>
              </w:rPr>
            </w:pPr>
            <w:r w:rsidRPr="003C3F6E">
              <w:rPr>
                <w:i/>
                <w:iCs/>
                <w:sz w:val="24"/>
                <w:szCs w:val="24"/>
              </w:rPr>
              <w:t>Continued …</w:t>
            </w:r>
          </w:p>
          <w:tbl>
            <w:tblPr>
              <w:tblStyle w:val="QRGtabl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70"/>
              <w:gridCol w:w="9"/>
              <w:gridCol w:w="1060"/>
              <w:gridCol w:w="5277"/>
              <w:gridCol w:w="21"/>
            </w:tblGrid>
            <w:tr w:rsidR="00A96574" w:rsidRPr="008A4C52" w14:paraId="03FEA4B7" w14:textId="77777777" w:rsidTr="000704D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8937" w:type="dxa"/>
                  <w:gridSpan w:val="5"/>
                  <w:shd w:val="clear" w:color="auto" w:fill="EEF7F9" w:themeFill="accent3"/>
                </w:tcPr>
                <w:p w14:paraId="4D4FA876" w14:textId="77777777" w:rsidR="00A96574" w:rsidRPr="008A4C52" w:rsidRDefault="00A96574" w:rsidP="00A96574">
                  <w:pPr>
                    <w:pStyle w:val="12ptTabletext"/>
                    <w:rPr>
                      <w:b/>
                      <w:bCs/>
                      <w:color w:val="005C46"/>
                    </w:rPr>
                  </w:pPr>
                  <w:r w:rsidRPr="008A4C52">
                    <w:rPr>
                      <w:b/>
                      <w:bCs/>
                      <w:color w:val="005C46"/>
                    </w:rPr>
                    <w:t>PANEL:  Interest</w:t>
                  </w:r>
                </w:p>
              </w:tc>
            </w:tr>
            <w:tr w:rsidR="00A96574" w:rsidRPr="008A4C52" w14:paraId="7CFA1D45" w14:textId="77777777" w:rsidTr="000704D8">
              <w:trPr>
                <w:cantSplit/>
              </w:trPr>
              <w:tc>
                <w:tcPr>
                  <w:tcW w:w="2570" w:type="dxa"/>
                  <w:shd w:val="clear" w:color="auto" w:fill="EEF7F9" w:themeFill="accent3"/>
                </w:tcPr>
                <w:p w14:paraId="5B01BEE5" w14:textId="77777777" w:rsidR="00A96574" w:rsidRPr="008A4C52" w:rsidRDefault="00A96574" w:rsidP="00A96574">
                  <w:pPr>
                    <w:pStyle w:val="12ptTabletext"/>
                    <w:rPr>
                      <w:color w:val="005C46"/>
                    </w:rPr>
                  </w:pPr>
                  <w:r>
                    <w:rPr>
                      <w:color w:val="005C46"/>
                    </w:rPr>
                    <w:t>In this field…</w:t>
                  </w:r>
                </w:p>
              </w:tc>
              <w:tc>
                <w:tcPr>
                  <w:tcW w:w="6367" w:type="dxa"/>
                  <w:gridSpan w:val="4"/>
                  <w:tcBorders>
                    <w:bottom w:val="single" w:sz="4" w:space="0" w:color="BFBFBF" w:themeColor="background1" w:themeShade="BF"/>
                  </w:tcBorders>
                  <w:shd w:val="clear" w:color="auto" w:fill="EEF7F9" w:themeFill="accent3"/>
                </w:tcPr>
                <w:p w14:paraId="6D053CCB" w14:textId="77777777" w:rsidR="00A96574" w:rsidRPr="008A4C52" w:rsidRDefault="00A96574" w:rsidP="00A96574">
                  <w:pPr>
                    <w:pStyle w:val="12ptTabletext"/>
                    <w:rPr>
                      <w:color w:val="005C46"/>
                    </w:rPr>
                  </w:pPr>
                  <w:r>
                    <w:rPr>
                      <w:color w:val="005C46"/>
                    </w:rPr>
                    <w:t>Provide this information…</w:t>
                  </w:r>
                </w:p>
              </w:tc>
            </w:tr>
            <w:tr w:rsidR="000651FC" w14:paraId="0BA48A72" w14:textId="77777777" w:rsidTr="000704D8">
              <w:trPr>
                <w:cantSplit/>
                <w:trHeight w:val="420"/>
              </w:trPr>
              <w:tc>
                <w:tcPr>
                  <w:tcW w:w="2570" w:type="dxa"/>
                </w:tcPr>
                <w:p w14:paraId="33BB44CD" w14:textId="68F7F8AF" w:rsidR="000651FC" w:rsidRDefault="000651FC" w:rsidP="000651FC">
                  <w:pPr>
                    <w:pStyle w:val="12ptTabletext"/>
                  </w:pPr>
                  <w:r>
                    <w:t>Manual interest calculation required</w:t>
                  </w:r>
                </w:p>
              </w:tc>
              <w:tc>
                <w:tcPr>
                  <w:tcW w:w="6367" w:type="dxa"/>
                  <w:gridSpan w:val="4"/>
                  <w:tcBorders>
                    <w:bottom w:val="nil"/>
                  </w:tcBorders>
                </w:tcPr>
                <w:p w14:paraId="324B3E5F" w14:textId="6D667CCF" w:rsidR="000651FC" w:rsidRDefault="000651FC" w:rsidP="000651FC">
                  <w:pPr>
                    <w:pStyle w:val="12ptTabletext"/>
                    <w:rPr>
                      <w:noProof/>
                    </w:rPr>
                  </w:pPr>
                  <w:r w:rsidRPr="000651FC">
                    <w:t xml:space="preserve">Select </w:t>
                  </w:r>
                  <w:r w:rsidRPr="000651FC">
                    <w:rPr>
                      <w:b/>
                      <w:bCs/>
                    </w:rPr>
                    <w:t>Yes</w:t>
                  </w:r>
                  <w:r w:rsidRPr="000651FC">
                    <w:t xml:space="preserve"> if requesting interest be awarded at an alternate </w:t>
                  </w:r>
                  <w:r w:rsidR="005730A8">
                    <w:t xml:space="preserve">rate </w:t>
                  </w:r>
                  <w:r w:rsidRPr="000651FC">
                    <w:t xml:space="preserve">to the penalty interest rate. </w:t>
                  </w:r>
                  <w:r>
                    <w:t xml:space="preserve"> </w:t>
                  </w:r>
                  <w:r w:rsidRPr="000651FC">
                    <w:t xml:space="preserve">If </w:t>
                  </w:r>
                  <w:r w:rsidRPr="000651FC">
                    <w:rPr>
                      <w:b/>
                      <w:bCs/>
                    </w:rPr>
                    <w:t>Yes</w:t>
                  </w:r>
                  <w:r w:rsidRPr="000651FC">
                    <w:t xml:space="preserve"> is selected, a percentage amount field display</w:t>
                  </w:r>
                  <w:r w:rsidR="00377FB4">
                    <w:t>s</w:t>
                  </w:r>
                  <w:r w:rsidRPr="000651FC">
                    <w:t>.</w:t>
                  </w:r>
                </w:p>
              </w:tc>
            </w:tr>
            <w:tr w:rsidR="000651FC" w14:paraId="2A01F25C" w14:textId="77777777" w:rsidTr="000704D8">
              <w:trPr>
                <w:cantSplit/>
                <w:trHeight w:val="420"/>
              </w:trPr>
              <w:tc>
                <w:tcPr>
                  <w:tcW w:w="2570" w:type="dxa"/>
                </w:tcPr>
                <w:p w14:paraId="060D2D23" w14:textId="5EE9665B" w:rsidR="000651FC" w:rsidRDefault="000651FC" w:rsidP="000651FC">
                  <w:pPr>
                    <w:pStyle w:val="12ptTabletext"/>
                  </w:pPr>
                  <w:r>
                    <w:t>From</w:t>
                  </w:r>
                </w:p>
              </w:tc>
              <w:tc>
                <w:tcPr>
                  <w:tcW w:w="6367" w:type="dxa"/>
                  <w:gridSpan w:val="4"/>
                  <w:tcBorders>
                    <w:bottom w:val="nil"/>
                  </w:tcBorders>
                </w:tcPr>
                <w:p w14:paraId="42895801" w14:textId="3B089790" w:rsidR="000651FC" w:rsidRDefault="000651FC" w:rsidP="000651FC">
                  <w:pPr>
                    <w:pStyle w:val="12ptTabletext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Select interest period start date using the calendar icon. </w:t>
                  </w:r>
                </w:p>
              </w:tc>
            </w:tr>
            <w:tr w:rsidR="000651FC" w14:paraId="3AC54C0F" w14:textId="77777777" w:rsidTr="000704D8">
              <w:trPr>
                <w:cantSplit/>
                <w:trHeight w:val="420"/>
              </w:trPr>
              <w:tc>
                <w:tcPr>
                  <w:tcW w:w="2570" w:type="dxa"/>
                </w:tcPr>
                <w:p w14:paraId="1396D9D4" w14:textId="0297D3F2" w:rsidR="000651FC" w:rsidRDefault="000651FC" w:rsidP="000651FC">
                  <w:pPr>
                    <w:pStyle w:val="12ptTabletext"/>
                  </w:pPr>
                  <w:r>
                    <w:t>To</w:t>
                  </w:r>
                </w:p>
              </w:tc>
              <w:tc>
                <w:tcPr>
                  <w:tcW w:w="6367" w:type="dxa"/>
                  <w:gridSpan w:val="4"/>
                  <w:tcBorders>
                    <w:bottom w:val="nil"/>
                  </w:tcBorders>
                </w:tcPr>
                <w:p w14:paraId="1D2F4DB8" w14:textId="15AAAD9A" w:rsidR="000651FC" w:rsidRDefault="000651FC" w:rsidP="000651FC">
                  <w:pPr>
                    <w:pStyle w:val="12ptTabletext"/>
                    <w:rPr>
                      <w:noProof/>
                    </w:rPr>
                  </w:pPr>
                  <w:r>
                    <w:rPr>
                      <w:noProof/>
                    </w:rPr>
                    <w:t>Select interest period end date using the calendar icon.</w:t>
                  </w:r>
                </w:p>
              </w:tc>
            </w:tr>
            <w:tr w:rsidR="000651FC" w14:paraId="34116187" w14:textId="77777777" w:rsidTr="000704D8">
              <w:trPr>
                <w:cantSplit/>
                <w:trHeight w:val="420"/>
              </w:trPr>
              <w:tc>
                <w:tcPr>
                  <w:tcW w:w="2570" w:type="dxa"/>
                </w:tcPr>
                <w:p w14:paraId="07166BF2" w14:textId="772F4A96" w:rsidR="000651FC" w:rsidRDefault="000651FC" w:rsidP="000651FC">
                  <w:pPr>
                    <w:pStyle w:val="12ptTabletext"/>
                  </w:pPr>
                  <w:r>
                    <w:t>Principal Amount $</w:t>
                  </w:r>
                </w:p>
              </w:tc>
              <w:tc>
                <w:tcPr>
                  <w:tcW w:w="6367" w:type="dxa"/>
                  <w:gridSpan w:val="4"/>
                  <w:tcBorders>
                    <w:bottom w:val="nil"/>
                  </w:tcBorders>
                </w:tcPr>
                <w:p w14:paraId="0237DC77" w14:textId="6C4D6229" w:rsidR="000651FC" w:rsidRDefault="000651FC" w:rsidP="000651FC">
                  <w:pPr>
                    <w:pStyle w:val="12ptTabletext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Type the principal interest amount. </w:t>
                  </w:r>
                </w:p>
              </w:tc>
            </w:tr>
            <w:tr w:rsidR="000651FC" w14:paraId="43F927CE" w14:textId="77777777" w:rsidTr="000704D8">
              <w:trPr>
                <w:cantSplit/>
                <w:trHeight w:val="420"/>
              </w:trPr>
              <w:tc>
                <w:tcPr>
                  <w:tcW w:w="2570" w:type="dxa"/>
                </w:tcPr>
                <w:p w14:paraId="17E94BC7" w14:textId="4B91512E" w:rsidR="000651FC" w:rsidRDefault="000651FC" w:rsidP="000651FC">
                  <w:pPr>
                    <w:pStyle w:val="12ptTabletext"/>
                  </w:pPr>
                  <w:r>
                    <w:t>Interest Total</w:t>
                  </w:r>
                </w:p>
              </w:tc>
              <w:tc>
                <w:tcPr>
                  <w:tcW w:w="6367" w:type="dxa"/>
                  <w:gridSpan w:val="4"/>
                  <w:tcBorders>
                    <w:bottom w:val="nil"/>
                  </w:tcBorders>
                </w:tcPr>
                <w:p w14:paraId="6C0CD94C" w14:textId="20E43598" w:rsidR="000651FC" w:rsidRPr="00B25C30" w:rsidRDefault="000651FC" w:rsidP="000651FC">
                  <w:pPr>
                    <w:pStyle w:val="12ptTabletext"/>
                  </w:pPr>
                  <w:r>
                    <w:rPr>
                      <w:noProof/>
                    </w:rPr>
                    <w:t xml:space="preserve">The </w:t>
                  </w:r>
                  <w:r w:rsidRPr="00A96574">
                    <w:rPr>
                      <w:b/>
                      <w:bCs/>
                      <w:noProof/>
                    </w:rPr>
                    <w:t>I</w:t>
                  </w:r>
                  <w:r>
                    <w:rPr>
                      <w:b/>
                      <w:bCs/>
                      <w:noProof/>
                    </w:rPr>
                    <w:t>nterest Total</w:t>
                  </w:r>
                  <w:r>
                    <w:rPr>
                      <w:noProof/>
                    </w:rPr>
                    <w:t xml:space="preserve"> </w:t>
                  </w:r>
                  <w:r w:rsidRPr="00A96574">
                    <w:rPr>
                      <w:noProof/>
                    </w:rPr>
                    <w:t>is automatically calculated.</w:t>
                  </w:r>
                </w:p>
              </w:tc>
            </w:tr>
            <w:tr w:rsidR="000651FC" w14:paraId="5C3F551E" w14:textId="77777777" w:rsidTr="00737967">
              <w:trPr>
                <w:cantSplit/>
                <w:trHeight w:val="420"/>
              </w:trPr>
              <w:tc>
                <w:tcPr>
                  <w:tcW w:w="8937" w:type="dxa"/>
                  <w:gridSpan w:val="5"/>
                  <w:shd w:val="clear" w:color="auto" w:fill="EEF7F9" w:themeFill="accent3"/>
                </w:tcPr>
                <w:p w14:paraId="4CA7CBB9" w14:textId="4756A84B" w:rsidR="000651FC" w:rsidRPr="00B25C30" w:rsidRDefault="000651FC" w:rsidP="000651FC">
                  <w:pPr>
                    <w:pStyle w:val="NTPanel"/>
                    <w:rPr>
                      <w:sz w:val="24"/>
                    </w:rPr>
                  </w:pPr>
                  <w:r>
                    <w:t>ADDITIONAL PANELS</w:t>
                  </w:r>
                </w:p>
              </w:tc>
            </w:tr>
            <w:tr w:rsidR="000651FC" w14:paraId="6305DF28" w14:textId="77777777" w:rsidTr="00737967">
              <w:trPr>
                <w:gridAfter w:val="1"/>
                <w:wAfter w:w="21" w:type="dxa"/>
                <w:cantSplit/>
                <w:trHeight w:val="420"/>
              </w:trPr>
              <w:tc>
                <w:tcPr>
                  <w:tcW w:w="2579" w:type="dxa"/>
                  <w:gridSpan w:val="2"/>
                  <w:shd w:val="clear" w:color="auto" w:fill="EEF7F9" w:themeFill="accent3"/>
                </w:tcPr>
                <w:p w14:paraId="33B2928E" w14:textId="29C7E5D5" w:rsidR="000651FC" w:rsidRDefault="000651FC" w:rsidP="000651FC">
                  <w:pPr>
                    <w:pStyle w:val="NTHeader"/>
                  </w:pPr>
                  <w:r>
                    <w:t>In this panel …</w:t>
                  </w:r>
                </w:p>
              </w:tc>
              <w:tc>
                <w:tcPr>
                  <w:tcW w:w="6337" w:type="dxa"/>
                  <w:gridSpan w:val="2"/>
                  <w:tcBorders>
                    <w:bottom w:val="nil"/>
                  </w:tcBorders>
                  <w:shd w:val="clear" w:color="auto" w:fill="EEF7F9" w:themeFill="accent3"/>
                </w:tcPr>
                <w:p w14:paraId="64AD2F8B" w14:textId="7273444D" w:rsidR="000651FC" w:rsidRPr="00C54B3E" w:rsidRDefault="000651FC" w:rsidP="000651FC">
                  <w:pPr>
                    <w:pStyle w:val="NTHeader"/>
                  </w:pPr>
                  <w:r>
                    <w:t>Provide this information …</w:t>
                  </w:r>
                </w:p>
              </w:tc>
            </w:tr>
            <w:tr w:rsidR="000651FC" w14:paraId="697D3B82" w14:textId="77777777" w:rsidTr="000704D8">
              <w:trPr>
                <w:gridAfter w:val="1"/>
                <w:wAfter w:w="21" w:type="dxa"/>
                <w:cantSplit/>
                <w:trHeight w:val="420"/>
              </w:trPr>
              <w:tc>
                <w:tcPr>
                  <w:tcW w:w="2579" w:type="dxa"/>
                  <w:gridSpan w:val="2"/>
                  <w:vMerge w:val="restart"/>
                </w:tcPr>
                <w:p w14:paraId="0CD4E985" w14:textId="3BDD1F71" w:rsidR="000651FC" w:rsidRDefault="000651FC" w:rsidP="000651FC">
                  <w:pPr>
                    <w:pStyle w:val="12ptTabletext"/>
                  </w:pPr>
                  <w:r>
                    <w:t>Address Details</w:t>
                  </w:r>
                </w:p>
              </w:tc>
              <w:tc>
                <w:tcPr>
                  <w:tcW w:w="6337" w:type="dxa"/>
                  <w:gridSpan w:val="2"/>
                  <w:tcBorders>
                    <w:bottom w:val="nil"/>
                  </w:tcBorders>
                </w:tcPr>
                <w:p w14:paraId="5F0F5002" w14:textId="77777777" w:rsidR="000651FC" w:rsidRDefault="000651FC" w:rsidP="000651FC">
                  <w:pPr>
                    <w:pStyle w:val="12ptTabletext"/>
                  </w:pPr>
                  <w:r w:rsidRPr="00C54B3E">
                    <w:t xml:space="preserve">Start typing the address </w:t>
                  </w:r>
                  <w:r>
                    <w:t>into the</w:t>
                  </w:r>
                  <w:r w:rsidRPr="00C54B3E">
                    <w:t xml:space="preserve"> search box and select the correct option from the results. </w:t>
                  </w:r>
                </w:p>
              </w:tc>
            </w:tr>
            <w:tr w:rsidR="000651FC" w:rsidRPr="00C54B3E" w14:paraId="0899B86F" w14:textId="77777777" w:rsidTr="000704D8">
              <w:trPr>
                <w:gridAfter w:val="1"/>
                <w:wAfter w:w="21" w:type="dxa"/>
                <w:cantSplit/>
                <w:trHeight w:val="420"/>
              </w:trPr>
              <w:tc>
                <w:tcPr>
                  <w:tcW w:w="2579" w:type="dxa"/>
                  <w:gridSpan w:val="2"/>
                  <w:vMerge/>
                </w:tcPr>
                <w:p w14:paraId="0460E1D1" w14:textId="77777777" w:rsidR="000651FC" w:rsidRDefault="000651FC" w:rsidP="000651FC">
                  <w:pPr>
                    <w:pStyle w:val="12ptTabletext"/>
                  </w:pPr>
                </w:p>
              </w:tc>
              <w:tc>
                <w:tcPr>
                  <w:tcW w:w="1060" w:type="dxa"/>
                  <w:tcBorders>
                    <w:top w:val="nil"/>
                    <w:bottom w:val="single" w:sz="4" w:space="0" w:color="BFBFBF" w:themeColor="background1" w:themeShade="BF"/>
                    <w:right w:val="nil"/>
                  </w:tcBorders>
                </w:tcPr>
                <w:p w14:paraId="13C3BE82" w14:textId="77777777" w:rsidR="000651FC" w:rsidRPr="00C54B3E" w:rsidRDefault="000651FC" w:rsidP="000651FC">
                  <w:pPr>
                    <w:pStyle w:val="12ptTabletext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0C453512" wp14:editId="41B642E9">
                            <wp:extent cx="467995" cy="467995"/>
                            <wp:effectExtent l="19050" t="19050" r="27305" b="27305"/>
                            <wp:docPr id="233" name="Group 233" descr="Important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67995" cy="467995"/>
                                      <a:chOff x="0" y="0"/>
                                      <a:chExt cx="467995" cy="467995"/>
                                    </a:xfrm>
                                  </wpg:grpSpPr>
                                  <wps:wsp>
                                    <wps:cNvPr id="234" name="Oval 234"/>
                                    <wps:cNvSpPr/>
                                    <wps:spPr>
                                      <a:xfrm rot="18900000" flipH="1">
                                        <a:off x="0" y="0"/>
                                        <a:ext cx="467995" cy="467995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28575">
                                        <a:gradFill>
                                          <a:gsLst>
                                            <a:gs pos="0">
                                              <a:schemeClr val="accent4">
                                                <a:lumMod val="75000"/>
                                              </a:schemeClr>
                                            </a:gs>
                                            <a:gs pos="74000">
                                              <a:schemeClr val="accent4">
                                                <a:lumMod val="20000"/>
                                                <a:lumOff val="80000"/>
                                              </a:schemeClr>
                                            </a:gs>
                                            <a:gs pos="66008">
                                              <a:schemeClr val="accent4">
                                                <a:lumMod val="40000"/>
                                                <a:lumOff val="60000"/>
                                              </a:schemeClr>
                                            </a:gs>
                                            <a:gs pos="91840">
                                              <a:schemeClr val="bg1">
                                                <a:lumMod val="85000"/>
                                              </a:schemeClr>
                                            </a:gs>
                                            <a:gs pos="83000">
                                              <a:schemeClr val="bg1">
                                                <a:lumMod val="75000"/>
                                              </a:schemeClr>
                                            </a:gs>
                                            <a:gs pos="100000">
                                              <a:schemeClr val="bg1">
                                                <a:lumMod val="95000"/>
                                              </a:schemeClr>
                                            </a:gs>
                                          </a:gsLst>
                                          <a:lin ang="5400000" scaled="1"/>
                                        </a:gra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pic:pic xmlns:pic="http://schemas.openxmlformats.org/drawingml/2006/picture">
                                    <pic:nvPicPr>
                                      <pic:cNvPr id="235" name="Picture 235" descr="A picture containing text, gauge, night sky&#10;&#10;Description automatically generated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4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32543" t="18283" r="24073" b="37211"/>
                                      <a:stretch/>
                                    </pic:blipFill>
                                    <pic:spPr>
                                      <a:xfrm>
                                        <a:off x="93245" y="53140"/>
                                        <a:ext cx="279400" cy="3638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oel="http://schemas.microsoft.com/office/2019/extlst">
                        <w:pict>
                          <v:group w14:anchorId="70F9DDA3" id="Group 233" o:spid="_x0000_s1026" alt="Important icon" style="width:36.85pt;height:36.85pt;mso-position-horizontal-relative:char;mso-position-vertical-relative:line" coordsize="467995,4679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">
                            <v:oval id="Oval 234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" filled="f" strokeweight="2.25pt">
                              <v:stroke joinstyle="miter"/>
                            </v:oval>
                            <v:shape id="Picture 235" o:spid="_x0000_s1028" type="#_x0000_t75" alt="A picture containing text, gauge, night sky&#10;&#10;Description automatically generated" style="position:absolute;left:93245;top:53140;width:279400;height:363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">
                              <v:imagedata r:id="rId44" o:title="A picture containing text, gauge, night sky&#10;&#10;Description automatically generated" croptop="11982f" cropbottom="24387f" cropleft="21327f" cropright="15776f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277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</w:tcBorders>
                </w:tcPr>
                <w:p w14:paraId="577041D0" w14:textId="77777777" w:rsidR="000651FC" w:rsidRPr="00C54B3E" w:rsidRDefault="000651FC" w:rsidP="000651FC">
                  <w:pPr>
                    <w:pStyle w:val="12ptTabletext"/>
                  </w:pPr>
                  <w:r w:rsidRPr="00800596">
                    <w:rPr>
                      <w:b/>
                      <w:bCs/>
                      <w:color w:val="9D1C23" w:themeColor="accent4" w:themeShade="BF"/>
                    </w:rPr>
                    <w:t>Important</w:t>
                  </w:r>
                  <w:r w:rsidRPr="00800596">
                    <w:rPr>
                      <w:color w:val="9D1C23" w:themeColor="accent4" w:themeShade="BF"/>
                    </w:rPr>
                    <w:t>:</w:t>
                  </w:r>
                  <w:r>
                    <w:br/>
                    <w:t xml:space="preserve">The address MUST be in Victoria. </w:t>
                  </w:r>
                </w:p>
              </w:tc>
            </w:tr>
            <w:tr w:rsidR="000651FC" w14:paraId="0BEA42D5" w14:textId="77777777" w:rsidTr="000704D8">
              <w:trPr>
                <w:cantSplit/>
                <w:trHeight w:val="420"/>
              </w:trPr>
              <w:tc>
                <w:tcPr>
                  <w:tcW w:w="2570" w:type="dxa"/>
                </w:tcPr>
                <w:p w14:paraId="749D68D7" w14:textId="1BEF6901" w:rsidR="000651FC" w:rsidRDefault="000651FC" w:rsidP="000651FC">
                  <w:pPr>
                    <w:pStyle w:val="12ptTabletext"/>
                  </w:pPr>
                  <w:r>
                    <w:t>Filed By</w:t>
                  </w:r>
                </w:p>
              </w:tc>
              <w:tc>
                <w:tcPr>
                  <w:tcW w:w="6367" w:type="dxa"/>
                  <w:gridSpan w:val="4"/>
                  <w:tcBorders>
                    <w:bottom w:val="nil"/>
                  </w:tcBorders>
                </w:tcPr>
                <w:p w14:paraId="55CBF105" w14:textId="2B32E4D2" w:rsidR="000651FC" w:rsidRPr="00B25C30" w:rsidRDefault="000651FC" w:rsidP="000651FC">
                  <w:pPr>
                    <w:pStyle w:val="12ptTabletext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98176" behindDoc="0" locked="0" layoutInCell="1" allowOverlap="1" wp14:anchorId="6166436B" wp14:editId="0EF0D1FB">
                        <wp:simplePos x="0" y="0"/>
                        <wp:positionH relativeFrom="column">
                          <wp:posOffset>517525</wp:posOffset>
                        </wp:positionH>
                        <wp:positionV relativeFrom="paragraph">
                          <wp:posOffset>82550</wp:posOffset>
                        </wp:positionV>
                        <wp:extent cx="150711" cy="162000"/>
                        <wp:effectExtent l="0" t="0" r="1905" b="0"/>
                        <wp:wrapNone/>
                        <wp:docPr id="236" name="Picture 236" descr="Tick box ic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6" name="Picture 236" descr="Tick box ic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711" cy="1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t xml:space="preserve">Select        the party filing the document. </w:t>
                  </w:r>
                </w:p>
              </w:tc>
            </w:tr>
            <w:tr w:rsidR="000651FC" w14:paraId="2853A480" w14:textId="77777777" w:rsidTr="000704D8">
              <w:trPr>
                <w:cantSplit/>
                <w:trHeight w:val="420"/>
              </w:trPr>
              <w:tc>
                <w:tcPr>
                  <w:tcW w:w="2570" w:type="dxa"/>
                </w:tcPr>
                <w:p w14:paraId="7F1A25CD" w14:textId="34C5A359" w:rsidR="000651FC" w:rsidRDefault="000651FC" w:rsidP="000651FC">
                  <w:pPr>
                    <w:pStyle w:val="12ptTabletext"/>
                  </w:pPr>
                  <w:r>
                    <w:t>Representation</w:t>
                  </w:r>
                </w:p>
              </w:tc>
              <w:tc>
                <w:tcPr>
                  <w:tcW w:w="6367" w:type="dxa"/>
                  <w:gridSpan w:val="4"/>
                  <w:tcBorders>
                    <w:bottom w:val="nil"/>
                  </w:tcBorders>
                </w:tcPr>
                <w:p w14:paraId="29291692" w14:textId="7B69845A" w:rsidR="000651FC" w:rsidRPr="00B25C30" w:rsidRDefault="000651FC" w:rsidP="000651FC">
                  <w:pPr>
                    <w:pStyle w:val="12ptTabletext"/>
                  </w:pPr>
                  <w:r w:rsidRPr="00702109">
                    <w:rPr>
                      <w:noProof/>
                    </w:rPr>
                    <w:drawing>
                      <wp:anchor distT="0" distB="0" distL="114300" distR="114300" simplePos="0" relativeHeight="251699200" behindDoc="0" locked="0" layoutInCell="1" allowOverlap="1" wp14:anchorId="4D126AF5" wp14:editId="16B3C3DD">
                        <wp:simplePos x="0" y="0"/>
                        <wp:positionH relativeFrom="column">
                          <wp:posOffset>517525</wp:posOffset>
                        </wp:positionH>
                        <wp:positionV relativeFrom="paragraph">
                          <wp:posOffset>85725</wp:posOffset>
                        </wp:positionV>
                        <wp:extent cx="150828" cy="162000"/>
                        <wp:effectExtent l="0" t="0" r="1905" b="0"/>
                        <wp:wrapNone/>
                        <wp:docPr id="237" name="Picture 237" descr="Tick box ic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7" name="Picture 237" descr="Tick box ic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828" cy="1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702109">
                    <w:t xml:space="preserve">Select        the legal representation </w:t>
                  </w:r>
                  <w:r w:rsidR="005B76B0">
                    <w:t>you are filing on behalf of</w:t>
                  </w:r>
                  <w:r w:rsidRPr="00702109">
                    <w:t>.</w:t>
                  </w:r>
                </w:p>
              </w:tc>
            </w:tr>
            <w:tr w:rsidR="000651FC" w14:paraId="5AE8C063" w14:textId="77777777" w:rsidTr="000704D8">
              <w:trPr>
                <w:cantSplit/>
                <w:trHeight w:val="420"/>
              </w:trPr>
              <w:tc>
                <w:tcPr>
                  <w:tcW w:w="2570" w:type="dxa"/>
                </w:tcPr>
                <w:p w14:paraId="420F9B58" w14:textId="08E11EAC" w:rsidR="000651FC" w:rsidRDefault="000651FC" w:rsidP="000651FC">
                  <w:pPr>
                    <w:pStyle w:val="12ptTabletext"/>
                  </w:pPr>
                  <w:r>
                    <w:t>Filed Against</w:t>
                  </w:r>
                </w:p>
              </w:tc>
              <w:tc>
                <w:tcPr>
                  <w:tcW w:w="6367" w:type="dxa"/>
                  <w:gridSpan w:val="4"/>
                  <w:tcBorders>
                    <w:bottom w:val="nil"/>
                  </w:tcBorders>
                </w:tcPr>
                <w:p w14:paraId="6BC76133" w14:textId="59789D37" w:rsidR="000651FC" w:rsidRPr="00B25C30" w:rsidRDefault="000651FC" w:rsidP="000651FC">
                  <w:pPr>
                    <w:pStyle w:val="12ptTabletext"/>
                  </w:pPr>
                  <w:r w:rsidRPr="00702109">
                    <w:rPr>
                      <w:noProof/>
                    </w:rPr>
                    <w:drawing>
                      <wp:anchor distT="0" distB="0" distL="114300" distR="114300" simplePos="0" relativeHeight="251700224" behindDoc="0" locked="0" layoutInCell="1" allowOverlap="1" wp14:anchorId="3A9562B9" wp14:editId="39817FCF">
                        <wp:simplePos x="0" y="0"/>
                        <wp:positionH relativeFrom="column">
                          <wp:posOffset>517525</wp:posOffset>
                        </wp:positionH>
                        <wp:positionV relativeFrom="paragraph">
                          <wp:posOffset>77470</wp:posOffset>
                        </wp:positionV>
                        <wp:extent cx="150828" cy="162000"/>
                        <wp:effectExtent l="0" t="0" r="1905" b="0"/>
                        <wp:wrapNone/>
                        <wp:docPr id="238" name="Picture 238" descr="Tick box ic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8" name="Picture 238" descr="Tick box ic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828" cy="1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t>Select        the party the application is filed against.</w:t>
                  </w:r>
                </w:p>
              </w:tc>
            </w:tr>
            <w:tr w:rsidR="000651FC" w14:paraId="5FE0AC75" w14:textId="77777777" w:rsidTr="00051728">
              <w:trPr>
                <w:cantSplit/>
                <w:trHeight w:val="420"/>
              </w:trPr>
              <w:tc>
                <w:tcPr>
                  <w:tcW w:w="2570" w:type="dxa"/>
                  <w:tcBorders>
                    <w:bottom w:val="single" w:sz="4" w:space="0" w:color="BFBFBF" w:themeColor="background1" w:themeShade="BF"/>
                  </w:tcBorders>
                </w:tcPr>
                <w:p w14:paraId="554DC8DB" w14:textId="645EE13F" w:rsidR="000651FC" w:rsidRDefault="000651FC" w:rsidP="000651FC">
                  <w:pPr>
                    <w:pStyle w:val="12ptTabletext"/>
                  </w:pPr>
                  <w:r>
                    <w:t>Related Orders</w:t>
                  </w:r>
                </w:p>
              </w:tc>
              <w:tc>
                <w:tcPr>
                  <w:tcW w:w="6367" w:type="dxa"/>
                  <w:gridSpan w:val="4"/>
                  <w:tcBorders>
                    <w:bottom w:val="single" w:sz="4" w:space="0" w:color="BFBFBF" w:themeColor="background1" w:themeShade="BF"/>
                  </w:tcBorders>
                </w:tcPr>
                <w:p w14:paraId="241F4D2E" w14:textId="0980A002" w:rsidR="000651FC" w:rsidRPr="00B25C30" w:rsidRDefault="000651FC" w:rsidP="000651FC">
                  <w:pPr>
                    <w:pStyle w:val="12ptTabletext"/>
                  </w:pPr>
                  <w:r w:rsidRPr="00702109">
                    <w:rPr>
                      <w:noProof/>
                    </w:rPr>
                    <w:drawing>
                      <wp:anchor distT="0" distB="0" distL="114300" distR="114300" simplePos="0" relativeHeight="251701248" behindDoc="0" locked="0" layoutInCell="1" allowOverlap="1" wp14:anchorId="7D93BCD0" wp14:editId="2770E5F7">
                        <wp:simplePos x="0" y="0"/>
                        <wp:positionH relativeFrom="column">
                          <wp:posOffset>517525</wp:posOffset>
                        </wp:positionH>
                        <wp:positionV relativeFrom="paragraph">
                          <wp:posOffset>95250</wp:posOffset>
                        </wp:positionV>
                        <wp:extent cx="150828" cy="162000"/>
                        <wp:effectExtent l="0" t="0" r="1905" b="0"/>
                        <wp:wrapNone/>
                        <wp:docPr id="239" name="Picture 239" descr="Tick box ic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9" name="Picture 239" descr="Tick box ic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828" cy="1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t xml:space="preserve">Select        the order the </w:t>
                  </w:r>
                  <w:r>
                    <w:rPr>
                      <w:b/>
                      <w:noProof/>
                    </w:rPr>
                    <w:t>Warrant to seize property</w:t>
                  </w:r>
                  <w:r>
                    <w:rPr>
                      <w:noProof/>
                    </w:rPr>
                    <w:t xml:space="preserve"> relates to. </w:t>
                  </w:r>
                </w:p>
              </w:tc>
            </w:tr>
            <w:tr w:rsidR="000651FC" w14:paraId="3224C64C" w14:textId="77777777" w:rsidTr="00051728">
              <w:trPr>
                <w:cantSplit/>
                <w:trHeight w:val="226"/>
              </w:trPr>
              <w:tc>
                <w:tcPr>
                  <w:tcW w:w="2570" w:type="dxa"/>
                  <w:tcBorders>
                    <w:bottom w:val="single" w:sz="4" w:space="0" w:color="BFBFBF" w:themeColor="background1" w:themeShade="BF"/>
                  </w:tcBorders>
                </w:tcPr>
                <w:p w14:paraId="6660C0D5" w14:textId="2359F0F2" w:rsidR="000651FC" w:rsidRDefault="000651FC" w:rsidP="000651FC">
                  <w:pPr>
                    <w:pStyle w:val="12ptTabletext"/>
                  </w:pPr>
                  <w:r>
                    <w:t>Fee Waiver</w:t>
                  </w:r>
                </w:p>
              </w:tc>
              <w:tc>
                <w:tcPr>
                  <w:tcW w:w="6367" w:type="dxa"/>
                  <w:gridSpan w:val="4"/>
                  <w:tcBorders>
                    <w:bottom w:val="single" w:sz="4" w:space="0" w:color="BFBFBF" w:themeColor="background1" w:themeShade="BF"/>
                  </w:tcBorders>
                </w:tcPr>
                <w:p w14:paraId="28D2982D" w14:textId="61E90046" w:rsidR="000651FC" w:rsidRPr="00737967" w:rsidRDefault="000651FC" w:rsidP="000651FC">
                  <w:pPr>
                    <w:pStyle w:val="CommentText"/>
                    <w:rPr>
                      <w:rFonts w:eastAsia="Cambria" w:cs="Times New Roman"/>
                      <w:spacing w:val="-1"/>
                      <w:sz w:val="24"/>
                      <w:lang w:eastAsia="en-AU"/>
                    </w:rPr>
                  </w:pPr>
                  <w:r>
                    <w:rPr>
                      <w:rFonts w:eastAsia="Cambria" w:cs="Times New Roman"/>
                      <w:spacing w:val="-1"/>
                      <w:sz w:val="24"/>
                      <w:lang w:eastAsia="en-AU"/>
                    </w:rPr>
                    <w:t xml:space="preserve">Displays </w:t>
                  </w:r>
                  <w:r>
                    <w:rPr>
                      <w:rFonts w:eastAsia="Cambria" w:cs="Times New Roman"/>
                      <w:b/>
                      <w:bCs/>
                      <w:spacing w:val="-1"/>
                      <w:sz w:val="24"/>
                      <w:lang w:eastAsia="en-AU"/>
                    </w:rPr>
                    <w:t>No</w:t>
                  </w:r>
                  <w:r>
                    <w:rPr>
                      <w:rFonts w:eastAsia="Cambria" w:cs="Times New Roman"/>
                      <w:spacing w:val="-1"/>
                      <w:sz w:val="24"/>
                      <w:lang w:eastAsia="en-AU"/>
                    </w:rPr>
                    <w:t>, only change if required.</w:t>
                  </w:r>
                </w:p>
              </w:tc>
            </w:tr>
          </w:tbl>
          <w:p w14:paraId="6A171FC9" w14:textId="77777777" w:rsidR="00A96574" w:rsidRPr="00663F9F" w:rsidRDefault="00A96574" w:rsidP="00013B89">
            <w:pPr>
              <w:pStyle w:val="12ptTabletext"/>
            </w:pPr>
          </w:p>
        </w:tc>
      </w:tr>
      <w:tr w:rsidR="00C9126B" w14:paraId="5433D3FF" w14:textId="77777777" w:rsidTr="00051728">
        <w:trPr>
          <w:cantSplit/>
        </w:trPr>
        <w:tc>
          <w:tcPr>
            <w:tcW w:w="759" w:type="dxa"/>
          </w:tcPr>
          <w:p w14:paraId="7511D2AC" w14:textId="77777777" w:rsidR="00C9126B" w:rsidRDefault="00C9126B" w:rsidP="00C9126B">
            <w:pPr>
              <w:pStyle w:val="StepNum"/>
            </w:pPr>
          </w:p>
        </w:tc>
        <w:tc>
          <w:tcPr>
            <w:tcW w:w="2922" w:type="dxa"/>
            <w:gridSpan w:val="4"/>
          </w:tcPr>
          <w:p w14:paraId="4E09AAB6" w14:textId="3132FC37" w:rsidR="00C9126B" w:rsidRDefault="00C9126B" w:rsidP="00C9126B">
            <w:pPr>
              <w:pStyle w:val="12ptTabletext"/>
              <w:rPr>
                <w:b/>
                <w:bCs/>
              </w:rPr>
            </w:pPr>
            <w:r>
              <w:t xml:space="preserve">Click:  </w:t>
            </w:r>
            <w:r w:rsidRPr="00D92230">
              <w:rPr>
                <w:b/>
                <w:bCs/>
              </w:rPr>
              <w:t>Proceed</w:t>
            </w:r>
          </w:p>
          <w:p w14:paraId="47CC182E" w14:textId="2A3F8A33" w:rsidR="00C9126B" w:rsidRPr="00003EBE" w:rsidRDefault="00003EBE" w:rsidP="00C9126B">
            <w:pPr>
              <w:pStyle w:val="12ptTabletext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931D47D" wp14:editId="3BC0FC3F">
                  <wp:extent cx="800100" cy="296333"/>
                  <wp:effectExtent l="0" t="0" r="0" b="8890"/>
                  <wp:docPr id="245" name="Picture 245" descr="Proceed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" name="Picture 245" descr="Proceed button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537" cy="297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1" w:type="dxa"/>
            <w:gridSpan w:val="2"/>
          </w:tcPr>
          <w:p w14:paraId="2BE02A83" w14:textId="719E64B8" w:rsidR="00C9126B" w:rsidRDefault="00C9126B" w:rsidP="00C9126B">
            <w:pPr>
              <w:pStyle w:val="12ptTabletext"/>
            </w:pPr>
            <w:r>
              <w:t xml:space="preserve">The </w:t>
            </w:r>
            <w:r w:rsidRPr="00D92230">
              <w:rPr>
                <w:b/>
                <w:bCs/>
              </w:rPr>
              <w:t>My Account</w:t>
            </w:r>
            <w:r>
              <w:t xml:space="preserve"> screen displays:</w:t>
            </w:r>
            <w:r w:rsidRPr="00A55636">
              <w:t xml:space="preserve"> </w:t>
            </w:r>
          </w:p>
          <w:p w14:paraId="7BC874C0" w14:textId="31CC2760" w:rsidR="00C9126B" w:rsidRDefault="00BD1AB9" w:rsidP="00C9126B">
            <w:pPr>
              <w:pStyle w:val="12ptTabletext"/>
            </w:pPr>
            <w:r>
              <w:rPr>
                <w:noProof/>
              </w:rPr>
              <w:drawing>
                <wp:inline distT="0" distB="0" distL="0" distR="0" wp14:anchorId="7B58D4DA" wp14:editId="668CB15F">
                  <wp:extent cx="3616569" cy="1462209"/>
                  <wp:effectExtent l="19050" t="19050" r="22225" b="24130"/>
                  <wp:docPr id="22" name="Picture 22" descr="The Cart tab within the My Account screen displays, with item requiring payment and the Submit Payment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The Cart tab within the My Account screen displays, with item requiring payment and the Submit Payment button"/>
                          <pic:cNvPicPr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4993" cy="14656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26B" w14:paraId="4AD99C31" w14:textId="77777777" w:rsidTr="00051728">
        <w:trPr>
          <w:cantSplit/>
        </w:trPr>
        <w:tc>
          <w:tcPr>
            <w:tcW w:w="759" w:type="dxa"/>
          </w:tcPr>
          <w:p w14:paraId="6358CD5A" w14:textId="77777777" w:rsidR="00C9126B" w:rsidRDefault="00C9126B" w:rsidP="00C9126B">
            <w:pPr>
              <w:pStyle w:val="StepNum"/>
            </w:pPr>
          </w:p>
        </w:tc>
        <w:tc>
          <w:tcPr>
            <w:tcW w:w="2922" w:type="dxa"/>
            <w:gridSpan w:val="4"/>
          </w:tcPr>
          <w:p w14:paraId="3FFF3E25" w14:textId="77777777" w:rsidR="00C9126B" w:rsidRDefault="00C9126B" w:rsidP="00C9126B">
            <w:pPr>
              <w:pStyle w:val="12ptTabletext"/>
            </w:pPr>
            <w:r>
              <w:t xml:space="preserve">Select  </w:t>
            </w:r>
            <w:r w:rsidRPr="007E44E0">
              <w:rPr>
                <w:noProof/>
              </w:rPr>
              <w:drawing>
                <wp:inline distT="0" distB="0" distL="0" distR="0" wp14:anchorId="14644B29" wp14:editId="7ABC428A">
                  <wp:extent cx="168813" cy="168813"/>
                  <wp:effectExtent l="0" t="0" r="3175" b="3175"/>
                  <wp:docPr id="250" name="Picture 250" descr="Tick box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Picture 250" descr="Tick box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14" cy="181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the item requiring payment.</w:t>
            </w:r>
          </w:p>
          <w:p w14:paraId="3DFFEEE1" w14:textId="4EA820CE" w:rsidR="00C9126B" w:rsidRDefault="00C9126B" w:rsidP="00C9126B">
            <w:pPr>
              <w:pStyle w:val="12ptTabletext"/>
              <w:rPr>
                <w:b/>
                <w:bCs/>
              </w:rPr>
            </w:pPr>
            <w:r>
              <w:t xml:space="preserve">Click:  </w:t>
            </w:r>
            <w:r w:rsidRPr="000732F9">
              <w:rPr>
                <w:b/>
                <w:bCs/>
              </w:rPr>
              <w:t>Submit payment</w:t>
            </w:r>
          </w:p>
          <w:p w14:paraId="60CAEF3A" w14:textId="47AB4ABC" w:rsidR="00C9126B" w:rsidRPr="00396CA8" w:rsidRDefault="00396CA8" w:rsidP="00C9126B">
            <w:pPr>
              <w:pStyle w:val="12ptTabletext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54D6CC5" wp14:editId="45CF2331">
                  <wp:extent cx="1096108" cy="248654"/>
                  <wp:effectExtent l="0" t="0" r="0" b="0"/>
                  <wp:docPr id="23" name="Picture 23" descr="Submit Payment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Submit Payment button"/>
                          <pic:cNvPicPr/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749" cy="254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1" w:type="dxa"/>
            <w:gridSpan w:val="2"/>
          </w:tcPr>
          <w:p w14:paraId="594789B1" w14:textId="3E7D7290" w:rsidR="00C9126B" w:rsidRDefault="00C9126B" w:rsidP="00C9126B">
            <w:pPr>
              <w:pStyle w:val="12ptTabletext"/>
            </w:pPr>
            <w:r>
              <w:t xml:space="preserve">The </w:t>
            </w:r>
            <w:r w:rsidRPr="000732F9">
              <w:rPr>
                <w:b/>
                <w:bCs/>
              </w:rPr>
              <w:t>Process Payment</w:t>
            </w:r>
            <w:r>
              <w:t xml:space="preserve"> screen displays:</w:t>
            </w:r>
          </w:p>
          <w:p w14:paraId="644875BC" w14:textId="528C06A7" w:rsidR="00C9126B" w:rsidRDefault="003F359D" w:rsidP="00C9126B">
            <w:pPr>
              <w:pStyle w:val="12ptTabletext"/>
            </w:pPr>
            <w:r>
              <w:rPr>
                <w:noProof/>
              </w:rPr>
              <w:drawing>
                <wp:inline distT="0" distB="0" distL="0" distR="0" wp14:anchorId="77C91DC9" wp14:editId="796968E9">
                  <wp:extent cx="3635375" cy="1345119"/>
                  <wp:effectExtent l="19050" t="19050" r="22225" b="26670"/>
                  <wp:docPr id="24" name="Picture 24" descr="The Process Payment screen with payment options. Continue and Back buttons also display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The Process Payment screen with payment options. Continue and Back buttons also display. 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043" cy="134610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1FC" w14:paraId="1218A9FF" w14:textId="77777777" w:rsidTr="00051728">
        <w:trPr>
          <w:cantSplit/>
        </w:trPr>
        <w:tc>
          <w:tcPr>
            <w:tcW w:w="759" w:type="dxa"/>
            <w:vMerge w:val="restart"/>
          </w:tcPr>
          <w:p w14:paraId="653688F4" w14:textId="77777777" w:rsidR="000651FC" w:rsidRDefault="000651FC" w:rsidP="00C9126B">
            <w:pPr>
              <w:pStyle w:val="StepNum"/>
            </w:pPr>
          </w:p>
        </w:tc>
        <w:tc>
          <w:tcPr>
            <w:tcW w:w="2922" w:type="dxa"/>
            <w:gridSpan w:val="4"/>
            <w:tcBorders>
              <w:bottom w:val="nil"/>
            </w:tcBorders>
          </w:tcPr>
          <w:p w14:paraId="3E9D23F1" w14:textId="582F5DA4" w:rsidR="000651FC" w:rsidRDefault="000651FC" w:rsidP="00C9126B">
            <w:pPr>
              <w:pStyle w:val="12ptTabletext"/>
              <w:rPr>
                <w:b/>
                <w:bCs/>
              </w:rPr>
            </w:pPr>
            <w:r w:rsidRPr="007B56B9"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081AB746" wp14:editId="2571DC97">
                  <wp:simplePos x="0" y="0"/>
                  <wp:positionH relativeFrom="column">
                    <wp:posOffset>943610</wp:posOffset>
                  </wp:positionH>
                  <wp:positionV relativeFrom="paragraph">
                    <wp:posOffset>284480</wp:posOffset>
                  </wp:positionV>
                  <wp:extent cx="190500" cy="201295"/>
                  <wp:effectExtent l="0" t="0" r="0" b="8255"/>
                  <wp:wrapNone/>
                  <wp:docPr id="461432663" name="Picture 461432663" descr="Radio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432663" name="Picture 461432663" descr="Radio button"/>
                          <pic:cNvPicPr/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0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>In the</w:t>
            </w:r>
            <w:r>
              <w:t xml:space="preserve"> </w:t>
            </w:r>
            <w:r>
              <w:rPr>
                <w:b/>
                <w:bCs/>
              </w:rPr>
              <w:t xml:space="preserve">Payment Options </w:t>
            </w:r>
            <w:r>
              <w:t xml:space="preserve">panel, select    </w:t>
            </w:r>
            <w:r w:rsidRPr="00737967">
              <w:rPr>
                <w:color w:val="FFFFFF" w:themeColor="background1"/>
              </w:rPr>
              <w:t>.</w:t>
            </w:r>
            <w:r w:rsidR="00051728">
              <w:t xml:space="preserve">  </w:t>
            </w:r>
            <w:r>
              <w:t xml:space="preserve">a payment method, then click:  </w:t>
            </w:r>
            <w:r>
              <w:rPr>
                <w:b/>
                <w:bCs/>
              </w:rPr>
              <w:t>Continue</w:t>
            </w:r>
          </w:p>
          <w:p w14:paraId="7830EE33" w14:textId="1B9C3328" w:rsidR="000651FC" w:rsidRPr="003F359D" w:rsidRDefault="003F359D" w:rsidP="00C9126B">
            <w:pPr>
              <w:pStyle w:val="12ptTabletext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3614D05" wp14:editId="50F83C76">
                  <wp:extent cx="773723" cy="328833"/>
                  <wp:effectExtent l="0" t="0" r="7620" b="0"/>
                  <wp:docPr id="225" name="Picture 225" descr="Continue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" name="Picture 225" descr="Continue button"/>
                          <pic:cNvPicPr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037" cy="330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bottom w:val="nil"/>
              <w:right w:val="nil"/>
            </w:tcBorders>
          </w:tcPr>
          <w:p w14:paraId="23395E91" w14:textId="77777777" w:rsidR="000651FC" w:rsidRDefault="000651FC" w:rsidP="00C9126B">
            <w:pPr>
              <w:pStyle w:val="12ptTabletext"/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12D9000" wp14:editId="52D7FEC2">
                      <wp:extent cx="467995" cy="467995"/>
                      <wp:effectExtent l="19050" t="19050" r="27305" b="27305"/>
                      <wp:docPr id="461432664" name="Group 461432664" descr="Please Se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995" cy="467995"/>
                                <a:chOff x="0" y="0"/>
                                <a:chExt cx="467995" cy="467995"/>
                              </a:xfrm>
                            </wpg:grpSpPr>
                            <wps:wsp>
                              <wps:cNvPr id="461432665" name="Oval 461432665"/>
                              <wps:cNvSpPr/>
                              <wps:spPr>
                                <a:xfrm rot="18900000" flipH="1">
                                  <a:off x="0" y="0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>
                                  <a:gradFill>
                                    <a:gsLst>
                                      <a:gs pos="0">
                                        <a:schemeClr val="accent5">
                                          <a:lumMod val="75000"/>
                                        </a:schemeClr>
                                      </a:gs>
                                      <a:gs pos="74000">
                                        <a:schemeClr val="accent5">
                                          <a:lumMod val="20000"/>
                                          <a:lumOff val="80000"/>
                                        </a:schemeClr>
                                      </a:gs>
                                      <a:gs pos="66008">
                                        <a:schemeClr val="accent5">
                                          <a:lumMod val="40000"/>
                                          <a:lumOff val="60000"/>
                                        </a:schemeClr>
                                      </a:gs>
                                      <a:gs pos="83000">
                                        <a:schemeClr val="bg1">
                                          <a:lumMod val="75000"/>
                                        </a:schemeClr>
                                      </a:gs>
                                      <a:gs pos="89800">
                                        <a:schemeClr val="bg1">
                                          <a:lumMod val="85000"/>
                                        </a:schemeClr>
                                      </a:gs>
                                      <a:gs pos="100000">
                                        <a:schemeClr val="bg1">
                                          <a:lumMod val="95000"/>
                                        </a:schemeClr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461432666" name="Graphic 29" descr="Document outlin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3192" y="33087"/>
                                  <a:ext cx="332740" cy="381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155EFE3F" id="Group 461432664" o:spid="_x0000_s1026" alt="Please See icon" style="width:36.85pt;height:36.85pt;mso-position-horizontal-relative:char;mso-position-vertical-relative:line" coordsize="467995,4679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">
                      <v:oval id="Oval 461432665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" filled="f" strokeweight="2.25pt">
                        <v:stroke joinstyle="miter"/>
                      </v:oval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29" o:spid="_x0000_s1028" type="#_x0000_t75" alt="Document outline" style="position:absolute;left:73192;top:33087;width:332740;height:381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">
                        <v:imagedata r:id="rId53" o:title="Document outli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17" w:type="dxa"/>
            <w:tcBorders>
              <w:left w:val="nil"/>
              <w:bottom w:val="nil"/>
            </w:tcBorders>
          </w:tcPr>
          <w:p w14:paraId="082F1A82" w14:textId="4C4D30A7" w:rsidR="000651FC" w:rsidRDefault="000651FC" w:rsidP="00C9126B">
            <w:pPr>
              <w:pStyle w:val="12ptTabletext"/>
              <w:rPr>
                <w:noProof/>
              </w:rPr>
            </w:pPr>
            <w:r w:rsidRPr="00800596">
              <w:rPr>
                <w:b/>
                <w:bCs/>
                <w:color w:val="005C46" w:themeColor="accent5" w:themeShade="BF"/>
              </w:rPr>
              <w:t>Please</w:t>
            </w:r>
            <w:r>
              <w:rPr>
                <w:b/>
                <w:bCs/>
                <w:color w:val="005C46" w:themeColor="accent5" w:themeShade="BF"/>
              </w:rPr>
              <w:t xml:space="preserve"> </w:t>
            </w:r>
            <w:r w:rsidRPr="00800596">
              <w:rPr>
                <w:b/>
                <w:bCs/>
                <w:color w:val="005C46" w:themeColor="accent5" w:themeShade="BF"/>
              </w:rPr>
              <w:t>See</w:t>
            </w:r>
            <w:r w:rsidRPr="00800596">
              <w:rPr>
                <w:color w:val="005C46" w:themeColor="accent5" w:themeShade="BF"/>
              </w:rPr>
              <w:t>:</w:t>
            </w:r>
            <w:r>
              <w:br/>
              <w:t xml:space="preserve">Payment options can be added and removed from the </w:t>
            </w:r>
            <w:r>
              <w:rPr>
                <w:b/>
                <w:bCs/>
              </w:rPr>
              <w:t xml:space="preserve">My Account </w:t>
            </w:r>
            <w:r>
              <w:t xml:space="preserve">screen.  For more information, please see User Guide:  </w:t>
            </w:r>
            <w:r>
              <w:rPr>
                <w:b/>
                <w:bCs/>
              </w:rPr>
              <w:t>My account</w:t>
            </w:r>
            <w:r w:rsidR="000558CC">
              <w:rPr>
                <w:b/>
                <w:bCs/>
              </w:rPr>
              <w:t xml:space="preserve"> features.</w:t>
            </w:r>
          </w:p>
        </w:tc>
      </w:tr>
      <w:tr w:rsidR="000651FC" w14:paraId="4345F363" w14:textId="77777777" w:rsidTr="00051728">
        <w:trPr>
          <w:cantSplit/>
        </w:trPr>
        <w:tc>
          <w:tcPr>
            <w:tcW w:w="759" w:type="dxa"/>
            <w:vMerge/>
          </w:tcPr>
          <w:p w14:paraId="1FDC8246" w14:textId="77777777" w:rsidR="000651FC" w:rsidRDefault="000651FC" w:rsidP="000651FC">
            <w:pPr>
              <w:pStyle w:val="StepNum"/>
            </w:pPr>
          </w:p>
        </w:tc>
        <w:tc>
          <w:tcPr>
            <w:tcW w:w="1079" w:type="dxa"/>
            <w:gridSpan w:val="2"/>
            <w:tcBorders>
              <w:top w:val="nil"/>
              <w:right w:val="nil"/>
            </w:tcBorders>
          </w:tcPr>
          <w:p w14:paraId="0A9D46C2" w14:textId="67B69DBD" w:rsidR="000651FC" w:rsidRPr="00800596" w:rsidRDefault="000651FC" w:rsidP="000651FC">
            <w:pPr>
              <w:pStyle w:val="12ptTabletext"/>
              <w:rPr>
                <w:b/>
                <w:bCs/>
                <w:color w:val="005C46" w:themeColor="accent5" w:themeShade="BF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3CE4263" wp14:editId="179E0604">
                      <wp:extent cx="467995" cy="467995"/>
                      <wp:effectExtent l="19050" t="19050" r="27305" b="27305"/>
                      <wp:docPr id="228" name="Group 228" descr="Not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995" cy="467995"/>
                                <a:chOff x="0" y="0"/>
                                <a:chExt cx="467995" cy="467995"/>
                              </a:xfrm>
                            </wpg:grpSpPr>
                            <wps:wsp>
                              <wps:cNvPr id="229" name="Oval 229"/>
                              <wps:cNvSpPr/>
                              <wps:spPr>
                                <a:xfrm rot="18900000" flipH="1">
                                  <a:off x="0" y="0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>
                                  <a:gradFill>
                                    <a:gsLst>
                                      <a:gs pos="0">
                                        <a:schemeClr val="tx2"/>
                                      </a:gs>
                                      <a:gs pos="74000">
                                        <a:schemeClr val="tx2">
                                          <a:lumMod val="10000"/>
                                          <a:lumOff val="90000"/>
                                        </a:schemeClr>
                                      </a:gs>
                                      <a:gs pos="66008">
                                        <a:schemeClr val="tx2">
                                          <a:lumMod val="25000"/>
                                          <a:lumOff val="75000"/>
                                        </a:schemeClr>
                                      </a:gs>
                                      <a:gs pos="92520">
                                        <a:schemeClr val="bg1">
                                          <a:lumMod val="85000"/>
                                        </a:schemeClr>
                                      </a:gs>
                                      <a:gs pos="83000">
                                        <a:schemeClr val="bg1">
                                          <a:lumMod val="75000"/>
                                        </a:schemeClr>
                                      </a:gs>
                                      <a:gs pos="100000">
                                        <a:schemeClr val="bg1">
                                          <a:lumMod val="95000"/>
                                        </a:schemeClr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30" name="Graphic 8" descr="Postit Notes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5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119" y="53140"/>
                                  <a:ext cx="346710" cy="346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75EE8074" id="Group 228" o:spid="_x0000_s1026" alt="Note icon" style="width:36.85pt;height:36.85pt;mso-position-horizontal-relative:char;mso-position-vertical-relative:line" coordsize="467995,4679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">
                      <v:oval id="Oval 229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" filled="f" strokeweight="2.25pt">
                        <v:stroke joinstyle="miter"/>
                      </v:oval>
                      <v:shape id="Graphic 8" o:spid="_x0000_s1028" type="#_x0000_t75" alt="Postit Notes with solid fill" style="position:absolute;left:45119;top:53140;width:346710;height:346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">
                        <v:imagedata r:id="rId56" o:title="Postit Notes with solid fill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94" w:type="dxa"/>
            <w:gridSpan w:val="4"/>
            <w:tcBorders>
              <w:top w:val="nil"/>
              <w:left w:val="nil"/>
            </w:tcBorders>
          </w:tcPr>
          <w:p w14:paraId="1F02B787" w14:textId="77777777" w:rsidR="000651FC" w:rsidRDefault="000651FC" w:rsidP="000651FC">
            <w:pPr>
              <w:pStyle w:val="12ptTabletext"/>
            </w:pPr>
            <w:r w:rsidRPr="0073208F">
              <w:rPr>
                <w:b/>
                <w:bCs/>
                <w:color w:val="002E5D" w:themeColor="text2"/>
              </w:rPr>
              <w:t>Note</w:t>
            </w:r>
            <w:r w:rsidRPr="0073208F">
              <w:rPr>
                <w:color w:val="002E5D" w:themeColor="text2"/>
              </w:rPr>
              <w:t>:</w:t>
            </w:r>
            <w:r w:rsidRPr="0073208F">
              <w:rPr>
                <w:color w:val="002E5D" w:themeColor="text2"/>
              </w:rPr>
              <w:br/>
            </w:r>
            <w:r w:rsidRPr="000651FC">
              <w:t>If</w:t>
            </w:r>
            <w:r>
              <w:t xml:space="preserve"> </w:t>
            </w:r>
            <w:r>
              <w:rPr>
                <w:b/>
                <w:bCs/>
              </w:rPr>
              <w:t xml:space="preserve">ePayment by Credit/Debit card </w:t>
            </w:r>
            <w:r>
              <w:t>is selected,</w:t>
            </w:r>
            <w:r w:rsidR="00E4639D">
              <w:t xml:space="preserve"> a popup displays.</w:t>
            </w:r>
          </w:p>
          <w:p w14:paraId="1278BD3A" w14:textId="77777777" w:rsidR="00E4639D" w:rsidRDefault="00E4639D" w:rsidP="00E4639D">
            <w:pPr>
              <w:pStyle w:val="12ptTabletext"/>
              <w:rPr>
                <w:b/>
                <w:bCs/>
              </w:rPr>
            </w:pPr>
            <w:r w:rsidRPr="00E4639D">
              <w:t xml:space="preserve">Enter your payment details, then click:  </w:t>
            </w:r>
            <w:r w:rsidRPr="00E4639D">
              <w:rPr>
                <w:b/>
                <w:bCs/>
              </w:rPr>
              <w:t>Make Payment</w:t>
            </w:r>
          </w:p>
          <w:p w14:paraId="6F379B19" w14:textId="3D000C1F" w:rsidR="00E4639D" w:rsidRPr="00E4639D" w:rsidRDefault="00E4639D" w:rsidP="00E4639D">
            <w:pPr>
              <w:pStyle w:val="12ptTabletext"/>
            </w:pPr>
            <w:r w:rsidRPr="00896CF0">
              <w:rPr>
                <w:b/>
                <w:bCs/>
                <w:noProof/>
              </w:rPr>
              <w:drawing>
                <wp:inline distT="0" distB="0" distL="0" distR="0" wp14:anchorId="45DDE7FD" wp14:editId="6D19AFDF">
                  <wp:extent cx="1013548" cy="281964"/>
                  <wp:effectExtent l="0" t="0" r="0" b="3810"/>
                  <wp:docPr id="231" name="Picture 231" descr="Make payment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432670" name="Picture 461432670" descr="Make payment button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548" cy="281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1FC" w14:paraId="1190A1C2" w14:textId="77777777" w:rsidTr="00051728">
        <w:trPr>
          <w:cantSplit/>
        </w:trPr>
        <w:tc>
          <w:tcPr>
            <w:tcW w:w="759" w:type="dxa"/>
          </w:tcPr>
          <w:p w14:paraId="55C79D10" w14:textId="77777777" w:rsidR="000651FC" w:rsidRDefault="000651FC" w:rsidP="000651FC">
            <w:pPr>
              <w:pStyle w:val="StepNum"/>
            </w:pPr>
          </w:p>
        </w:tc>
        <w:tc>
          <w:tcPr>
            <w:tcW w:w="2922" w:type="dxa"/>
            <w:gridSpan w:val="4"/>
          </w:tcPr>
          <w:p w14:paraId="65E15F6D" w14:textId="31430CE6" w:rsidR="000651FC" w:rsidRDefault="000651FC" w:rsidP="000651FC">
            <w:pPr>
              <w:pStyle w:val="12ptTabletext"/>
            </w:pPr>
            <w:r>
              <w:t xml:space="preserve">The </w:t>
            </w:r>
            <w:r w:rsidRPr="00FF3630">
              <w:rPr>
                <w:b/>
                <w:bCs/>
              </w:rPr>
              <w:t xml:space="preserve">Warrant to Seize Property </w:t>
            </w:r>
            <w:r>
              <w:t>is filed</w:t>
            </w:r>
          </w:p>
        </w:tc>
        <w:tc>
          <w:tcPr>
            <w:tcW w:w="6251" w:type="dxa"/>
            <w:gridSpan w:val="2"/>
          </w:tcPr>
          <w:p w14:paraId="1216D907" w14:textId="5FE734B7" w:rsidR="00BA5A6D" w:rsidRDefault="00BA5A6D" w:rsidP="000651FC">
            <w:pPr>
              <w:pStyle w:val="12ptTabletex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3DE41FF" wp14:editId="12DE100E">
                  <wp:extent cx="2255226" cy="783453"/>
                  <wp:effectExtent l="19050" t="19050" r="12065" b="17145"/>
                  <wp:docPr id="232" name="Picture 232" descr="Confirmation of Filing notifi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Picture 232" descr="Confirmation of Filing notification"/>
                          <pic:cNvPicPr/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537" cy="78981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39D" w14:paraId="24B52F7F" w14:textId="77777777" w:rsidTr="00051728">
        <w:trPr>
          <w:cantSplit/>
        </w:trPr>
        <w:tc>
          <w:tcPr>
            <w:tcW w:w="1026" w:type="dxa"/>
            <w:gridSpan w:val="2"/>
            <w:tcBorders>
              <w:right w:val="nil"/>
            </w:tcBorders>
          </w:tcPr>
          <w:p w14:paraId="742CFF47" w14:textId="22F47190" w:rsidR="00E4639D" w:rsidRDefault="00E4639D" w:rsidP="00E4639D">
            <w:pPr>
              <w:pStyle w:val="12ptTabletext"/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6B56F17" wp14:editId="69F57EC2">
                      <wp:extent cx="467995" cy="467995"/>
                      <wp:effectExtent l="19050" t="19050" r="27305" b="27305"/>
                      <wp:docPr id="29" name="Group 29" descr="Not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995" cy="467995"/>
                                <a:chOff x="0" y="0"/>
                                <a:chExt cx="467995" cy="467995"/>
                              </a:xfrm>
                            </wpg:grpSpPr>
                            <wps:wsp>
                              <wps:cNvPr id="30" name="Oval 30"/>
                              <wps:cNvSpPr/>
                              <wps:spPr>
                                <a:xfrm rot="18900000" flipH="1">
                                  <a:off x="0" y="0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>
                                  <a:gradFill>
                                    <a:gsLst>
                                      <a:gs pos="0">
                                        <a:schemeClr val="tx2"/>
                                      </a:gs>
                                      <a:gs pos="74000">
                                        <a:schemeClr val="tx2">
                                          <a:lumMod val="10000"/>
                                          <a:lumOff val="90000"/>
                                        </a:schemeClr>
                                      </a:gs>
                                      <a:gs pos="66008">
                                        <a:schemeClr val="tx2">
                                          <a:lumMod val="25000"/>
                                          <a:lumOff val="75000"/>
                                        </a:schemeClr>
                                      </a:gs>
                                      <a:gs pos="92520">
                                        <a:schemeClr val="bg1">
                                          <a:lumMod val="85000"/>
                                        </a:schemeClr>
                                      </a:gs>
                                      <a:gs pos="83000">
                                        <a:schemeClr val="bg1">
                                          <a:lumMod val="75000"/>
                                        </a:schemeClr>
                                      </a:gs>
                                      <a:gs pos="100000">
                                        <a:schemeClr val="bg1">
                                          <a:lumMod val="95000"/>
                                        </a:schemeClr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31" name="Graphic 8" descr="Postit Notes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5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119" y="53140"/>
                                  <a:ext cx="346710" cy="346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1841D5AD" id="Group 29" o:spid="_x0000_s1026" alt="Note icon" style="width:36.85pt;height:36.85pt;mso-position-horizontal-relative:char;mso-position-vertical-relative:line" coordsize="467995,4679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">
                      <v:oval id="Oval 30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" filled="f" strokeweight="2.25pt">
                        <v:stroke joinstyle="miter"/>
                      </v:oval>
                      <v:shape id="Graphic 8" o:spid="_x0000_s1028" type="#_x0000_t75" alt="Postit Notes with solid fill" style="position:absolute;left:45119;top:53140;width:346710;height:346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">
                        <v:imagedata r:id="rId56" o:title="Postit Notes with solid fill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06" w:type="dxa"/>
            <w:gridSpan w:val="5"/>
            <w:tcBorders>
              <w:left w:val="nil"/>
            </w:tcBorders>
          </w:tcPr>
          <w:p w14:paraId="53DEC840" w14:textId="57BDCE89" w:rsidR="00E4639D" w:rsidRDefault="00E4639D" w:rsidP="00E4639D">
            <w:pPr>
              <w:pStyle w:val="12ptTabletext"/>
              <w:rPr>
                <w:noProof/>
              </w:rPr>
            </w:pPr>
            <w:r w:rsidRPr="0073208F">
              <w:rPr>
                <w:b/>
                <w:bCs/>
                <w:color w:val="002E5D" w:themeColor="text2"/>
              </w:rPr>
              <w:t>Note</w:t>
            </w:r>
            <w:r w:rsidRPr="0073208F">
              <w:rPr>
                <w:color w:val="002E5D" w:themeColor="text2"/>
              </w:rPr>
              <w:t>:</w:t>
            </w:r>
            <w:r w:rsidRPr="0073208F">
              <w:rPr>
                <w:color w:val="002E5D" w:themeColor="text2"/>
              </w:rPr>
              <w:br/>
            </w:r>
            <w:r w:rsidRPr="000651FC">
              <w:rPr>
                <w:rStyle w:val="FooterChar"/>
                <w:b/>
                <w:bCs/>
              </w:rPr>
              <w:t>Warrants to Seize Property</w:t>
            </w:r>
            <w:r w:rsidRPr="000651FC">
              <w:rPr>
                <w:rStyle w:val="FooterChar"/>
              </w:rPr>
              <w:t xml:space="preserve"> </w:t>
            </w:r>
            <w:r w:rsidR="00051728">
              <w:rPr>
                <w:rStyle w:val="FooterChar"/>
              </w:rPr>
              <w:t>are</w:t>
            </w:r>
            <w:r w:rsidRPr="000651FC">
              <w:rPr>
                <w:rStyle w:val="FooterChar"/>
              </w:rPr>
              <w:t xml:space="preserve"> issued automatically in certain circumstances.</w:t>
            </w:r>
            <w:r w:rsidR="00051728">
              <w:rPr>
                <w:rStyle w:val="FooterChar"/>
              </w:rPr>
              <w:t xml:space="preserve"> W</w:t>
            </w:r>
            <w:r w:rsidRPr="000651FC">
              <w:rPr>
                <w:rStyle w:val="FooterChar"/>
              </w:rPr>
              <w:t xml:space="preserve">arrants </w:t>
            </w:r>
            <w:r w:rsidR="00051728">
              <w:rPr>
                <w:rStyle w:val="FooterChar"/>
              </w:rPr>
              <w:t>with</w:t>
            </w:r>
            <w:r w:rsidRPr="000651FC">
              <w:rPr>
                <w:rStyle w:val="FooterChar"/>
              </w:rPr>
              <w:t xml:space="preserve"> alternate interest claimed, or </w:t>
            </w:r>
            <w:r w:rsidR="00051728">
              <w:rPr>
                <w:rStyle w:val="FooterChar"/>
              </w:rPr>
              <w:t>with</w:t>
            </w:r>
            <w:r w:rsidRPr="000651FC">
              <w:rPr>
                <w:rStyle w:val="FooterChar"/>
              </w:rPr>
              <w:t xml:space="preserve"> previous</w:t>
            </w:r>
            <w:r>
              <w:rPr>
                <w:rStyle w:val="FooterChar"/>
              </w:rPr>
              <w:t xml:space="preserve"> or </w:t>
            </w:r>
            <w:r w:rsidRPr="000651FC">
              <w:rPr>
                <w:rStyle w:val="FooterChar"/>
              </w:rPr>
              <w:t xml:space="preserve">other costs claimed, </w:t>
            </w:r>
            <w:r w:rsidR="00051728">
              <w:rPr>
                <w:rStyle w:val="FooterChar"/>
              </w:rPr>
              <w:t>are</w:t>
            </w:r>
            <w:r w:rsidRPr="000651FC">
              <w:rPr>
                <w:rStyle w:val="FooterChar"/>
              </w:rPr>
              <w:t xml:space="preserve"> subject to review by the court and </w:t>
            </w:r>
            <w:r>
              <w:rPr>
                <w:rStyle w:val="FooterChar"/>
              </w:rPr>
              <w:t>issued manually.</w:t>
            </w:r>
          </w:p>
        </w:tc>
      </w:tr>
    </w:tbl>
    <w:p w14:paraId="28DB1A01" w14:textId="77777777" w:rsidR="00562E5F" w:rsidRDefault="00562E5F">
      <w:r>
        <w:br w:type="page"/>
      </w:r>
    </w:p>
    <w:p w14:paraId="62A9B559" w14:textId="77777777" w:rsidR="00562E5F" w:rsidRDefault="00562E5F"/>
    <w:tbl>
      <w:tblPr>
        <w:tblStyle w:val="QRGtable"/>
        <w:tblW w:w="9932" w:type="dxa"/>
        <w:tblLayout w:type="fixed"/>
        <w:tblLook w:val="04A0" w:firstRow="1" w:lastRow="0" w:firstColumn="1" w:lastColumn="0" w:noHBand="0" w:noVBand="1"/>
      </w:tblPr>
      <w:tblGrid>
        <w:gridCol w:w="759"/>
        <w:gridCol w:w="1079"/>
        <w:gridCol w:w="2126"/>
        <w:gridCol w:w="5968"/>
      </w:tblGrid>
      <w:tr w:rsidR="00562E5F" w14:paraId="0A851EFD" w14:textId="77777777" w:rsidTr="00C67C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59" w:type="dxa"/>
          </w:tcPr>
          <w:p w14:paraId="4CF3BB38" w14:textId="4BE0FDBB" w:rsidR="00562E5F" w:rsidRDefault="00562E5F" w:rsidP="00562E5F">
            <w:pPr>
              <w:pStyle w:val="TableHeader"/>
            </w:pPr>
            <w:r>
              <w:t>Step</w:t>
            </w:r>
          </w:p>
        </w:tc>
        <w:tc>
          <w:tcPr>
            <w:tcW w:w="3205" w:type="dxa"/>
            <w:gridSpan w:val="2"/>
          </w:tcPr>
          <w:p w14:paraId="3D6235F3" w14:textId="16208353" w:rsidR="00562E5F" w:rsidRDefault="00562E5F" w:rsidP="00562E5F">
            <w:pPr>
              <w:pStyle w:val="TableHeader"/>
            </w:pPr>
            <w:r>
              <w:t>Action</w:t>
            </w:r>
          </w:p>
        </w:tc>
        <w:tc>
          <w:tcPr>
            <w:tcW w:w="5968" w:type="dxa"/>
          </w:tcPr>
          <w:p w14:paraId="7BBC869D" w14:textId="1C5E903D" w:rsidR="00562E5F" w:rsidRDefault="00562E5F" w:rsidP="00562E5F">
            <w:pPr>
              <w:pStyle w:val="TableHeader"/>
              <w:rPr>
                <w:noProof/>
              </w:rPr>
            </w:pPr>
            <w:r>
              <w:rPr>
                <w:noProof/>
              </w:rPr>
              <w:t>Result</w:t>
            </w:r>
          </w:p>
        </w:tc>
      </w:tr>
      <w:tr w:rsidR="00E63309" w14:paraId="7F8C0483" w14:textId="77777777" w:rsidTr="00C67C8D">
        <w:trPr>
          <w:cantSplit/>
        </w:trPr>
        <w:tc>
          <w:tcPr>
            <w:tcW w:w="759" w:type="dxa"/>
            <w:vMerge w:val="restart"/>
          </w:tcPr>
          <w:p w14:paraId="1D1F32F2" w14:textId="77777777" w:rsidR="00E63309" w:rsidRDefault="00E63309" w:rsidP="00E4639D">
            <w:pPr>
              <w:pStyle w:val="StepNum"/>
            </w:pPr>
          </w:p>
        </w:tc>
        <w:tc>
          <w:tcPr>
            <w:tcW w:w="3205" w:type="dxa"/>
            <w:gridSpan w:val="2"/>
            <w:tcBorders>
              <w:bottom w:val="nil"/>
            </w:tcBorders>
          </w:tcPr>
          <w:p w14:paraId="3C9337F7" w14:textId="77777777" w:rsidR="00E63309" w:rsidRDefault="00E63309" w:rsidP="00E4639D">
            <w:pPr>
              <w:pStyle w:val="12ptTabletext"/>
            </w:pPr>
            <w:r>
              <w:t>OPTIONAL:</w:t>
            </w:r>
          </w:p>
          <w:p w14:paraId="3A074A29" w14:textId="0A0CD576" w:rsidR="00E63309" w:rsidRDefault="00E63309" w:rsidP="00E4639D">
            <w:pPr>
              <w:pStyle w:val="12ptTabletext"/>
              <w:rPr>
                <w:b/>
                <w:bCs/>
              </w:rPr>
            </w:pPr>
            <w:r>
              <w:t xml:space="preserve">To view the status of the </w:t>
            </w:r>
            <w:r>
              <w:rPr>
                <w:b/>
                <w:bCs/>
              </w:rPr>
              <w:t>Warrant to Seize Property</w:t>
            </w:r>
            <w:r>
              <w:t xml:space="preserve">, click:  </w:t>
            </w:r>
            <w:r>
              <w:rPr>
                <w:b/>
                <w:bCs/>
              </w:rPr>
              <w:t>My Account</w:t>
            </w:r>
          </w:p>
          <w:p w14:paraId="50F23E16" w14:textId="5265A712" w:rsidR="00E63309" w:rsidRPr="00E4639D" w:rsidRDefault="00BA5A6D" w:rsidP="00E4639D">
            <w:pPr>
              <w:pStyle w:val="12ptTabletext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656411B" wp14:editId="736B7684">
                  <wp:extent cx="1113692" cy="349264"/>
                  <wp:effectExtent l="0" t="0" r="0" b="0"/>
                  <wp:docPr id="243" name="Picture 243" descr="My Account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Picture 243" descr="My Account button"/>
                          <pic:cNvPicPr/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995" cy="352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8" w:type="dxa"/>
            <w:tcBorders>
              <w:bottom w:val="nil"/>
            </w:tcBorders>
          </w:tcPr>
          <w:p w14:paraId="7844B977" w14:textId="0A64F3F9" w:rsidR="00E63309" w:rsidRPr="00E4639D" w:rsidRDefault="00E63309" w:rsidP="00E4639D">
            <w:pPr>
              <w:pStyle w:val="12ptTabletext"/>
              <w:rPr>
                <w:b/>
                <w:bCs/>
                <w:noProof/>
              </w:rPr>
            </w:pPr>
            <w:r>
              <w:rPr>
                <w:noProof/>
              </w:rPr>
              <w:t xml:space="preserve">The </w:t>
            </w:r>
            <w:r w:rsidRPr="00E4639D">
              <w:rPr>
                <w:b/>
                <w:bCs/>
                <w:noProof/>
              </w:rPr>
              <w:t>My Account</w:t>
            </w:r>
            <w:r>
              <w:rPr>
                <w:noProof/>
              </w:rPr>
              <w:t xml:space="preserve"> </w:t>
            </w:r>
            <w:r w:rsidRPr="00E4639D">
              <w:rPr>
                <w:noProof/>
              </w:rPr>
              <w:t>screen display</w:t>
            </w:r>
            <w:r>
              <w:rPr>
                <w:noProof/>
              </w:rPr>
              <w:t xml:space="preserve">s the </w:t>
            </w:r>
            <w:r>
              <w:rPr>
                <w:b/>
                <w:bCs/>
                <w:noProof/>
              </w:rPr>
              <w:t xml:space="preserve">Filings </w:t>
            </w:r>
            <w:r>
              <w:rPr>
                <w:noProof/>
              </w:rPr>
              <w:t>tab:</w:t>
            </w:r>
          </w:p>
        </w:tc>
      </w:tr>
      <w:tr w:rsidR="00E63309" w14:paraId="3712BF8C" w14:textId="77777777" w:rsidTr="00E63309">
        <w:trPr>
          <w:cantSplit/>
        </w:trPr>
        <w:tc>
          <w:tcPr>
            <w:tcW w:w="759" w:type="dxa"/>
            <w:vMerge/>
          </w:tcPr>
          <w:p w14:paraId="07060D18" w14:textId="77777777" w:rsidR="00E63309" w:rsidRDefault="00E63309" w:rsidP="00E4639D">
            <w:pPr>
              <w:pStyle w:val="StepNum"/>
            </w:pPr>
          </w:p>
        </w:tc>
        <w:tc>
          <w:tcPr>
            <w:tcW w:w="9173" w:type="dxa"/>
            <w:gridSpan w:val="3"/>
            <w:tcBorders>
              <w:top w:val="nil"/>
              <w:bottom w:val="nil"/>
            </w:tcBorders>
          </w:tcPr>
          <w:p w14:paraId="730489F8" w14:textId="5947A7C3" w:rsidR="00BA5A6D" w:rsidRDefault="00BA5A6D" w:rsidP="00E4639D">
            <w:pPr>
              <w:pStyle w:val="12ptTabletex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36D3CBB" wp14:editId="46E657E0">
                  <wp:extent cx="5568461" cy="1165044"/>
                  <wp:effectExtent l="19050" t="19050" r="13335" b="16510"/>
                  <wp:docPr id="248" name="Picture 248" descr="The Filings tab within the My Account screen displays. My Reference, Case/Record Number, Filing Status, and Action columns highlighted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Picture 248" descr="The Filings tab within the My Account screen displays. My Reference, Case/Record Number, Filing Status, and Action columns highlighted. "/>
                          <pic:cNvPicPr/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9812" cy="116741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Ligh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88"/>
              <w:gridCol w:w="6317"/>
            </w:tblGrid>
            <w:tr w:rsidR="00E63309" w14:paraId="34844503" w14:textId="77777777" w:rsidTr="00C67C8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8905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1271D851" w14:textId="77777777" w:rsidR="00E63309" w:rsidRDefault="00E63309" w:rsidP="00C67C8D">
                  <w:pPr>
                    <w:pStyle w:val="NTPanel"/>
                    <w:spacing w:before="0" w:after="0"/>
                  </w:pPr>
                </w:p>
              </w:tc>
            </w:tr>
            <w:tr w:rsidR="00E63309" w14:paraId="6372E358" w14:textId="77777777" w:rsidTr="00C67C8D">
              <w:tc>
                <w:tcPr>
                  <w:tcW w:w="2588" w:type="dxa"/>
                  <w:shd w:val="clear" w:color="auto" w:fill="EEF7F9"/>
                </w:tcPr>
                <w:p w14:paraId="515856A9" w14:textId="77777777" w:rsidR="00E63309" w:rsidRDefault="00E63309" w:rsidP="00C67C8D">
                  <w:pPr>
                    <w:pStyle w:val="NTHeader"/>
                  </w:pPr>
                  <w:r>
                    <w:t>Field</w:t>
                  </w:r>
                </w:p>
              </w:tc>
              <w:tc>
                <w:tcPr>
                  <w:tcW w:w="6317" w:type="dxa"/>
                  <w:shd w:val="clear" w:color="auto" w:fill="EEF7F9"/>
                </w:tcPr>
                <w:p w14:paraId="450171AD" w14:textId="77777777" w:rsidR="00E63309" w:rsidRDefault="00E63309" w:rsidP="00C67C8D">
                  <w:pPr>
                    <w:pStyle w:val="NTHeader"/>
                  </w:pPr>
                  <w:r>
                    <w:t>Description</w:t>
                  </w:r>
                </w:p>
              </w:tc>
            </w:tr>
            <w:tr w:rsidR="00E63309" w14:paraId="682A586A" w14:textId="77777777" w:rsidTr="00C67C8D">
              <w:tblPrEx>
                <w:tblLook w:val="0480" w:firstRow="0" w:lastRow="0" w:firstColumn="1" w:lastColumn="0" w:noHBand="0" w:noVBand="1"/>
              </w:tblPrEx>
              <w:tc>
                <w:tcPr>
                  <w:tcW w:w="2588" w:type="dxa"/>
                </w:tcPr>
                <w:p w14:paraId="49889D94" w14:textId="77777777" w:rsidR="00E63309" w:rsidRDefault="00E63309" w:rsidP="00C67C8D">
                  <w:pPr>
                    <w:pStyle w:val="12ptTabletext"/>
                  </w:pPr>
                  <w:r>
                    <w:rPr>
                      <w:b/>
                      <w:bCs/>
                      <w:noProof/>
                      <w:lang w:eastAsia="en-US"/>
                    </w:rPr>
                    <w:t>Filing Date</w:t>
                  </w:r>
                </w:p>
              </w:tc>
              <w:tc>
                <w:tcPr>
                  <w:tcW w:w="6317" w:type="dxa"/>
                </w:tcPr>
                <w:p w14:paraId="19122536" w14:textId="77777777" w:rsidR="00E63309" w:rsidRDefault="00E63309" w:rsidP="00C67C8D">
                  <w:pPr>
                    <w:pStyle w:val="12ptTabletext"/>
                    <w:rPr>
                      <w:noProof/>
                    </w:rPr>
                  </w:pPr>
                  <w:r>
                    <w:rPr>
                      <w:lang w:eastAsia="en-US"/>
                    </w:rPr>
                    <w:t>Shows filing date - the most recently filed document displays first.</w:t>
                  </w:r>
                </w:p>
              </w:tc>
            </w:tr>
            <w:tr w:rsidR="00E63309" w14:paraId="646994B6" w14:textId="77777777" w:rsidTr="00C67C8D">
              <w:tblPrEx>
                <w:tblLook w:val="0480" w:firstRow="0" w:lastRow="0" w:firstColumn="1" w:lastColumn="0" w:noHBand="0" w:noVBand="1"/>
              </w:tblPrEx>
              <w:tc>
                <w:tcPr>
                  <w:tcW w:w="2588" w:type="dxa"/>
                  <w:tcBorders>
                    <w:bottom w:val="single" w:sz="4" w:space="0" w:color="BFBFBF" w:themeColor="background1" w:themeShade="BF"/>
                  </w:tcBorders>
                </w:tcPr>
                <w:p w14:paraId="3B8EC582" w14:textId="77777777" w:rsidR="00E63309" w:rsidRDefault="00E63309" w:rsidP="00C67C8D">
                  <w:pPr>
                    <w:pStyle w:val="12ptTabletext"/>
                  </w:pPr>
                  <w:r>
                    <w:rPr>
                      <w:b/>
                      <w:bCs/>
                      <w:noProof/>
                      <w:lang w:eastAsia="en-US"/>
                    </w:rPr>
                    <w:t>My Reference</w:t>
                  </w:r>
                </w:p>
              </w:tc>
              <w:tc>
                <w:tcPr>
                  <w:tcW w:w="6317" w:type="dxa"/>
                  <w:tcBorders>
                    <w:bottom w:val="single" w:sz="4" w:space="0" w:color="BFBFBF" w:themeColor="background1" w:themeShade="BF"/>
                  </w:tcBorders>
                </w:tcPr>
                <w:p w14:paraId="6F3BCE63" w14:textId="77777777" w:rsidR="00E63309" w:rsidRPr="006E1838" w:rsidRDefault="00E63309" w:rsidP="00C67C8D">
                  <w:pPr>
                    <w:pStyle w:val="12ptTabletext"/>
                  </w:pPr>
                  <w:r>
                    <w:rPr>
                      <w:noProof/>
                      <w:lang w:eastAsia="en-US"/>
                    </w:rPr>
                    <w:t>Displays the reference typed when filing the document.</w:t>
                  </w:r>
                </w:p>
              </w:tc>
            </w:tr>
            <w:tr w:rsidR="00E63309" w14:paraId="1A6EF4C2" w14:textId="77777777" w:rsidTr="00C67C8D">
              <w:tblPrEx>
                <w:tblLook w:val="0480" w:firstRow="0" w:lastRow="0" w:firstColumn="1" w:lastColumn="0" w:noHBand="0" w:noVBand="1"/>
              </w:tblPrEx>
              <w:tc>
                <w:tcPr>
                  <w:tcW w:w="2588" w:type="dxa"/>
                  <w:tcBorders>
                    <w:bottom w:val="single" w:sz="4" w:space="0" w:color="BFBFBF" w:themeColor="background1" w:themeShade="BF"/>
                  </w:tcBorders>
                </w:tcPr>
                <w:p w14:paraId="417B07EC" w14:textId="77777777" w:rsidR="00E63309" w:rsidRDefault="00E63309" w:rsidP="00C67C8D">
                  <w:pPr>
                    <w:pStyle w:val="12ptTabletext"/>
                  </w:pPr>
                  <w:r>
                    <w:rPr>
                      <w:b/>
                      <w:bCs/>
                      <w:noProof/>
                      <w:lang w:eastAsia="en-US"/>
                    </w:rPr>
                    <w:t>Case/Record Number</w:t>
                  </w:r>
                </w:p>
              </w:tc>
              <w:tc>
                <w:tcPr>
                  <w:tcW w:w="6317" w:type="dxa"/>
                  <w:tcBorders>
                    <w:bottom w:val="single" w:sz="4" w:space="0" w:color="BFBFBF" w:themeColor="background1" w:themeShade="BF"/>
                  </w:tcBorders>
                </w:tcPr>
                <w:p w14:paraId="27EBC19A" w14:textId="77777777" w:rsidR="00E63309" w:rsidRPr="006E1838" w:rsidRDefault="00E63309" w:rsidP="00C67C8D">
                  <w:pPr>
                    <w:pStyle w:val="12ptTabletext"/>
                  </w:pPr>
                  <w:r>
                    <w:rPr>
                      <w:lang w:eastAsia="en-US"/>
                    </w:rPr>
                    <w:t>Assists with locating filings.</w:t>
                  </w:r>
                </w:p>
              </w:tc>
            </w:tr>
            <w:tr w:rsidR="00E63309" w14:paraId="6606B876" w14:textId="77777777" w:rsidTr="00C67C8D">
              <w:tblPrEx>
                <w:tblLook w:val="0480" w:firstRow="0" w:lastRow="0" w:firstColumn="1" w:lastColumn="0" w:noHBand="0" w:noVBand="1"/>
              </w:tblPrEx>
              <w:tc>
                <w:tcPr>
                  <w:tcW w:w="2588" w:type="dxa"/>
                  <w:tcBorders>
                    <w:bottom w:val="single" w:sz="4" w:space="0" w:color="BFBFBF" w:themeColor="background1" w:themeShade="BF"/>
                  </w:tcBorders>
                </w:tcPr>
                <w:p w14:paraId="2DB078B7" w14:textId="77777777" w:rsidR="00E63309" w:rsidRDefault="00E63309" w:rsidP="00C67C8D">
                  <w:pPr>
                    <w:pStyle w:val="12ptTabletext"/>
                  </w:pPr>
                  <w:r>
                    <w:rPr>
                      <w:b/>
                      <w:bCs/>
                      <w:noProof/>
                      <w:lang w:eastAsia="en-US"/>
                    </w:rPr>
                    <w:t>Filing Status</w:t>
                  </w:r>
                </w:p>
              </w:tc>
              <w:tc>
                <w:tcPr>
                  <w:tcW w:w="6317" w:type="dxa"/>
                  <w:tcBorders>
                    <w:bottom w:val="single" w:sz="4" w:space="0" w:color="BFBFBF" w:themeColor="background1" w:themeShade="BF"/>
                  </w:tcBorders>
                </w:tcPr>
                <w:p w14:paraId="1A41B699" w14:textId="6B630BA6" w:rsidR="00E63309" w:rsidRPr="006E1838" w:rsidRDefault="00E63309" w:rsidP="00C67C8D">
                  <w:pPr>
                    <w:pStyle w:val="12ptTabletext"/>
                  </w:pPr>
                  <w:r>
                    <w:rPr>
                      <w:lang w:eastAsia="en-US"/>
                    </w:rPr>
                    <w:t>Shows the filing’s live status.</w:t>
                  </w:r>
                </w:p>
              </w:tc>
            </w:tr>
            <w:tr w:rsidR="00E63309" w14:paraId="24B41D0D" w14:textId="77777777" w:rsidTr="00C67C8D">
              <w:tblPrEx>
                <w:tblLook w:val="0480" w:firstRow="0" w:lastRow="0" w:firstColumn="1" w:lastColumn="0" w:noHBand="0" w:noVBand="1"/>
              </w:tblPrEx>
              <w:tc>
                <w:tcPr>
                  <w:tcW w:w="2588" w:type="dxa"/>
                  <w:tcBorders>
                    <w:bottom w:val="single" w:sz="4" w:space="0" w:color="BFBFBF" w:themeColor="background1" w:themeShade="BF"/>
                  </w:tcBorders>
                </w:tcPr>
                <w:p w14:paraId="2ADF7F81" w14:textId="77777777" w:rsidR="00E63309" w:rsidRDefault="00E63309" w:rsidP="00C67C8D">
                  <w:pPr>
                    <w:pStyle w:val="12ptTabletext"/>
                  </w:pPr>
                  <w:r>
                    <w:rPr>
                      <w:noProof/>
                      <w:lang w:eastAsia="en-US"/>
                    </w:rPr>
                    <w:t>Action/</w:t>
                  </w:r>
                  <w:r>
                    <w:rPr>
                      <w:b/>
                      <w:bCs/>
                      <w:noProof/>
                      <w:lang w:eastAsia="en-US"/>
                    </w:rPr>
                    <w:t>View</w:t>
                  </w:r>
                </w:p>
              </w:tc>
              <w:tc>
                <w:tcPr>
                  <w:tcW w:w="6317" w:type="dxa"/>
                  <w:tcBorders>
                    <w:bottom w:val="single" w:sz="4" w:space="0" w:color="BFBFBF" w:themeColor="background1" w:themeShade="BF"/>
                  </w:tcBorders>
                </w:tcPr>
                <w:p w14:paraId="5B2B3C45" w14:textId="77777777" w:rsidR="00E63309" w:rsidRPr="006E1838" w:rsidRDefault="00E63309" w:rsidP="00C67C8D">
                  <w:pPr>
                    <w:pStyle w:val="12ptTabletext"/>
                  </w:pPr>
                  <w:r>
                    <w:rPr>
                      <w:lang w:eastAsia="en-US"/>
                    </w:rPr>
                    <w:t xml:space="preserve">Allows you to view the </w:t>
                  </w:r>
                  <w:r>
                    <w:rPr>
                      <w:b/>
                      <w:bCs/>
                      <w:lang w:eastAsia="en-US"/>
                    </w:rPr>
                    <w:t>Case Summary</w:t>
                  </w:r>
                  <w:r>
                    <w:rPr>
                      <w:lang w:eastAsia="en-US"/>
                    </w:rPr>
                    <w:t xml:space="preserve"> screen for the relevant case.</w:t>
                  </w:r>
                </w:p>
              </w:tc>
            </w:tr>
            <w:tr w:rsidR="00E63309" w14:paraId="0560D31F" w14:textId="77777777" w:rsidTr="00C67C8D">
              <w:tblPrEx>
                <w:tblLook w:val="0480" w:firstRow="0" w:lastRow="0" w:firstColumn="1" w:lastColumn="0" w:noHBand="0" w:noVBand="1"/>
              </w:tblPrEx>
              <w:tc>
                <w:tcPr>
                  <w:tcW w:w="2588" w:type="dxa"/>
                  <w:tcBorders>
                    <w:left w:val="nil"/>
                    <w:bottom w:val="nil"/>
                    <w:right w:val="nil"/>
                  </w:tcBorders>
                </w:tcPr>
                <w:p w14:paraId="2CCB4A79" w14:textId="77777777" w:rsidR="00E63309" w:rsidRDefault="00E63309" w:rsidP="00C67C8D">
                  <w:pPr>
                    <w:pStyle w:val="12ptTabletext"/>
                    <w:spacing w:before="0" w:after="0"/>
                  </w:pPr>
                </w:p>
              </w:tc>
              <w:tc>
                <w:tcPr>
                  <w:tcW w:w="6317" w:type="dxa"/>
                  <w:tcBorders>
                    <w:left w:val="nil"/>
                    <w:bottom w:val="nil"/>
                    <w:right w:val="nil"/>
                  </w:tcBorders>
                </w:tcPr>
                <w:p w14:paraId="0DF4DA21" w14:textId="77777777" w:rsidR="00E63309" w:rsidRPr="006E1838" w:rsidRDefault="00E63309" w:rsidP="00C67C8D">
                  <w:pPr>
                    <w:pStyle w:val="12ptTabletext"/>
                    <w:spacing w:before="0" w:after="0"/>
                  </w:pPr>
                </w:p>
              </w:tc>
            </w:tr>
          </w:tbl>
          <w:p w14:paraId="0753DB5A" w14:textId="5EFB542F" w:rsidR="00E63309" w:rsidRDefault="00E63309" w:rsidP="00E4639D">
            <w:pPr>
              <w:pStyle w:val="12ptTabletext"/>
              <w:rPr>
                <w:noProof/>
              </w:rPr>
            </w:pPr>
          </w:p>
        </w:tc>
      </w:tr>
      <w:tr w:rsidR="00E63309" w14:paraId="418604B6" w14:textId="77777777" w:rsidTr="00E63309">
        <w:trPr>
          <w:cantSplit/>
        </w:trPr>
        <w:tc>
          <w:tcPr>
            <w:tcW w:w="759" w:type="dxa"/>
            <w:vMerge/>
          </w:tcPr>
          <w:p w14:paraId="26332119" w14:textId="77777777" w:rsidR="00E63309" w:rsidRDefault="00E63309" w:rsidP="00E63309">
            <w:pPr>
              <w:pStyle w:val="StepNum"/>
              <w:numPr>
                <w:ilvl w:val="0"/>
                <w:numId w:val="0"/>
              </w:numPr>
              <w:jc w:val="left"/>
            </w:pPr>
          </w:p>
        </w:tc>
        <w:tc>
          <w:tcPr>
            <w:tcW w:w="1079" w:type="dxa"/>
            <w:tcBorders>
              <w:top w:val="nil"/>
              <w:bottom w:val="single" w:sz="4" w:space="0" w:color="BFBFBF" w:themeColor="background1" w:themeShade="BF"/>
              <w:right w:val="nil"/>
            </w:tcBorders>
          </w:tcPr>
          <w:p w14:paraId="0DE040D7" w14:textId="2B3D784E" w:rsidR="00E63309" w:rsidRPr="00E4639D" w:rsidRDefault="00E63309" w:rsidP="00E63309">
            <w:pPr>
              <w:pStyle w:val="12ptTabletext"/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03D229F" wp14:editId="7466293E">
                      <wp:extent cx="467995" cy="467995"/>
                      <wp:effectExtent l="19050" t="19050" r="27305" b="27305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995" cy="467995"/>
                                <a:chOff x="0" y="0"/>
                                <a:chExt cx="467995" cy="467995"/>
                              </a:xfrm>
                            </wpg:grpSpPr>
                            <wps:wsp>
                              <wps:cNvPr id="4" name="Oval 4"/>
                              <wps:cNvSpPr/>
                              <wps:spPr>
                                <a:xfrm rot="18900000" flipH="1">
                                  <a:off x="0" y="0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>
                                  <a:gradFill>
                                    <a:gsLst>
                                      <a:gs pos="0">
                                        <a:schemeClr val="tx2"/>
                                      </a:gs>
                                      <a:gs pos="74000">
                                        <a:schemeClr val="tx2">
                                          <a:lumMod val="10000"/>
                                          <a:lumOff val="90000"/>
                                        </a:schemeClr>
                                      </a:gs>
                                      <a:gs pos="66008">
                                        <a:schemeClr val="tx2">
                                          <a:lumMod val="25000"/>
                                          <a:lumOff val="75000"/>
                                        </a:schemeClr>
                                      </a:gs>
                                      <a:gs pos="92520">
                                        <a:schemeClr val="bg1">
                                          <a:lumMod val="85000"/>
                                        </a:schemeClr>
                                      </a:gs>
                                      <a:gs pos="83000">
                                        <a:schemeClr val="bg1">
                                          <a:lumMod val="75000"/>
                                        </a:schemeClr>
                                      </a:gs>
                                      <a:gs pos="100000">
                                        <a:schemeClr val="bg1">
                                          <a:lumMod val="95000"/>
                                        </a:schemeClr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7" name="Graphic 8" descr="Postit Notes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5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119" y="53140"/>
                                  <a:ext cx="346710" cy="346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46C8C6CD" id="Group 3" o:spid="_x0000_s1026" style="width:36.85pt;height:36.85pt;mso-position-horizontal-relative:char;mso-position-vertical-relative:line" coordsize="467995,4679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">
                      <v:oval id="Oval 4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" filled="f" strokeweight="2.25pt">
                        <v:stroke joinstyle="miter"/>
                      </v:oval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8" o:spid="_x0000_s1028" type="#_x0000_t75" alt="Postit Notes with solid fill" style="position:absolute;left:45119;top:53140;width:346710;height:346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">
                        <v:imagedata r:id="rId67" o:title="Postit Notes with solid fill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</w:tcBorders>
          </w:tcPr>
          <w:p w14:paraId="0E49168E" w14:textId="77777777" w:rsidR="00E63309" w:rsidRDefault="00E63309" w:rsidP="00E63309">
            <w:pPr>
              <w:pStyle w:val="12ptTabletext"/>
              <w:rPr>
                <w:noProof/>
              </w:rPr>
            </w:pPr>
            <w:r w:rsidRPr="0073208F">
              <w:rPr>
                <w:b/>
                <w:bCs/>
                <w:color w:val="002E5D" w:themeColor="text2"/>
              </w:rPr>
              <w:t>Note</w:t>
            </w:r>
            <w:r w:rsidRPr="0073208F">
              <w:rPr>
                <w:color w:val="002E5D" w:themeColor="text2"/>
              </w:rPr>
              <w:t>:</w:t>
            </w:r>
          </w:p>
          <w:p w14:paraId="24F2EFC6" w14:textId="77777777" w:rsidR="00E63309" w:rsidRDefault="00E63309" w:rsidP="00E63309">
            <w:pPr>
              <w:pStyle w:val="Bullet1"/>
              <w:rPr>
                <w:noProof/>
              </w:rPr>
            </w:pPr>
            <w:r>
              <w:rPr>
                <w:noProof/>
              </w:rPr>
              <w:t xml:space="preserve">An </w:t>
            </w:r>
            <w:r w:rsidRPr="00562E5F">
              <w:rPr>
                <w:b/>
                <w:bCs/>
                <w:noProof/>
              </w:rPr>
              <w:t>Acknowledgment for filing</w:t>
            </w:r>
            <w:r>
              <w:rPr>
                <w:noProof/>
              </w:rPr>
              <w:t xml:space="preserve"> email is sent to the </w:t>
            </w:r>
            <w:r>
              <w:rPr>
                <w:b/>
                <w:bCs/>
                <w:noProof/>
              </w:rPr>
              <w:t xml:space="preserve">CMS Portal </w:t>
            </w:r>
            <w:r>
              <w:rPr>
                <w:noProof/>
              </w:rPr>
              <w:t>user when the document is filed.</w:t>
            </w:r>
          </w:p>
          <w:p w14:paraId="61A94AAA" w14:textId="33C4462D" w:rsidR="00E63309" w:rsidRDefault="00E63309" w:rsidP="00E63309">
            <w:pPr>
              <w:pStyle w:val="Bullet1"/>
              <w:rPr>
                <w:noProof/>
              </w:rPr>
            </w:pPr>
            <w:r>
              <w:rPr>
                <w:noProof/>
              </w:rPr>
              <w:t xml:space="preserve">An additional email is sent </w:t>
            </w:r>
            <w:r w:rsidR="00377FB4">
              <w:rPr>
                <w:noProof/>
              </w:rPr>
              <w:t>once</w:t>
            </w:r>
            <w:r>
              <w:rPr>
                <w:noProof/>
              </w:rPr>
              <w:t xml:space="preserve"> the document </w:t>
            </w:r>
            <w:r w:rsidR="00377FB4">
              <w:rPr>
                <w:noProof/>
              </w:rPr>
              <w:t>is</w:t>
            </w:r>
            <w:r>
              <w:rPr>
                <w:noProof/>
              </w:rPr>
              <w:t xml:space="preserve"> reviewed by registry staff.</w:t>
            </w:r>
          </w:p>
          <w:p w14:paraId="12898A29" w14:textId="6CB11CC3" w:rsidR="00E63309" w:rsidRPr="00E4639D" w:rsidRDefault="00E63309" w:rsidP="00E63309">
            <w:pPr>
              <w:pStyle w:val="Bullet1"/>
              <w:spacing w:after="240"/>
              <w:rPr>
                <w:noProof/>
              </w:rPr>
            </w:pPr>
            <w:r>
              <w:rPr>
                <w:noProof/>
              </w:rPr>
              <w:t xml:space="preserve">These emails may arrive simultaneously if the </w:t>
            </w:r>
            <w:r w:rsidRPr="00E63309">
              <w:rPr>
                <w:b/>
                <w:bCs/>
                <w:noProof/>
              </w:rPr>
              <w:t xml:space="preserve">Warrant to Seize Property </w:t>
            </w:r>
            <w:r>
              <w:rPr>
                <w:noProof/>
              </w:rPr>
              <w:t xml:space="preserve">is automatically approved by the </w:t>
            </w:r>
            <w:r w:rsidRPr="00E63309">
              <w:rPr>
                <w:b/>
                <w:bCs/>
                <w:noProof/>
              </w:rPr>
              <w:t>CMS Portal</w:t>
            </w:r>
          </w:p>
        </w:tc>
      </w:tr>
    </w:tbl>
    <w:p w14:paraId="25D4292A" w14:textId="77777777" w:rsidR="00393D25" w:rsidRDefault="00393D25" w:rsidP="005F15D4">
      <w:pPr>
        <w:pStyle w:val="BodyText"/>
      </w:pPr>
    </w:p>
    <w:sectPr w:rsidR="00393D25" w:rsidSect="00806FD2">
      <w:headerReference w:type="even" r:id="rId68"/>
      <w:headerReference w:type="default" r:id="rId69"/>
      <w:footerReference w:type="even" r:id="rId70"/>
      <w:footerReference w:type="default" r:id="rId71"/>
      <w:headerReference w:type="first" r:id="rId72"/>
      <w:footerReference w:type="first" r:id="rId73"/>
      <w:pgSz w:w="11906" w:h="16838"/>
      <w:pgMar w:top="1134" w:right="1134" w:bottom="0" w:left="1134" w:header="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36698" w14:textId="77777777" w:rsidR="004003A3" w:rsidRDefault="004003A3" w:rsidP="00470CF4">
      <w:pPr>
        <w:spacing w:after="0" w:line="240" w:lineRule="auto"/>
      </w:pPr>
      <w:r>
        <w:separator/>
      </w:r>
    </w:p>
  </w:endnote>
  <w:endnote w:type="continuationSeparator" w:id="0">
    <w:p w14:paraId="228FB901" w14:textId="77777777" w:rsidR="004003A3" w:rsidRDefault="004003A3" w:rsidP="00470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31D8D" w14:textId="77777777" w:rsidR="00B20C4D" w:rsidRDefault="00B20C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049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5C46" w:themeFill="accent5" w:themeFillShade="BF"/>
      <w:tblLook w:val="04A0" w:firstRow="1" w:lastRow="0" w:firstColumn="1" w:lastColumn="0" w:noHBand="0" w:noVBand="1"/>
    </w:tblPr>
    <w:tblGrid>
      <w:gridCol w:w="5959"/>
      <w:gridCol w:w="3544"/>
      <w:gridCol w:w="2546"/>
    </w:tblGrid>
    <w:tr w:rsidR="00806FD2" w:rsidRPr="00AC541B" w14:paraId="7FF2DD17" w14:textId="77777777" w:rsidTr="00051728">
      <w:trPr>
        <w:trHeight w:val="416"/>
      </w:trPr>
      <w:tc>
        <w:tcPr>
          <w:tcW w:w="5959" w:type="dxa"/>
          <w:shd w:val="clear" w:color="auto" w:fill="2F6F7A" w:themeFill="accent2"/>
          <w:vAlign w:val="center"/>
        </w:tcPr>
        <w:p w14:paraId="3FA393CA" w14:textId="46CC76F1" w:rsidR="00806FD2" w:rsidRPr="00AC541B" w:rsidRDefault="00051728" w:rsidP="00806FD2">
          <w:pPr>
            <w:pStyle w:val="Footer"/>
            <w:tabs>
              <w:tab w:val="clear" w:pos="4513"/>
              <w:tab w:val="clear" w:pos="9026"/>
              <w:tab w:val="left" w:pos="2960"/>
            </w:tabs>
            <w:spacing w:before="40" w:after="40"/>
            <w:ind w:left="317"/>
            <w:rPr>
              <w:rFonts w:ascii="Century Gothic" w:hAnsi="Century Gothic"/>
              <w:color w:val="FFFFFF" w:themeColor="background1"/>
            </w:rPr>
          </w:pPr>
          <w:r>
            <w:rPr>
              <w:rFonts w:ascii="Century Gothic" w:hAnsi="Century Gothic"/>
              <w:color w:val="FFFFFF" w:themeColor="background1"/>
            </w:rPr>
            <w:t xml:space="preserve">Lodge Warrant to </w:t>
          </w:r>
          <w:r w:rsidR="00B20C4D">
            <w:rPr>
              <w:rFonts w:ascii="Century Gothic" w:hAnsi="Century Gothic"/>
              <w:color w:val="FFFFFF" w:themeColor="background1"/>
            </w:rPr>
            <w:t>s</w:t>
          </w:r>
          <w:r>
            <w:rPr>
              <w:rFonts w:ascii="Century Gothic" w:hAnsi="Century Gothic"/>
              <w:color w:val="FFFFFF" w:themeColor="background1"/>
            </w:rPr>
            <w:t xml:space="preserve">eize </w:t>
          </w:r>
          <w:r w:rsidR="00B20C4D">
            <w:rPr>
              <w:rFonts w:ascii="Century Gothic" w:hAnsi="Century Gothic"/>
              <w:color w:val="FFFFFF" w:themeColor="background1"/>
            </w:rPr>
            <w:t>p</w:t>
          </w:r>
          <w:r>
            <w:rPr>
              <w:rFonts w:ascii="Century Gothic" w:hAnsi="Century Gothic"/>
              <w:color w:val="FFFFFF" w:themeColor="background1"/>
            </w:rPr>
            <w:t>roperty</w:t>
          </w:r>
        </w:p>
      </w:tc>
      <w:tc>
        <w:tcPr>
          <w:tcW w:w="3544" w:type="dxa"/>
          <w:shd w:val="clear" w:color="auto" w:fill="2F6F7A" w:themeFill="accent2"/>
          <w:vAlign w:val="center"/>
        </w:tcPr>
        <w:p w14:paraId="01697DAF" w14:textId="77777777" w:rsidR="00806FD2" w:rsidRPr="00AC541B" w:rsidRDefault="00806FD2" w:rsidP="00806FD2">
          <w:pPr>
            <w:pStyle w:val="Footer"/>
            <w:tabs>
              <w:tab w:val="clear" w:pos="4513"/>
              <w:tab w:val="clear" w:pos="9026"/>
              <w:tab w:val="left" w:pos="2960"/>
            </w:tabs>
            <w:spacing w:before="40" w:after="40"/>
            <w:rPr>
              <w:rFonts w:ascii="Century Gothic" w:hAnsi="Century Gothic"/>
              <w:color w:val="FFFFFF" w:themeColor="background1"/>
            </w:rPr>
          </w:pPr>
        </w:p>
      </w:tc>
      <w:tc>
        <w:tcPr>
          <w:tcW w:w="2546" w:type="dxa"/>
          <w:shd w:val="clear" w:color="auto" w:fill="2F6F7A" w:themeFill="accent2"/>
          <w:vAlign w:val="center"/>
        </w:tcPr>
        <w:p w14:paraId="4707591F" w14:textId="77777777" w:rsidR="00806FD2" w:rsidRPr="00AC541B" w:rsidRDefault="00806FD2" w:rsidP="00806FD2">
          <w:pPr>
            <w:pStyle w:val="Footer"/>
            <w:tabs>
              <w:tab w:val="clear" w:pos="4513"/>
              <w:tab w:val="clear" w:pos="9026"/>
            </w:tabs>
            <w:spacing w:before="40" w:after="40"/>
            <w:ind w:right="460"/>
            <w:rPr>
              <w:rFonts w:ascii="Century Gothic" w:hAnsi="Century Gothic"/>
              <w:color w:val="FFFFFF" w:themeColor="background1"/>
            </w:rPr>
          </w:pPr>
          <w:r w:rsidRPr="00AC541B">
            <w:rPr>
              <w:rFonts w:ascii="Century Gothic" w:hAnsi="Century Gothic"/>
              <w:color w:val="FFFFFF" w:themeColor="background1"/>
            </w:rPr>
            <w:t xml:space="preserve">Page </w:t>
          </w:r>
          <w:r w:rsidRPr="00AC541B">
            <w:rPr>
              <w:rFonts w:ascii="Century Gothic" w:hAnsi="Century Gothic"/>
              <w:color w:val="FFFFFF" w:themeColor="background1"/>
            </w:rPr>
            <w:fldChar w:fldCharType="begin"/>
          </w:r>
          <w:r w:rsidRPr="00AC541B">
            <w:rPr>
              <w:rFonts w:ascii="Century Gothic" w:hAnsi="Century Gothic"/>
              <w:color w:val="FFFFFF" w:themeColor="background1"/>
            </w:rPr>
            <w:instrText xml:space="preserve"> PAGE   \* MERGEFORMAT </w:instrText>
          </w:r>
          <w:r w:rsidRPr="00AC541B">
            <w:rPr>
              <w:rFonts w:ascii="Century Gothic" w:hAnsi="Century Gothic"/>
              <w:color w:val="FFFFFF" w:themeColor="background1"/>
            </w:rPr>
            <w:fldChar w:fldCharType="separate"/>
          </w:r>
          <w:r w:rsidRPr="00AC541B">
            <w:rPr>
              <w:rFonts w:ascii="Century Gothic" w:hAnsi="Century Gothic"/>
              <w:noProof/>
              <w:color w:val="FFFFFF" w:themeColor="background1"/>
            </w:rPr>
            <w:t>1</w:t>
          </w:r>
          <w:r w:rsidRPr="00AC541B">
            <w:rPr>
              <w:rFonts w:ascii="Century Gothic" w:hAnsi="Century Gothic"/>
              <w:color w:val="FFFFFF" w:themeColor="background1"/>
            </w:rPr>
            <w:fldChar w:fldCharType="end"/>
          </w:r>
          <w:r w:rsidRPr="00AC541B">
            <w:rPr>
              <w:rFonts w:ascii="Century Gothic" w:hAnsi="Century Gothic"/>
              <w:color w:val="FFFFFF" w:themeColor="background1"/>
            </w:rPr>
            <w:t xml:space="preserve"> of </w:t>
          </w:r>
          <w:r w:rsidRPr="00AC541B">
            <w:rPr>
              <w:rFonts w:ascii="Century Gothic" w:hAnsi="Century Gothic"/>
              <w:color w:val="FFFFFF" w:themeColor="background1"/>
            </w:rPr>
            <w:fldChar w:fldCharType="begin"/>
          </w:r>
          <w:r w:rsidRPr="00AC541B">
            <w:rPr>
              <w:rFonts w:ascii="Century Gothic" w:hAnsi="Century Gothic"/>
              <w:color w:val="FFFFFF" w:themeColor="background1"/>
            </w:rPr>
            <w:instrText xml:space="preserve"> NUMPAGES   \* MERGEFORMAT </w:instrText>
          </w:r>
          <w:r w:rsidRPr="00AC541B">
            <w:rPr>
              <w:rFonts w:ascii="Century Gothic" w:hAnsi="Century Gothic"/>
              <w:color w:val="FFFFFF" w:themeColor="background1"/>
            </w:rPr>
            <w:fldChar w:fldCharType="separate"/>
          </w:r>
          <w:r w:rsidRPr="00AC541B">
            <w:rPr>
              <w:rFonts w:ascii="Century Gothic" w:hAnsi="Century Gothic"/>
              <w:noProof/>
              <w:color w:val="FFFFFF" w:themeColor="background1"/>
            </w:rPr>
            <w:t>3</w:t>
          </w:r>
          <w:r w:rsidRPr="00AC541B">
            <w:rPr>
              <w:rFonts w:ascii="Century Gothic" w:hAnsi="Century Gothic"/>
              <w:color w:val="FFFFFF" w:themeColor="background1"/>
            </w:rPr>
            <w:fldChar w:fldCharType="end"/>
          </w:r>
        </w:p>
      </w:tc>
    </w:tr>
  </w:tbl>
  <w:p w14:paraId="2318B710" w14:textId="77777777" w:rsidR="00C81439" w:rsidRDefault="00C81439" w:rsidP="009342C7">
    <w:pPr>
      <w:pStyle w:val="Footer"/>
      <w:tabs>
        <w:tab w:val="clear" w:pos="4513"/>
        <w:tab w:val="clear" w:pos="9026"/>
        <w:tab w:val="left" w:pos="296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A4D7F" w14:textId="77777777" w:rsidR="00B20C4D" w:rsidRDefault="00B20C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8E4A2" w14:textId="77777777" w:rsidR="004003A3" w:rsidRDefault="004003A3" w:rsidP="00470CF4">
      <w:pPr>
        <w:spacing w:after="0" w:line="240" w:lineRule="auto"/>
      </w:pPr>
      <w:r>
        <w:separator/>
      </w:r>
    </w:p>
  </w:footnote>
  <w:footnote w:type="continuationSeparator" w:id="0">
    <w:p w14:paraId="57A3BED1" w14:textId="77777777" w:rsidR="004003A3" w:rsidRDefault="004003A3" w:rsidP="00470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88A4E" w14:textId="77777777" w:rsidR="00B20C4D" w:rsidRDefault="00B20C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912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7"/>
      <w:gridCol w:w="538"/>
      <w:gridCol w:w="2794"/>
      <w:gridCol w:w="5322"/>
      <w:gridCol w:w="1222"/>
      <w:gridCol w:w="1759"/>
    </w:tblGrid>
    <w:tr w:rsidR="00F204F8" w14:paraId="1A4EDFE2" w14:textId="77777777" w:rsidTr="00F204F8">
      <w:trPr>
        <w:trHeight w:val="1266"/>
      </w:trPr>
      <w:tc>
        <w:tcPr>
          <w:tcW w:w="277" w:type="dxa"/>
          <w:shd w:val="clear" w:color="auto" w:fill="2F6F7A"/>
        </w:tcPr>
        <w:p w14:paraId="2AF3E6B1" w14:textId="77777777" w:rsidR="00F204F8" w:rsidRDefault="00F204F8" w:rsidP="00F204F8">
          <w:pPr>
            <w:pStyle w:val="BodyText"/>
          </w:pPr>
          <w:bookmarkStart w:id="1" w:name="_Hlk101970142"/>
          <w:bookmarkStart w:id="2" w:name="_Hlk102385016"/>
          <w:bookmarkStart w:id="3" w:name="_Hlk102385017"/>
        </w:p>
      </w:tc>
      <w:tc>
        <w:tcPr>
          <w:tcW w:w="538" w:type="dxa"/>
          <w:shd w:val="clear" w:color="auto" w:fill="2F6F7A"/>
        </w:tcPr>
        <w:p w14:paraId="69E5DC14" w14:textId="77777777" w:rsidR="00F204F8" w:rsidRDefault="00F204F8" w:rsidP="00F204F8">
          <w:pPr>
            <w:pStyle w:val="BodyText"/>
          </w:pPr>
        </w:p>
      </w:tc>
      <w:tc>
        <w:tcPr>
          <w:tcW w:w="2794" w:type="dxa"/>
          <w:vAlign w:val="center"/>
        </w:tcPr>
        <w:p w14:paraId="3238EBEB" w14:textId="77777777" w:rsidR="00F204F8" w:rsidRDefault="00F204F8" w:rsidP="00F204F8">
          <w:pPr>
            <w:pStyle w:val="BodyText"/>
            <w:spacing w:before="0" w:after="0" w:line="240" w:lineRule="auto"/>
            <w:jc w:val="center"/>
          </w:pPr>
          <w:r w:rsidRPr="00554B87">
            <w:rPr>
              <w:noProof/>
            </w:rPr>
            <w:drawing>
              <wp:inline distT="0" distB="0" distL="0" distR="0" wp14:anchorId="4B713B1E" wp14:editId="51F5CD82">
                <wp:extent cx="1399286" cy="627587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3804" cy="638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2" w:type="dxa"/>
          <w:shd w:val="clear" w:color="auto" w:fill="2F6F7A"/>
          <w:vAlign w:val="center"/>
        </w:tcPr>
        <w:p w14:paraId="4CBF6B7D" w14:textId="335CC2FE" w:rsidR="00F204F8" w:rsidRPr="00FE3CE3" w:rsidRDefault="00051728" w:rsidP="00F204F8">
          <w:pPr>
            <w:pStyle w:val="BodyText"/>
            <w:jc w:val="center"/>
            <w:rPr>
              <w:rFonts w:ascii="Century Gothic" w:hAnsi="Century Gothic"/>
              <w:b/>
              <w:bCs/>
              <w:color w:val="FFFFFF" w:themeColor="background1"/>
              <w:sz w:val="28"/>
              <w:szCs w:val="28"/>
            </w:rPr>
          </w:pPr>
          <w:r>
            <w:rPr>
              <w:rFonts w:ascii="Century Gothic" w:hAnsi="Century Gothic"/>
              <w:b/>
              <w:bCs/>
              <w:color w:val="FFFFFF" w:themeColor="background1"/>
              <w:sz w:val="32"/>
              <w:szCs w:val="32"/>
            </w:rPr>
            <w:t xml:space="preserve">Lodge Warrant to </w:t>
          </w:r>
          <w:r w:rsidR="00B20C4D">
            <w:rPr>
              <w:rFonts w:ascii="Century Gothic" w:hAnsi="Century Gothic"/>
              <w:b/>
              <w:bCs/>
              <w:color w:val="FFFFFF" w:themeColor="background1"/>
              <w:sz w:val="32"/>
              <w:szCs w:val="32"/>
            </w:rPr>
            <w:t>s</w:t>
          </w:r>
          <w:r>
            <w:rPr>
              <w:rFonts w:ascii="Century Gothic" w:hAnsi="Century Gothic"/>
              <w:b/>
              <w:bCs/>
              <w:color w:val="FFFFFF" w:themeColor="background1"/>
              <w:sz w:val="32"/>
              <w:szCs w:val="32"/>
            </w:rPr>
            <w:t xml:space="preserve">eize </w:t>
          </w:r>
          <w:r w:rsidR="00B20C4D">
            <w:rPr>
              <w:rFonts w:ascii="Century Gothic" w:hAnsi="Century Gothic"/>
              <w:b/>
              <w:bCs/>
              <w:color w:val="FFFFFF" w:themeColor="background1"/>
              <w:sz w:val="32"/>
              <w:szCs w:val="32"/>
            </w:rPr>
            <w:t>p</w:t>
          </w:r>
          <w:r>
            <w:rPr>
              <w:rFonts w:ascii="Century Gothic" w:hAnsi="Century Gothic"/>
              <w:b/>
              <w:bCs/>
              <w:color w:val="FFFFFF" w:themeColor="background1"/>
              <w:sz w:val="32"/>
              <w:szCs w:val="32"/>
            </w:rPr>
            <w:t>roperty</w:t>
          </w:r>
        </w:p>
      </w:tc>
      <w:tc>
        <w:tcPr>
          <w:tcW w:w="1222" w:type="dxa"/>
          <w:shd w:val="clear" w:color="auto" w:fill="FFFFFF" w:themeFill="background1"/>
          <w:vAlign w:val="center"/>
        </w:tcPr>
        <w:p w14:paraId="668B816F" w14:textId="77777777" w:rsidR="00F204F8" w:rsidRPr="00182A33" w:rsidRDefault="00F204F8" w:rsidP="00F204F8">
          <w:pPr>
            <w:pStyle w:val="BodyText"/>
            <w:jc w:val="center"/>
            <w:rPr>
              <w:rFonts w:ascii="Century Gothic" w:hAnsi="Century Gothic"/>
              <w:b/>
              <w:bCs/>
              <w:color w:val="002E5D"/>
              <w:sz w:val="28"/>
              <w:szCs w:val="28"/>
            </w:rPr>
          </w:pPr>
          <w:r w:rsidRPr="008F1D90">
            <w:rPr>
              <w:rFonts w:ascii="Century Gothic" w:hAnsi="Century Gothic"/>
              <w:b/>
              <w:bCs/>
              <w:color w:val="002E5D"/>
              <w:sz w:val="26"/>
              <w:szCs w:val="30"/>
            </w:rPr>
            <w:t>USER GUIDE</w:t>
          </w:r>
        </w:p>
      </w:tc>
      <w:tc>
        <w:tcPr>
          <w:tcW w:w="1759" w:type="dxa"/>
          <w:shd w:val="clear" w:color="auto" w:fill="2F6F7A"/>
          <w:vAlign w:val="center"/>
        </w:tcPr>
        <w:p w14:paraId="10F1762A" w14:textId="77777777" w:rsidR="00F204F8" w:rsidRDefault="00F204F8" w:rsidP="00F204F8">
          <w:pPr>
            <w:pStyle w:val="BodyText"/>
            <w:jc w:val="cen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5DD9C55F" wp14:editId="0675C2DA">
                    <wp:extent cx="427302" cy="427302"/>
                    <wp:effectExtent l="0" t="0" r="11430" b="11430"/>
                    <wp:docPr id="257" name="Graphic 204" descr="Compass outline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27302" cy="427302"/>
                              <a:chOff x="0" y="0"/>
                              <a:chExt cx="427302" cy="427302"/>
                            </a:xfrm>
                            <a:solidFill>
                              <a:schemeClr val="bg1"/>
                            </a:solidFill>
                          </wpg:grpSpPr>
                          <wps:wsp>
                            <wps:cNvPr id="258" name="Freeform: Shape 258"/>
                            <wps:cNvSpPr/>
                            <wps:spPr>
                              <a:xfrm>
                                <a:off x="0" y="0"/>
                                <a:ext cx="427302" cy="427302"/>
                              </a:xfrm>
                              <a:custGeom>
                                <a:avLst/>
                                <a:gdLst>
                                  <a:gd name="connsiteX0" fmla="*/ 213651 w 427302"/>
                                  <a:gd name="connsiteY0" fmla="*/ 11245 h 427302"/>
                                  <a:gd name="connsiteX1" fmla="*/ 416057 w 427302"/>
                                  <a:gd name="connsiteY1" fmla="*/ 213651 h 427302"/>
                                  <a:gd name="connsiteX2" fmla="*/ 213651 w 427302"/>
                                  <a:gd name="connsiteY2" fmla="*/ 416057 h 427302"/>
                                  <a:gd name="connsiteX3" fmla="*/ 11245 w 427302"/>
                                  <a:gd name="connsiteY3" fmla="*/ 213651 h 427302"/>
                                  <a:gd name="connsiteX4" fmla="*/ 213651 w 427302"/>
                                  <a:gd name="connsiteY4" fmla="*/ 11245 h 427302"/>
                                  <a:gd name="connsiteX5" fmla="*/ 213651 w 427302"/>
                                  <a:gd name="connsiteY5" fmla="*/ 0 h 427302"/>
                                  <a:gd name="connsiteX6" fmla="*/ 0 w 427302"/>
                                  <a:gd name="connsiteY6" fmla="*/ 213651 h 427302"/>
                                  <a:gd name="connsiteX7" fmla="*/ 213651 w 427302"/>
                                  <a:gd name="connsiteY7" fmla="*/ 427302 h 427302"/>
                                  <a:gd name="connsiteX8" fmla="*/ 427302 w 427302"/>
                                  <a:gd name="connsiteY8" fmla="*/ 213651 h 427302"/>
                                  <a:gd name="connsiteX9" fmla="*/ 213842 w 427302"/>
                                  <a:gd name="connsiteY9" fmla="*/ 0 h 427302"/>
                                  <a:gd name="connsiteX10" fmla="*/ 213651 w 427302"/>
                                  <a:gd name="connsiteY10" fmla="*/ 0 h 42730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427302" h="427302">
                                    <a:moveTo>
                                      <a:pt x="213651" y="11245"/>
                                    </a:moveTo>
                                    <a:cubicBezTo>
                                      <a:pt x="325437" y="11245"/>
                                      <a:pt x="416057" y="101865"/>
                                      <a:pt x="416057" y="213651"/>
                                    </a:cubicBezTo>
                                    <a:cubicBezTo>
                                      <a:pt x="416057" y="325437"/>
                                      <a:pt x="325437" y="416057"/>
                                      <a:pt x="213651" y="416057"/>
                                    </a:cubicBezTo>
                                    <a:cubicBezTo>
                                      <a:pt x="101865" y="416057"/>
                                      <a:pt x="11245" y="325437"/>
                                      <a:pt x="11245" y="213651"/>
                                    </a:cubicBezTo>
                                    <a:cubicBezTo>
                                      <a:pt x="11372" y="101918"/>
                                      <a:pt x="101918" y="11372"/>
                                      <a:pt x="213651" y="11245"/>
                                    </a:cubicBezTo>
                                    <a:moveTo>
                                      <a:pt x="213651" y="0"/>
                                    </a:moveTo>
                                    <a:cubicBezTo>
                                      <a:pt x="95655" y="0"/>
                                      <a:pt x="0" y="95655"/>
                                      <a:pt x="0" y="213651"/>
                                    </a:cubicBezTo>
                                    <a:cubicBezTo>
                                      <a:pt x="0" y="331647"/>
                                      <a:pt x="95655" y="427302"/>
                                      <a:pt x="213651" y="427302"/>
                                    </a:cubicBezTo>
                                    <a:cubicBezTo>
                                      <a:pt x="331647" y="427302"/>
                                      <a:pt x="427302" y="331647"/>
                                      <a:pt x="427302" y="213651"/>
                                    </a:cubicBezTo>
                                    <a:cubicBezTo>
                                      <a:pt x="427355" y="95708"/>
                                      <a:pt x="331785" y="53"/>
                                      <a:pt x="213842" y="0"/>
                                    </a:cubicBezTo>
                                    <a:cubicBezTo>
                                      <a:pt x="213779" y="0"/>
                                      <a:pt x="213715" y="0"/>
                                      <a:pt x="21365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5556" cap="flat">
                                <a:solidFill>
                                  <a:schemeClr val="bg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9" name="Freeform: Shape 259"/>
                            <wps:cNvSpPr/>
                            <wps:spPr>
                              <a:xfrm>
                                <a:off x="33735" y="33735"/>
                                <a:ext cx="359833" cy="359833"/>
                              </a:xfrm>
                              <a:custGeom>
                                <a:avLst/>
                                <a:gdLst>
                                  <a:gd name="connsiteX0" fmla="*/ 179917 w 359833"/>
                                  <a:gd name="connsiteY0" fmla="*/ 11245 h 359833"/>
                                  <a:gd name="connsiteX1" fmla="*/ 348589 w 359833"/>
                                  <a:gd name="connsiteY1" fmla="*/ 179917 h 359833"/>
                                  <a:gd name="connsiteX2" fmla="*/ 179917 w 359833"/>
                                  <a:gd name="connsiteY2" fmla="*/ 348589 h 359833"/>
                                  <a:gd name="connsiteX3" fmla="*/ 11245 w 359833"/>
                                  <a:gd name="connsiteY3" fmla="*/ 179917 h 359833"/>
                                  <a:gd name="connsiteX4" fmla="*/ 179917 w 359833"/>
                                  <a:gd name="connsiteY4" fmla="*/ 11245 h 359833"/>
                                  <a:gd name="connsiteX5" fmla="*/ 179917 w 359833"/>
                                  <a:gd name="connsiteY5" fmla="*/ 0 h 359833"/>
                                  <a:gd name="connsiteX6" fmla="*/ 0 w 359833"/>
                                  <a:gd name="connsiteY6" fmla="*/ 179917 h 359833"/>
                                  <a:gd name="connsiteX7" fmla="*/ 179917 w 359833"/>
                                  <a:gd name="connsiteY7" fmla="*/ 359833 h 359833"/>
                                  <a:gd name="connsiteX8" fmla="*/ 359833 w 359833"/>
                                  <a:gd name="connsiteY8" fmla="*/ 179917 h 359833"/>
                                  <a:gd name="connsiteX9" fmla="*/ 179917 w 359833"/>
                                  <a:gd name="connsiteY9" fmla="*/ 0 h 35983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359833" h="359833">
                                    <a:moveTo>
                                      <a:pt x="179917" y="11245"/>
                                    </a:moveTo>
                                    <a:cubicBezTo>
                                      <a:pt x="273071" y="11245"/>
                                      <a:pt x="348589" y="86762"/>
                                      <a:pt x="348589" y="179917"/>
                                    </a:cubicBezTo>
                                    <a:cubicBezTo>
                                      <a:pt x="348589" y="273071"/>
                                      <a:pt x="273071" y="348589"/>
                                      <a:pt x="179917" y="348589"/>
                                    </a:cubicBezTo>
                                    <a:cubicBezTo>
                                      <a:pt x="86762" y="348589"/>
                                      <a:pt x="11245" y="273071"/>
                                      <a:pt x="11245" y="179917"/>
                                    </a:cubicBezTo>
                                    <a:cubicBezTo>
                                      <a:pt x="11350" y="86805"/>
                                      <a:pt x="86805" y="11350"/>
                                      <a:pt x="179917" y="11245"/>
                                    </a:cubicBezTo>
                                    <a:moveTo>
                                      <a:pt x="179917" y="0"/>
                                    </a:moveTo>
                                    <a:cubicBezTo>
                                      <a:pt x="80552" y="0"/>
                                      <a:pt x="0" y="80552"/>
                                      <a:pt x="0" y="179917"/>
                                    </a:cubicBezTo>
                                    <a:cubicBezTo>
                                      <a:pt x="0" y="279282"/>
                                      <a:pt x="80552" y="359833"/>
                                      <a:pt x="179917" y="359833"/>
                                    </a:cubicBezTo>
                                    <a:cubicBezTo>
                                      <a:pt x="279282" y="359833"/>
                                      <a:pt x="359833" y="279282"/>
                                      <a:pt x="359833" y="179917"/>
                                    </a:cubicBezTo>
                                    <a:cubicBezTo>
                                      <a:pt x="359722" y="80598"/>
                                      <a:pt x="279236" y="111"/>
                                      <a:pt x="17991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5556" cap="flat">
                                <a:solidFill>
                                  <a:schemeClr val="bg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0" name="Freeform: Shape 260"/>
                            <wps:cNvSpPr/>
                            <wps:spPr>
                              <a:xfrm>
                                <a:off x="125942" y="127067"/>
                                <a:ext cx="174294" cy="174294"/>
                              </a:xfrm>
                              <a:custGeom>
                                <a:avLst/>
                                <a:gdLst>
                                  <a:gd name="connsiteX0" fmla="*/ 115068 w 174294"/>
                                  <a:gd name="connsiteY0" fmla="*/ 115074 h 174294"/>
                                  <a:gd name="connsiteX1" fmla="*/ 20674 w 174294"/>
                                  <a:gd name="connsiteY1" fmla="*/ 153688 h 174294"/>
                                  <a:gd name="connsiteX2" fmla="*/ 59226 w 174294"/>
                                  <a:gd name="connsiteY2" fmla="*/ 60311 h 174294"/>
                                  <a:gd name="connsiteX3" fmla="*/ 153621 w 174294"/>
                                  <a:gd name="connsiteY3" fmla="*/ 20831 h 174294"/>
                                  <a:gd name="connsiteX4" fmla="*/ 50602 w 174294"/>
                                  <a:gd name="connsiteY4" fmla="*/ 51726 h 174294"/>
                                  <a:gd name="connsiteX5" fmla="*/ 0 w 174294"/>
                                  <a:gd name="connsiteY5" fmla="*/ 174294 h 174294"/>
                                  <a:gd name="connsiteX6" fmla="*/ 123693 w 174294"/>
                                  <a:gd name="connsiteY6" fmla="*/ 123693 h 174294"/>
                                  <a:gd name="connsiteX7" fmla="*/ 174294 w 174294"/>
                                  <a:gd name="connsiteY7" fmla="*/ 0 h 17429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74294" h="174294">
                                    <a:moveTo>
                                      <a:pt x="115068" y="115074"/>
                                    </a:moveTo>
                                    <a:lnTo>
                                      <a:pt x="20674" y="153688"/>
                                    </a:lnTo>
                                    <a:lnTo>
                                      <a:pt x="59226" y="60311"/>
                                    </a:lnTo>
                                    <a:lnTo>
                                      <a:pt x="153621" y="20831"/>
                                    </a:lnTo>
                                    <a:close/>
                                    <a:moveTo>
                                      <a:pt x="50602" y="51726"/>
                                    </a:moveTo>
                                    <a:lnTo>
                                      <a:pt x="0" y="174294"/>
                                    </a:lnTo>
                                    <a:lnTo>
                                      <a:pt x="123693" y="123693"/>
                                    </a:lnTo>
                                    <a:lnTo>
                                      <a:pt x="1742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5556" cap="flat">
                                <a:solidFill>
                                  <a:schemeClr val="bg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1" name="Freeform: Shape 261"/>
                            <wps:cNvSpPr/>
                            <wps:spPr>
                              <a:xfrm>
                                <a:off x="202407" y="202407"/>
                                <a:ext cx="22489" cy="22489"/>
                              </a:xfrm>
                              <a:custGeom>
                                <a:avLst/>
                                <a:gdLst>
                                  <a:gd name="connsiteX0" fmla="*/ 22490 w 22489"/>
                                  <a:gd name="connsiteY0" fmla="*/ 11245 h 22489"/>
                                  <a:gd name="connsiteX1" fmla="*/ 11245 w 22489"/>
                                  <a:gd name="connsiteY1" fmla="*/ 22490 h 22489"/>
                                  <a:gd name="connsiteX2" fmla="*/ 0 w 22489"/>
                                  <a:gd name="connsiteY2" fmla="*/ 11245 h 22489"/>
                                  <a:gd name="connsiteX3" fmla="*/ 11245 w 22489"/>
                                  <a:gd name="connsiteY3" fmla="*/ 0 h 22489"/>
                                  <a:gd name="connsiteX4" fmla="*/ 22490 w 22489"/>
                                  <a:gd name="connsiteY4" fmla="*/ 11245 h 2248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2489" h="22489">
                                    <a:moveTo>
                                      <a:pt x="22490" y="11245"/>
                                    </a:moveTo>
                                    <a:cubicBezTo>
                                      <a:pt x="22490" y="17455"/>
                                      <a:pt x="17455" y="22490"/>
                                      <a:pt x="11245" y="22490"/>
                                    </a:cubicBezTo>
                                    <a:cubicBezTo>
                                      <a:pt x="5034" y="22490"/>
                                      <a:pt x="0" y="17455"/>
                                      <a:pt x="0" y="11245"/>
                                    </a:cubicBezTo>
                                    <a:cubicBezTo>
                                      <a:pt x="0" y="5034"/>
                                      <a:pt x="5034" y="0"/>
                                      <a:pt x="11245" y="0"/>
                                    </a:cubicBezTo>
                                    <a:cubicBezTo>
                                      <a:pt x="17455" y="0"/>
                                      <a:pt x="22490" y="5034"/>
                                      <a:pt x="22490" y="11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5556" cap="flat">
                                <a:solidFill>
                                  <a:schemeClr val="bg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oel="http://schemas.microsoft.com/office/2019/extlst">
                <w:pict>
                  <v:group w14:anchorId="7C9F757D" id="Graphic 204" o:spid="_x0000_s1026" alt="Compass outline" style="width:33.65pt;height:33.65pt;mso-position-horizontal-relative:char;mso-position-vertical-relative:line" coordsize="427302,427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">
                    <v:shape id="Freeform: Shape 258" o:spid="_x0000_s1027" style="position:absolute;width:427302;height:427302;visibility:visible;mso-wrap-style:square;v-text-anchor:middle" coordsize="427302,427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" path="m213651,11245v111786,,202406,90620,202406,202406c416057,325437,325437,416057,213651,416057,101865,416057,11245,325437,11245,213651,11372,101918,101918,11372,213651,11245m213651,c95655,,,95655,,213651,,331647,95655,427302,213651,427302v117996,,213651,-95655,213651,-213651c427355,95708,331785,53,213842,v-63,,-127,,-191,xe" fillcolor="white [3212]" strokecolor="white [3212]" strokeweight=".15433mm">
                      <v:stroke joinstyle="miter"/>
                      <v:path arrowok="t" o:connecttype="custom" o:connectlocs="213651,11245;416057,213651;213651,416057;11245,213651;213651,11245;213651,0;0,213651;213651,427302;427302,213651;213842,0;213651,0" o:connectangles="0,0,0,0,0,0,0,0,0,0,0"/>
                    </v:shape>
                    <v:shape id="Freeform: Shape 259" o:spid="_x0000_s1028" style="position:absolute;left:33735;top:33735;width:359833;height:359833;visibility:visible;mso-wrap-style:square;v-text-anchor:middle" coordsize="359833,359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" path="m179917,11245v93154,,168672,75517,168672,168672c348589,273071,273071,348589,179917,348589,86762,348589,11245,273071,11245,179917,11350,86805,86805,11350,179917,11245m179917,c80552,,,80552,,179917v,99365,80552,179916,179917,179916c279282,359833,359833,279282,359833,179917,359722,80598,279236,111,179917,xe" fillcolor="white [3212]" strokecolor="white [3212]" strokeweight=".15433mm">
                      <v:stroke joinstyle="miter"/>
                      <v:path arrowok="t" o:connecttype="custom" o:connectlocs="179917,11245;348589,179917;179917,348589;11245,179917;179917,11245;179917,0;0,179917;179917,359833;359833,179917;179917,0" o:connectangles="0,0,0,0,0,0,0,0,0,0"/>
                    </v:shape>
                    <v:shape id="Freeform: Shape 260" o:spid="_x0000_s1029" style="position:absolute;left:125942;top:127067;width:174294;height:174294;visibility:visible;mso-wrap-style:square;v-text-anchor:middle" coordsize="174294,174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" path="m115068,115074l20674,153688,59226,60311,153621,20831r-38553,94243xm50602,51726l,174294,123693,123693,174294,,50602,51726xe" fillcolor="white [3212]" strokecolor="white [3212]" strokeweight=".15433mm">
                      <v:stroke joinstyle="miter"/>
                      <v:path arrowok="t" o:connecttype="custom" o:connectlocs="115068,115074;20674,153688;59226,60311;153621,20831;50602,51726;0,174294;123693,123693;174294,0" o:connectangles="0,0,0,0,0,0,0,0"/>
                    </v:shape>
                    <v:shape id="Freeform: Shape 261" o:spid="_x0000_s1030" style="position:absolute;left:202407;top:202407;width:22489;height:22489;visibility:visible;mso-wrap-style:square;v-text-anchor:middle" coordsize="22489,2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" path="m22490,11245v,6210,-5035,11245,-11245,11245c5034,22490,,17455,,11245,,5034,5034,,11245,v6210,,11245,5034,11245,11245xe" fillcolor="white [3212]" strokecolor="white [3212]" strokeweight=".15433mm">
                      <v:stroke joinstyle="miter"/>
                      <v:path arrowok="t" o:connecttype="custom" o:connectlocs="22490,11245;11245,22490;0,11245;11245,0;22490,11245" o:connectangles="0,0,0,0,0"/>
                    </v:shape>
                    <w10:anchorlock/>
                  </v:group>
                </w:pict>
              </mc:Fallback>
            </mc:AlternateContent>
          </w:r>
        </w:p>
      </w:tc>
    </w:tr>
    <w:bookmarkEnd w:id="1"/>
    <w:bookmarkEnd w:id="2"/>
    <w:bookmarkEnd w:id="3"/>
  </w:tbl>
  <w:p w14:paraId="5EEFA489" w14:textId="77777777" w:rsidR="009342C7" w:rsidRPr="009342C7" w:rsidRDefault="009342C7" w:rsidP="00B543AF">
    <w:pPr>
      <w:pStyle w:val="Header"/>
      <w:tabs>
        <w:tab w:val="clear" w:pos="4513"/>
        <w:tab w:val="clear" w:pos="9026"/>
        <w:tab w:val="left" w:pos="8260"/>
      </w:tabs>
      <w:ind w:left="-1134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4C2D1" w14:textId="77777777" w:rsidR="00B20C4D" w:rsidRDefault="00B20C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3BB2"/>
    <w:multiLevelType w:val="multilevel"/>
    <w:tmpl w:val="D62ABC72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1" w15:restartNumberingAfterBreak="0">
    <w:nsid w:val="0885017F"/>
    <w:multiLevelType w:val="hybridMultilevel"/>
    <w:tmpl w:val="4BE4BEF2"/>
    <w:lvl w:ilvl="0" w:tplc="45C2BA1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67D02"/>
    <w:multiLevelType w:val="hybridMultilevel"/>
    <w:tmpl w:val="1A94E974"/>
    <w:lvl w:ilvl="0" w:tplc="45C2B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6D5F67"/>
    <w:multiLevelType w:val="hybridMultilevel"/>
    <w:tmpl w:val="8DF439CC"/>
    <w:lvl w:ilvl="0" w:tplc="45C2B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97591C"/>
    <w:multiLevelType w:val="hybridMultilevel"/>
    <w:tmpl w:val="98B4A83E"/>
    <w:lvl w:ilvl="0" w:tplc="CF102D34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bCs/>
        <w:color w:val="002E5D" w:themeColor="text2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6711AF"/>
    <w:multiLevelType w:val="hybridMultilevel"/>
    <w:tmpl w:val="348C387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2C148D"/>
    <w:multiLevelType w:val="multilevel"/>
    <w:tmpl w:val="D62ABC72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7" w15:restartNumberingAfterBreak="0">
    <w:nsid w:val="1EBE1884"/>
    <w:multiLevelType w:val="hybridMultilevel"/>
    <w:tmpl w:val="7EA64982"/>
    <w:lvl w:ilvl="0" w:tplc="8FBEDF68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  <w:bCs w:val="0"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B4AED"/>
    <w:multiLevelType w:val="multilevel"/>
    <w:tmpl w:val="BFFE25F8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38E435F"/>
    <w:multiLevelType w:val="multilevel"/>
    <w:tmpl w:val="54E665F0"/>
    <w:lvl w:ilvl="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8A4638B"/>
    <w:multiLevelType w:val="multilevel"/>
    <w:tmpl w:val="1C44CB78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33F3A9D"/>
    <w:multiLevelType w:val="hybridMultilevel"/>
    <w:tmpl w:val="C778D5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496553"/>
    <w:multiLevelType w:val="hybridMultilevel"/>
    <w:tmpl w:val="121E5832"/>
    <w:lvl w:ilvl="0" w:tplc="36826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17" w:hanging="360"/>
      </w:pPr>
    </w:lvl>
    <w:lvl w:ilvl="2" w:tplc="0C09001B" w:tentative="1">
      <w:start w:val="1"/>
      <w:numFmt w:val="lowerRoman"/>
      <w:lvlText w:val="%3."/>
      <w:lvlJc w:val="right"/>
      <w:pPr>
        <w:ind w:left="3437" w:hanging="180"/>
      </w:pPr>
    </w:lvl>
    <w:lvl w:ilvl="3" w:tplc="0C09000F" w:tentative="1">
      <w:start w:val="1"/>
      <w:numFmt w:val="decimal"/>
      <w:lvlText w:val="%4."/>
      <w:lvlJc w:val="left"/>
      <w:pPr>
        <w:ind w:left="4157" w:hanging="360"/>
      </w:pPr>
    </w:lvl>
    <w:lvl w:ilvl="4" w:tplc="0C090019" w:tentative="1">
      <w:start w:val="1"/>
      <w:numFmt w:val="lowerLetter"/>
      <w:lvlText w:val="%5."/>
      <w:lvlJc w:val="left"/>
      <w:pPr>
        <w:ind w:left="4877" w:hanging="360"/>
      </w:pPr>
    </w:lvl>
    <w:lvl w:ilvl="5" w:tplc="0C09001B" w:tentative="1">
      <w:start w:val="1"/>
      <w:numFmt w:val="lowerRoman"/>
      <w:lvlText w:val="%6."/>
      <w:lvlJc w:val="right"/>
      <w:pPr>
        <w:ind w:left="5597" w:hanging="180"/>
      </w:pPr>
    </w:lvl>
    <w:lvl w:ilvl="6" w:tplc="0C09000F" w:tentative="1">
      <w:start w:val="1"/>
      <w:numFmt w:val="decimal"/>
      <w:lvlText w:val="%7."/>
      <w:lvlJc w:val="left"/>
      <w:pPr>
        <w:ind w:left="6317" w:hanging="360"/>
      </w:pPr>
    </w:lvl>
    <w:lvl w:ilvl="7" w:tplc="0C090019" w:tentative="1">
      <w:start w:val="1"/>
      <w:numFmt w:val="lowerLetter"/>
      <w:lvlText w:val="%8."/>
      <w:lvlJc w:val="left"/>
      <w:pPr>
        <w:ind w:left="7037" w:hanging="360"/>
      </w:pPr>
    </w:lvl>
    <w:lvl w:ilvl="8" w:tplc="0C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3" w15:restartNumberingAfterBreak="0">
    <w:nsid w:val="3FFC6ED2"/>
    <w:multiLevelType w:val="hybridMultilevel"/>
    <w:tmpl w:val="76F4E894"/>
    <w:lvl w:ilvl="0" w:tplc="45C2B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AC556A"/>
    <w:multiLevelType w:val="hybridMultilevel"/>
    <w:tmpl w:val="3AF42430"/>
    <w:lvl w:ilvl="0" w:tplc="45C2B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5" w15:restartNumberingAfterBreak="0">
    <w:nsid w:val="4BE143D4"/>
    <w:multiLevelType w:val="multilevel"/>
    <w:tmpl w:val="D62ABC72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16" w15:restartNumberingAfterBreak="0">
    <w:nsid w:val="4DE8783E"/>
    <w:multiLevelType w:val="multilevel"/>
    <w:tmpl w:val="349CB5F8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2721A14"/>
    <w:multiLevelType w:val="multilevel"/>
    <w:tmpl w:val="57FE116C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6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39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16" w:firstLine="0"/>
      </w:pPr>
      <w:rPr>
        <w:rFonts w:hint="default"/>
      </w:rPr>
    </w:lvl>
  </w:abstractNum>
  <w:abstractNum w:abstractNumId="18" w15:restartNumberingAfterBreak="0">
    <w:nsid w:val="53B512E7"/>
    <w:multiLevelType w:val="hybridMultilevel"/>
    <w:tmpl w:val="A6B04AD4"/>
    <w:lvl w:ilvl="0" w:tplc="3E64057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3B2851"/>
    <w:multiLevelType w:val="multilevel"/>
    <w:tmpl w:val="D2E09B2E"/>
    <w:lvl w:ilvl="0">
      <w:start w:val="1"/>
      <w:numFmt w:val="decimal"/>
      <w:suff w:val="nothing"/>
      <w:lvlText w:val="%1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43E225F"/>
    <w:multiLevelType w:val="hybridMultilevel"/>
    <w:tmpl w:val="B89A75E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5B184B"/>
    <w:multiLevelType w:val="hybridMultilevel"/>
    <w:tmpl w:val="4464034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3A5DD8"/>
    <w:multiLevelType w:val="multilevel"/>
    <w:tmpl w:val="4D38BC60"/>
    <w:lvl w:ilvl="0">
      <w:start w:val="1"/>
      <w:numFmt w:val="decimal"/>
      <w:pStyle w:val="StepNum"/>
      <w:suff w:val="nothing"/>
      <w:lvlText w:val="%1"/>
      <w:lvlJc w:val="center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23" w15:restartNumberingAfterBreak="0">
    <w:nsid w:val="5EF244AE"/>
    <w:multiLevelType w:val="hybridMultilevel"/>
    <w:tmpl w:val="2CBC9B56"/>
    <w:lvl w:ilvl="0" w:tplc="51C2E95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211D9"/>
    <w:multiLevelType w:val="hybridMultilevel"/>
    <w:tmpl w:val="E5B4E50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8C5014"/>
    <w:multiLevelType w:val="hybridMultilevel"/>
    <w:tmpl w:val="FF2CE590"/>
    <w:lvl w:ilvl="0" w:tplc="5CAC9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87EF4"/>
    <w:multiLevelType w:val="hybridMultilevel"/>
    <w:tmpl w:val="4B42AC4E"/>
    <w:lvl w:ilvl="0" w:tplc="5CAC9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141FE"/>
    <w:multiLevelType w:val="hybridMultilevel"/>
    <w:tmpl w:val="C972D318"/>
    <w:lvl w:ilvl="0" w:tplc="45C2B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A73ADA"/>
    <w:multiLevelType w:val="hybridMultilevel"/>
    <w:tmpl w:val="8B06EC70"/>
    <w:lvl w:ilvl="0" w:tplc="8FBEDF68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  <w:bCs w:val="0"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FA275F"/>
    <w:multiLevelType w:val="hybridMultilevel"/>
    <w:tmpl w:val="BF688A02"/>
    <w:lvl w:ilvl="0" w:tplc="45C2B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1B7F00"/>
    <w:multiLevelType w:val="multilevel"/>
    <w:tmpl w:val="D62ABC72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31" w15:restartNumberingAfterBreak="0">
    <w:nsid w:val="75E5157F"/>
    <w:multiLevelType w:val="hybridMultilevel"/>
    <w:tmpl w:val="C0724C52"/>
    <w:lvl w:ilvl="0" w:tplc="CF102D34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bCs/>
        <w:color w:val="002E5D" w:themeColor="text2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333644"/>
    <w:multiLevelType w:val="hybridMultilevel"/>
    <w:tmpl w:val="06822C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81529D"/>
    <w:multiLevelType w:val="hybridMultilevel"/>
    <w:tmpl w:val="21C4C57C"/>
    <w:lvl w:ilvl="0" w:tplc="45C2BA1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5F73BF"/>
    <w:multiLevelType w:val="hybridMultilevel"/>
    <w:tmpl w:val="33B06D5E"/>
    <w:lvl w:ilvl="0" w:tplc="45C2BA1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7CE52BA2"/>
    <w:multiLevelType w:val="hybridMultilevel"/>
    <w:tmpl w:val="45FE74E6"/>
    <w:lvl w:ilvl="0" w:tplc="CF102D34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bCs/>
        <w:color w:val="002E5D" w:themeColor="text2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11381"/>
    <w:multiLevelType w:val="hybridMultilevel"/>
    <w:tmpl w:val="7246484C"/>
    <w:lvl w:ilvl="0" w:tplc="45C2B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4"/>
  </w:num>
  <w:num w:numId="3">
    <w:abstractNumId w:val="33"/>
  </w:num>
  <w:num w:numId="4">
    <w:abstractNumId w:val="12"/>
  </w:num>
  <w:num w:numId="5">
    <w:abstractNumId w:val="1"/>
  </w:num>
  <w:num w:numId="6">
    <w:abstractNumId w:val="28"/>
  </w:num>
  <w:num w:numId="7">
    <w:abstractNumId w:val="24"/>
  </w:num>
  <w:num w:numId="8">
    <w:abstractNumId w:val="7"/>
  </w:num>
  <w:num w:numId="9">
    <w:abstractNumId w:val="5"/>
  </w:num>
  <w:num w:numId="10">
    <w:abstractNumId w:val="21"/>
  </w:num>
  <w:num w:numId="11">
    <w:abstractNumId w:val="20"/>
  </w:num>
  <w:num w:numId="12">
    <w:abstractNumId w:val="11"/>
  </w:num>
  <w:num w:numId="13">
    <w:abstractNumId w:val="14"/>
  </w:num>
  <w:num w:numId="14">
    <w:abstractNumId w:val="4"/>
  </w:num>
  <w:num w:numId="15">
    <w:abstractNumId w:val="32"/>
  </w:num>
  <w:num w:numId="16">
    <w:abstractNumId w:val="25"/>
  </w:num>
  <w:num w:numId="17">
    <w:abstractNumId w:val="35"/>
  </w:num>
  <w:num w:numId="18">
    <w:abstractNumId w:val="31"/>
  </w:num>
  <w:num w:numId="19">
    <w:abstractNumId w:val="26"/>
  </w:num>
  <w:num w:numId="20">
    <w:abstractNumId w:val="36"/>
  </w:num>
  <w:num w:numId="21">
    <w:abstractNumId w:val="29"/>
  </w:num>
  <w:num w:numId="22">
    <w:abstractNumId w:val="3"/>
  </w:num>
  <w:num w:numId="23">
    <w:abstractNumId w:val="13"/>
  </w:num>
  <w:num w:numId="24">
    <w:abstractNumId w:val="27"/>
  </w:num>
  <w:num w:numId="25">
    <w:abstractNumId w:val="2"/>
  </w:num>
  <w:num w:numId="26">
    <w:abstractNumId w:val="10"/>
  </w:num>
  <w:num w:numId="27">
    <w:abstractNumId w:val="18"/>
  </w:num>
  <w:num w:numId="28">
    <w:abstractNumId w:val="9"/>
  </w:num>
  <w:num w:numId="29">
    <w:abstractNumId w:val="19"/>
  </w:num>
  <w:num w:numId="30">
    <w:abstractNumId w:val="8"/>
  </w:num>
  <w:num w:numId="31">
    <w:abstractNumId w:val="8"/>
  </w:num>
  <w:num w:numId="32">
    <w:abstractNumId w:val="0"/>
  </w:num>
  <w:num w:numId="33">
    <w:abstractNumId w:val="30"/>
  </w:num>
  <w:num w:numId="34">
    <w:abstractNumId w:val="15"/>
  </w:num>
  <w:num w:numId="35">
    <w:abstractNumId w:val="23"/>
  </w:num>
  <w:num w:numId="36">
    <w:abstractNumId w:val="6"/>
  </w:num>
  <w:num w:numId="37">
    <w:abstractNumId w:val="22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17"/>
  </w:num>
  <w:num w:numId="42">
    <w:abstractNumId w:val="9"/>
  </w:num>
  <w:num w:numId="43">
    <w:abstractNumId w:val="9"/>
  </w:num>
  <w:num w:numId="44">
    <w:abstractNumId w:val="22"/>
  </w:num>
  <w:num w:numId="4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DB9"/>
    <w:rsid w:val="00003EBE"/>
    <w:rsid w:val="00011AFB"/>
    <w:rsid w:val="00013B89"/>
    <w:rsid w:val="00015DB9"/>
    <w:rsid w:val="00037A6A"/>
    <w:rsid w:val="000403B2"/>
    <w:rsid w:val="0004478B"/>
    <w:rsid w:val="0004678C"/>
    <w:rsid w:val="00051728"/>
    <w:rsid w:val="000558CC"/>
    <w:rsid w:val="000651FC"/>
    <w:rsid w:val="00066C09"/>
    <w:rsid w:val="00071369"/>
    <w:rsid w:val="00071F85"/>
    <w:rsid w:val="000A300F"/>
    <w:rsid w:val="000B2ED3"/>
    <w:rsid w:val="000B3AB1"/>
    <w:rsid w:val="000C22CF"/>
    <w:rsid w:val="000D2A91"/>
    <w:rsid w:val="000D3C26"/>
    <w:rsid w:val="0011237B"/>
    <w:rsid w:val="00114DCF"/>
    <w:rsid w:val="00116E4D"/>
    <w:rsid w:val="00140276"/>
    <w:rsid w:val="00140AB0"/>
    <w:rsid w:val="00141FAC"/>
    <w:rsid w:val="00163D08"/>
    <w:rsid w:val="00175F15"/>
    <w:rsid w:val="001861C9"/>
    <w:rsid w:val="001A1183"/>
    <w:rsid w:val="001B400F"/>
    <w:rsid w:val="001C0261"/>
    <w:rsid w:val="001C1C1B"/>
    <w:rsid w:val="001C4F16"/>
    <w:rsid w:val="001C6A2F"/>
    <w:rsid w:val="0020552C"/>
    <w:rsid w:val="00213207"/>
    <w:rsid w:val="00226AC9"/>
    <w:rsid w:val="0025150B"/>
    <w:rsid w:val="00251D1F"/>
    <w:rsid w:val="0025264B"/>
    <w:rsid w:val="00252E46"/>
    <w:rsid w:val="00266980"/>
    <w:rsid w:val="002C3972"/>
    <w:rsid w:val="00322EB8"/>
    <w:rsid w:val="00335111"/>
    <w:rsid w:val="0034517D"/>
    <w:rsid w:val="00351B8A"/>
    <w:rsid w:val="003600E6"/>
    <w:rsid w:val="003725D0"/>
    <w:rsid w:val="00375D6D"/>
    <w:rsid w:val="003775F0"/>
    <w:rsid w:val="00377FB4"/>
    <w:rsid w:val="00380468"/>
    <w:rsid w:val="00392140"/>
    <w:rsid w:val="00393D25"/>
    <w:rsid w:val="00396CA8"/>
    <w:rsid w:val="003B2BBE"/>
    <w:rsid w:val="003C3F6E"/>
    <w:rsid w:val="003C3FE8"/>
    <w:rsid w:val="003D0A38"/>
    <w:rsid w:val="003D7DAB"/>
    <w:rsid w:val="003F359D"/>
    <w:rsid w:val="004003A3"/>
    <w:rsid w:val="00423A46"/>
    <w:rsid w:val="004348F1"/>
    <w:rsid w:val="00436BF7"/>
    <w:rsid w:val="00444096"/>
    <w:rsid w:val="00470CF4"/>
    <w:rsid w:val="004742EF"/>
    <w:rsid w:val="004A2B34"/>
    <w:rsid w:val="004A7F3E"/>
    <w:rsid w:val="004C0590"/>
    <w:rsid w:val="004E59A5"/>
    <w:rsid w:val="004E5AB5"/>
    <w:rsid w:val="00510FE5"/>
    <w:rsid w:val="005129CB"/>
    <w:rsid w:val="00554B87"/>
    <w:rsid w:val="005564F9"/>
    <w:rsid w:val="0055708C"/>
    <w:rsid w:val="00562E5F"/>
    <w:rsid w:val="005730A8"/>
    <w:rsid w:val="00574A56"/>
    <w:rsid w:val="00581F52"/>
    <w:rsid w:val="00595930"/>
    <w:rsid w:val="005B1061"/>
    <w:rsid w:val="005B549C"/>
    <w:rsid w:val="005B76B0"/>
    <w:rsid w:val="005C5905"/>
    <w:rsid w:val="005E6A82"/>
    <w:rsid w:val="005F15D4"/>
    <w:rsid w:val="005F4A88"/>
    <w:rsid w:val="005F66C2"/>
    <w:rsid w:val="00601F37"/>
    <w:rsid w:val="00614324"/>
    <w:rsid w:val="00636685"/>
    <w:rsid w:val="00646262"/>
    <w:rsid w:val="00664E83"/>
    <w:rsid w:val="00695B31"/>
    <w:rsid w:val="006A27EE"/>
    <w:rsid w:val="006B4D41"/>
    <w:rsid w:val="006D3CD6"/>
    <w:rsid w:val="00722E81"/>
    <w:rsid w:val="0073578D"/>
    <w:rsid w:val="00737967"/>
    <w:rsid w:val="00756892"/>
    <w:rsid w:val="00776519"/>
    <w:rsid w:val="00794EE4"/>
    <w:rsid w:val="007A2173"/>
    <w:rsid w:val="007A58AE"/>
    <w:rsid w:val="007B302F"/>
    <w:rsid w:val="007B6C6A"/>
    <w:rsid w:val="007F113D"/>
    <w:rsid w:val="00806FD2"/>
    <w:rsid w:val="00843B2E"/>
    <w:rsid w:val="00857A19"/>
    <w:rsid w:val="00860005"/>
    <w:rsid w:val="0089264C"/>
    <w:rsid w:val="00892B7E"/>
    <w:rsid w:val="0089443A"/>
    <w:rsid w:val="00894F61"/>
    <w:rsid w:val="008A4CD6"/>
    <w:rsid w:val="00907ED3"/>
    <w:rsid w:val="009342C7"/>
    <w:rsid w:val="009366AB"/>
    <w:rsid w:val="00954DCF"/>
    <w:rsid w:val="00960903"/>
    <w:rsid w:val="00964610"/>
    <w:rsid w:val="00975368"/>
    <w:rsid w:val="00985B2B"/>
    <w:rsid w:val="00992DF4"/>
    <w:rsid w:val="009C6E37"/>
    <w:rsid w:val="009E4DBD"/>
    <w:rsid w:val="00A06443"/>
    <w:rsid w:val="00A16CC6"/>
    <w:rsid w:val="00A30ADC"/>
    <w:rsid w:val="00A35CDD"/>
    <w:rsid w:val="00A61D5F"/>
    <w:rsid w:val="00A81A21"/>
    <w:rsid w:val="00A96574"/>
    <w:rsid w:val="00AA7A13"/>
    <w:rsid w:val="00AC541B"/>
    <w:rsid w:val="00AD3F7F"/>
    <w:rsid w:val="00AE232A"/>
    <w:rsid w:val="00AE3732"/>
    <w:rsid w:val="00AE499C"/>
    <w:rsid w:val="00B20C4D"/>
    <w:rsid w:val="00B25C30"/>
    <w:rsid w:val="00B269D1"/>
    <w:rsid w:val="00B34DDC"/>
    <w:rsid w:val="00B543AF"/>
    <w:rsid w:val="00B61F0A"/>
    <w:rsid w:val="00BA5A6D"/>
    <w:rsid w:val="00BD1AB9"/>
    <w:rsid w:val="00C07751"/>
    <w:rsid w:val="00C4744A"/>
    <w:rsid w:val="00C67C8D"/>
    <w:rsid w:val="00C71BDB"/>
    <w:rsid w:val="00C81439"/>
    <w:rsid w:val="00C9126B"/>
    <w:rsid w:val="00C92BA3"/>
    <w:rsid w:val="00C975E1"/>
    <w:rsid w:val="00CA0ACB"/>
    <w:rsid w:val="00CB5FD3"/>
    <w:rsid w:val="00D11C9E"/>
    <w:rsid w:val="00D16936"/>
    <w:rsid w:val="00D45886"/>
    <w:rsid w:val="00D64589"/>
    <w:rsid w:val="00D6574A"/>
    <w:rsid w:val="00D83DC0"/>
    <w:rsid w:val="00DC242D"/>
    <w:rsid w:val="00DD6756"/>
    <w:rsid w:val="00DF53DE"/>
    <w:rsid w:val="00E05E7B"/>
    <w:rsid w:val="00E07EE1"/>
    <w:rsid w:val="00E144AB"/>
    <w:rsid w:val="00E31118"/>
    <w:rsid w:val="00E34F7D"/>
    <w:rsid w:val="00E4227F"/>
    <w:rsid w:val="00E42570"/>
    <w:rsid w:val="00E42BC3"/>
    <w:rsid w:val="00E4639D"/>
    <w:rsid w:val="00E63309"/>
    <w:rsid w:val="00E6632B"/>
    <w:rsid w:val="00E76EFD"/>
    <w:rsid w:val="00E86A7B"/>
    <w:rsid w:val="00EC6E9C"/>
    <w:rsid w:val="00ED7762"/>
    <w:rsid w:val="00F14DFB"/>
    <w:rsid w:val="00F17917"/>
    <w:rsid w:val="00F204F8"/>
    <w:rsid w:val="00F33E02"/>
    <w:rsid w:val="00F669BE"/>
    <w:rsid w:val="00F71A95"/>
    <w:rsid w:val="00F80891"/>
    <w:rsid w:val="00F87DC3"/>
    <w:rsid w:val="00F9535D"/>
    <w:rsid w:val="00F96F10"/>
    <w:rsid w:val="00F97F76"/>
    <w:rsid w:val="00FC6E1F"/>
    <w:rsid w:val="00FE3CE3"/>
    <w:rsid w:val="00FF3630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9DA3268"/>
  <w15:chartTrackingRefBased/>
  <w15:docId w15:val="{250C0633-2FD0-422D-82AA-CAAEAF84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13207"/>
  </w:style>
  <w:style w:type="paragraph" w:styleId="Heading1">
    <w:name w:val="heading 1"/>
    <w:basedOn w:val="Normal"/>
    <w:next w:val="Normal"/>
    <w:link w:val="Heading1Char"/>
    <w:uiPriority w:val="9"/>
    <w:qFormat/>
    <w:rsid w:val="00E76EFD"/>
    <w:pPr>
      <w:spacing w:before="480" w:after="360" w:line="260" w:lineRule="atLeast"/>
      <w:outlineLvl w:val="0"/>
    </w:pPr>
    <w:rPr>
      <w:rFonts w:ascii="Century Gothic" w:eastAsia="Cambria" w:hAnsi="Century Gothic" w:cs="Times New Roman"/>
      <w:b/>
      <w:bCs/>
      <w:noProof/>
      <w:color w:val="1D2F56"/>
      <w:sz w:val="48"/>
      <w:szCs w:val="32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EFD"/>
    <w:pPr>
      <w:keepNext/>
      <w:keepLines/>
      <w:spacing w:before="480" w:after="360" w:line="440" w:lineRule="atLeast"/>
      <w:outlineLvl w:val="1"/>
    </w:pPr>
    <w:rPr>
      <w:rFonts w:ascii="Century Gothic" w:eastAsiaTheme="majorEastAsia" w:hAnsi="Century Gothic" w:cstheme="majorBidi"/>
      <w:b/>
      <w:color w:val="002E5D"/>
      <w:sz w:val="40"/>
      <w:szCs w:val="26"/>
      <w:lang w:eastAsia="en-AU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E76EFD"/>
    <w:pPr>
      <w:spacing w:before="360" w:after="360" w:line="340" w:lineRule="atLeast"/>
      <w:outlineLvl w:val="2"/>
    </w:pPr>
    <w:rPr>
      <w:rFonts w:ascii="Century Gothic" w:eastAsia="Times New Roman" w:hAnsi="Century Gothic" w:cs="Times New Roman"/>
      <w:b/>
      <w:bCs/>
      <w:color w:val="002E5D"/>
      <w:sz w:val="32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EFD"/>
  </w:style>
  <w:style w:type="paragraph" w:styleId="Footer">
    <w:name w:val="footer"/>
    <w:basedOn w:val="Normal"/>
    <w:link w:val="FooterChar"/>
    <w:unhideWhenUsed/>
    <w:rsid w:val="00E76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76EFD"/>
  </w:style>
  <w:style w:type="table" w:styleId="TableGrid">
    <w:name w:val="Table Grid"/>
    <w:basedOn w:val="TableNormal"/>
    <w:uiPriority w:val="39"/>
    <w:rsid w:val="00E7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E76EFD"/>
    <w:pPr>
      <w:spacing w:before="120" w:after="120" w:line="300" w:lineRule="atLeast"/>
    </w:pPr>
    <w:rPr>
      <w:rFonts w:ascii="Trebuchet MS" w:eastAsia="Cambria" w:hAnsi="Trebuchet MS" w:cs="Times New Roman"/>
      <w:spacing w:val="-1"/>
      <w:sz w:val="24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E76EFD"/>
    <w:rPr>
      <w:rFonts w:ascii="Trebuchet MS" w:eastAsia="Cambria" w:hAnsi="Trebuchet MS" w:cs="Times New Roman"/>
      <w:spacing w:val="-1"/>
      <w:sz w:val="24"/>
      <w:szCs w:val="20"/>
      <w:lang w:eastAsia="en-AU"/>
    </w:rPr>
  </w:style>
  <w:style w:type="paragraph" w:customStyle="1" w:styleId="Bullet1">
    <w:name w:val="Bullet1"/>
    <w:basedOn w:val="Normal"/>
    <w:link w:val="Bullet1Char"/>
    <w:qFormat/>
    <w:rsid w:val="00213207"/>
    <w:pPr>
      <w:numPr>
        <w:numId w:val="43"/>
      </w:numPr>
      <w:spacing w:before="120" w:after="0" w:line="300" w:lineRule="atLeast"/>
      <w:ind w:left="357" w:hanging="357"/>
    </w:pPr>
    <w:rPr>
      <w:rFonts w:ascii="Trebuchet MS" w:eastAsia="Times New Roman" w:hAnsi="Trebuchet MS" w:cs="Times New Roman"/>
      <w:sz w:val="24"/>
      <w:szCs w:val="20"/>
    </w:rPr>
  </w:style>
  <w:style w:type="paragraph" w:customStyle="1" w:styleId="12ptTabletext">
    <w:name w:val="12pt Table text"/>
    <w:basedOn w:val="Normal"/>
    <w:qFormat/>
    <w:rsid w:val="00E76EFD"/>
    <w:pPr>
      <w:spacing w:before="120" w:after="120" w:line="300" w:lineRule="atLeast"/>
    </w:pPr>
    <w:rPr>
      <w:rFonts w:ascii="Trebuchet MS" w:eastAsia="Cambria" w:hAnsi="Trebuchet MS" w:cs="Times New Roman"/>
      <w:spacing w:val="-1"/>
      <w:sz w:val="24"/>
      <w:szCs w:val="20"/>
      <w:lang w:eastAsia="en-AU"/>
    </w:rPr>
  </w:style>
  <w:style w:type="table" w:customStyle="1" w:styleId="QRGtable">
    <w:name w:val="QRG table"/>
    <w:basedOn w:val="TableNormal"/>
    <w:uiPriority w:val="99"/>
    <w:rsid w:val="00E76EFD"/>
    <w:pPr>
      <w:spacing w:before="120" w:after="120" w:line="240" w:lineRule="auto"/>
    </w:pPr>
    <w:rPr>
      <w:rFonts w:ascii="Trebuchet MS" w:hAnsi="Trebuchet MS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pPr>
        <w:wordWrap/>
        <w:spacing w:beforeLines="0" w:before="120" w:beforeAutospacing="0" w:afterLines="0" w:after="120" w:afterAutospacing="0"/>
      </w:pPr>
      <w:rPr>
        <w:rFonts w:ascii="Trebuchet MS" w:hAnsi="Trebuchet MS"/>
        <w:b w:val="0"/>
        <w:i w:val="0"/>
        <w:color w:val="002E5D"/>
        <w:sz w:val="24"/>
      </w:rPr>
      <w:tblPr/>
      <w:trPr>
        <w:cantSplit/>
        <w:tblHeader/>
      </w:trPr>
      <w:tcPr>
        <w:shd w:val="clear" w:color="auto" w:fill="EEF7F9"/>
      </w:tcPr>
    </w:tblStylePr>
  </w:style>
  <w:style w:type="paragraph" w:customStyle="1" w:styleId="TableHeader">
    <w:name w:val="Table Header"/>
    <w:basedOn w:val="Normal"/>
    <w:qFormat/>
    <w:rsid w:val="00E76EFD"/>
    <w:pPr>
      <w:spacing w:before="120" w:after="120" w:line="300" w:lineRule="atLeast"/>
    </w:pPr>
    <w:rPr>
      <w:rFonts w:ascii="Trebuchet MS" w:hAnsi="Trebuchet MS"/>
      <w:color w:val="002E5D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76EFD"/>
    <w:rPr>
      <w:rFonts w:ascii="Century Gothic" w:eastAsia="Cambria" w:hAnsi="Century Gothic" w:cs="Times New Roman"/>
      <w:b/>
      <w:bCs/>
      <w:noProof/>
      <w:color w:val="1D2F56"/>
      <w:sz w:val="48"/>
      <w:szCs w:val="32"/>
      <w:lang w:eastAsia="en-AU"/>
    </w:rPr>
  </w:style>
  <w:style w:type="paragraph" w:customStyle="1" w:styleId="Bullet2">
    <w:name w:val="Bullet2"/>
    <w:basedOn w:val="Bullet1"/>
    <w:link w:val="Bullet2Char"/>
    <w:qFormat/>
    <w:rsid w:val="00E76EFD"/>
    <w:pPr>
      <w:ind w:left="714"/>
    </w:pPr>
    <w:rPr>
      <w:lang w:eastAsia="en-AU"/>
    </w:rPr>
  </w:style>
  <w:style w:type="character" w:customStyle="1" w:styleId="Bullet1Char">
    <w:name w:val="Bullet1 Char"/>
    <w:basedOn w:val="DefaultParagraphFont"/>
    <w:link w:val="Bullet1"/>
    <w:rsid w:val="00213207"/>
    <w:rPr>
      <w:rFonts w:ascii="Trebuchet MS" w:eastAsia="Times New Roman" w:hAnsi="Trebuchet MS" w:cs="Times New Roman"/>
      <w:sz w:val="24"/>
      <w:szCs w:val="20"/>
    </w:rPr>
  </w:style>
  <w:style w:type="character" w:customStyle="1" w:styleId="Bullet2Char">
    <w:name w:val="Bullet2 Char"/>
    <w:basedOn w:val="Bullet1Char"/>
    <w:link w:val="Bullet2"/>
    <w:rsid w:val="00E76EFD"/>
    <w:rPr>
      <w:rFonts w:ascii="Trebuchet MS" w:eastAsia="Times New Roman" w:hAnsi="Trebuchet MS" w:cs="Times New Roman"/>
      <w:sz w:val="24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E76EFD"/>
    <w:rPr>
      <w:rFonts w:ascii="Century Gothic" w:eastAsiaTheme="majorEastAsia" w:hAnsi="Century Gothic" w:cstheme="majorBidi"/>
      <w:b/>
      <w:color w:val="002E5D"/>
      <w:sz w:val="40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E76EFD"/>
    <w:rPr>
      <w:rFonts w:ascii="Century Gothic" w:eastAsia="Times New Roman" w:hAnsi="Century Gothic" w:cs="Times New Roman"/>
      <w:b/>
      <w:bCs/>
      <w:color w:val="002E5D"/>
      <w:sz w:val="32"/>
      <w:szCs w:val="24"/>
      <w:lang w:eastAsia="en-AU"/>
    </w:rPr>
  </w:style>
  <w:style w:type="paragraph" w:customStyle="1" w:styleId="StepNum">
    <w:name w:val="StepNum"/>
    <w:basedOn w:val="BodyText"/>
    <w:qFormat/>
    <w:rsid w:val="00E76EFD"/>
    <w:pPr>
      <w:numPr>
        <w:numId w:val="44"/>
      </w:numPr>
      <w:jc w:val="center"/>
    </w:pPr>
  </w:style>
  <w:style w:type="paragraph" w:customStyle="1" w:styleId="NTHeader">
    <w:name w:val="NT Header"/>
    <w:basedOn w:val="Normal"/>
    <w:qFormat/>
    <w:rsid w:val="00213207"/>
    <w:pPr>
      <w:spacing w:before="120" w:after="120" w:line="300" w:lineRule="atLeast"/>
    </w:pPr>
    <w:rPr>
      <w:rFonts w:ascii="Trebuchet MS" w:eastAsia="Cambria" w:hAnsi="Trebuchet MS" w:cs="Times New Roman"/>
      <w:color w:val="005C46"/>
      <w:spacing w:val="-1"/>
      <w:sz w:val="24"/>
      <w:szCs w:val="20"/>
      <w:lang w:eastAsia="en-AU"/>
    </w:rPr>
  </w:style>
  <w:style w:type="paragraph" w:customStyle="1" w:styleId="NTPanel">
    <w:name w:val="NT Panel"/>
    <w:basedOn w:val="Normal"/>
    <w:qFormat/>
    <w:rsid w:val="00213207"/>
    <w:pPr>
      <w:spacing w:before="120" w:after="120" w:line="300" w:lineRule="atLeast"/>
    </w:pPr>
    <w:rPr>
      <w:rFonts w:ascii="Trebuchet MS" w:eastAsia="Cambria" w:hAnsi="Trebuchet MS" w:cs="Times New Roman"/>
      <w:b/>
      <w:bCs/>
      <w:color w:val="005C46"/>
      <w:spacing w:val="-1"/>
      <w:sz w:val="26"/>
      <w:lang w:eastAsia="en-AU"/>
    </w:rPr>
  </w:style>
  <w:style w:type="table" w:styleId="TableGridLight">
    <w:name w:val="Grid Table Light"/>
    <w:aliases w:val="QRG NestedTable"/>
    <w:basedOn w:val="TableNormal"/>
    <w:uiPriority w:val="40"/>
    <w:rsid w:val="00E76EFD"/>
    <w:pPr>
      <w:spacing w:before="120" w:after="120" w:line="300" w:lineRule="atLeas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cantSplit/>
    </w:trPr>
    <w:tblStylePr w:type="firstRow">
      <w:pPr>
        <w:wordWrap/>
        <w:spacing w:beforeLines="0" w:before="120" w:beforeAutospacing="0" w:afterLines="0" w:after="120" w:afterAutospacing="0" w:line="300" w:lineRule="atLeast"/>
      </w:pPr>
      <w:rPr>
        <w:rFonts w:ascii="Trebuchet MS" w:hAnsi="Trebuchet MS"/>
        <w:color w:val="005C46"/>
        <w:sz w:val="24"/>
      </w:rPr>
      <w:tblPr/>
      <w:tcPr>
        <w:shd w:val="clear" w:color="auto" w:fill="EEF7F9"/>
      </w:tcPr>
    </w:tblStylePr>
  </w:style>
  <w:style w:type="table" w:customStyle="1" w:styleId="QRGtable1">
    <w:name w:val="QRG table1"/>
    <w:basedOn w:val="TableNormal"/>
    <w:uiPriority w:val="99"/>
    <w:rsid w:val="005F15D4"/>
    <w:pPr>
      <w:spacing w:before="120" w:after="120" w:line="240" w:lineRule="auto"/>
    </w:pPr>
    <w:rPr>
      <w:rFonts w:ascii="Trebuchet MS" w:hAnsi="Trebuchet MS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pPr>
        <w:wordWrap/>
        <w:spacing w:beforeLines="0" w:before="120" w:beforeAutospacing="0" w:afterLines="0" w:after="120" w:afterAutospacing="0"/>
      </w:pPr>
      <w:rPr>
        <w:rFonts w:ascii="Trebuchet MS" w:hAnsi="Trebuchet MS"/>
        <w:b w:val="0"/>
        <w:i w:val="0"/>
        <w:color w:val="002E5D"/>
        <w:sz w:val="24"/>
      </w:rPr>
      <w:tblPr/>
      <w:trPr>
        <w:cantSplit/>
        <w:tblHeader/>
      </w:trPr>
      <w:tcPr>
        <w:shd w:val="clear" w:color="auto" w:fill="EEF7F9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C6E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E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E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E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E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5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26" Type="http://schemas.openxmlformats.org/officeDocument/2006/relationships/image" Target="media/image11.png"/><Relationship Id="rId39" Type="http://schemas.openxmlformats.org/officeDocument/2006/relationships/image" Target="media/image23.svg"/><Relationship Id="rId21" Type="http://schemas.openxmlformats.org/officeDocument/2006/relationships/image" Target="media/image7.png"/><Relationship Id="rId34" Type="http://schemas.openxmlformats.org/officeDocument/2006/relationships/image" Target="media/image19.png"/><Relationship Id="rId42" Type="http://schemas.openxmlformats.org/officeDocument/2006/relationships/image" Target="media/image25.png"/><Relationship Id="rId47" Type="http://schemas.openxmlformats.org/officeDocument/2006/relationships/image" Target="media/image30.png"/><Relationship Id="rId50" Type="http://schemas.openxmlformats.org/officeDocument/2006/relationships/image" Target="media/image33.png"/><Relationship Id="rId55" Type="http://schemas.openxmlformats.org/officeDocument/2006/relationships/image" Target="media/image38.svg"/><Relationship Id="rId68" Type="http://schemas.openxmlformats.org/officeDocument/2006/relationships/header" Target="header1.xml"/><Relationship Id="rId7" Type="http://schemas.openxmlformats.org/officeDocument/2006/relationships/settings" Target="settings.xml"/><Relationship Id="rId71" Type="http://schemas.openxmlformats.org/officeDocument/2006/relationships/footer" Target="footer2.xml"/><Relationship Id="rId2" Type="http://schemas.openxmlformats.org/officeDocument/2006/relationships/customXml" Target="../customXml/item2.xml"/><Relationship Id="rId20" Type="http://schemas.openxmlformats.org/officeDocument/2006/relationships/image" Target="media/image6.png"/><Relationship Id="rId29" Type="http://schemas.openxmlformats.org/officeDocument/2006/relationships/image" Target="media/image14.svg"/><Relationship Id="rId41" Type="http://schemas.openxmlformats.org/officeDocument/2006/relationships/image" Target="media/image24.png"/><Relationship Id="rId54" Type="http://schemas.openxmlformats.org/officeDocument/2006/relationships/image" Target="media/image37.png"/><Relationship Id="rId70" Type="http://schemas.openxmlformats.org/officeDocument/2006/relationships/footer" Target="footer1.xm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9.JPG"/><Relationship Id="rId32" Type="http://schemas.openxmlformats.org/officeDocument/2006/relationships/image" Target="media/image17.png"/><Relationship Id="rId37" Type="http://schemas.openxmlformats.org/officeDocument/2006/relationships/image" Target="cid:image002.png@01D8CCFE.7F7BF820" TargetMode="External"/><Relationship Id="rId40" Type="http://schemas.openxmlformats.org/officeDocument/2006/relationships/image" Target="media/image23.png"/><Relationship Id="rId45" Type="http://schemas.openxmlformats.org/officeDocument/2006/relationships/image" Target="media/image28.png"/><Relationship Id="rId53" Type="http://schemas.openxmlformats.org/officeDocument/2006/relationships/image" Target="media/image36.png"/><Relationship Id="rId58" Type="http://schemas.openxmlformats.org/officeDocument/2006/relationships/image" Target="media/image41.png"/><Relationship Id="rId74" Type="http://schemas.openxmlformats.org/officeDocument/2006/relationships/fontTable" Target="fontTable.xml"/><Relationship Id="rId5" Type="http://schemas.openxmlformats.org/officeDocument/2006/relationships/numbering" Target="numbering.xml"/><Relationship Id="rId23" Type="http://schemas.openxmlformats.org/officeDocument/2006/relationships/image" Target="media/image9.png"/><Relationship Id="rId28" Type="http://schemas.openxmlformats.org/officeDocument/2006/relationships/image" Target="media/image13.png"/><Relationship Id="rId36" Type="http://schemas.openxmlformats.org/officeDocument/2006/relationships/image" Target="media/image21.png"/><Relationship Id="rId49" Type="http://schemas.openxmlformats.org/officeDocument/2006/relationships/image" Target="media/image32.png"/><Relationship Id="rId57" Type="http://schemas.openxmlformats.org/officeDocument/2006/relationships/image" Target="media/image40.png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31" Type="http://schemas.openxmlformats.org/officeDocument/2006/relationships/image" Target="media/image15.png"/><Relationship Id="rId44" Type="http://schemas.openxmlformats.org/officeDocument/2006/relationships/image" Target="media/image27.png"/><Relationship Id="rId52" Type="http://schemas.openxmlformats.org/officeDocument/2006/relationships/image" Target="media/image35.png"/><Relationship Id="rId60" Type="http://schemas.openxmlformats.org/officeDocument/2006/relationships/image" Target="media/image43.png"/><Relationship Id="rId73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image" Target="media/image8.svg"/><Relationship Id="rId27" Type="http://schemas.openxmlformats.org/officeDocument/2006/relationships/image" Target="media/image12.png"/><Relationship Id="rId30" Type="http://schemas.openxmlformats.org/officeDocument/2006/relationships/image" Target="media/image16.png"/><Relationship Id="rId35" Type="http://schemas.openxmlformats.org/officeDocument/2006/relationships/image" Target="media/image20.png"/><Relationship Id="rId43" Type="http://schemas.openxmlformats.org/officeDocument/2006/relationships/image" Target="media/image26.png"/><Relationship Id="rId48" Type="http://schemas.openxmlformats.org/officeDocument/2006/relationships/image" Target="media/image31.jpeg"/><Relationship Id="rId56" Type="http://schemas.openxmlformats.org/officeDocument/2006/relationships/image" Target="media/image39.png"/><Relationship Id="rId69" Type="http://schemas.openxmlformats.org/officeDocument/2006/relationships/header" Target="header2.xml"/><Relationship Id="rId8" Type="http://schemas.openxmlformats.org/officeDocument/2006/relationships/webSettings" Target="webSettings.xml"/><Relationship Id="rId51" Type="http://schemas.openxmlformats.org/officeDocument/2006/relationships/image" Target="media/image34.png"/><Relationship Id="rId72" Type="http://schemas.openxmlformats.org/officeDocument/2006/relationships/header" Target="header3.xml"/><Relationship Id="rId3" Type="http://schemas.openxmlformats.org/officeDocument/2006/relationships/customXml" Target="../customXml/item3.xml"/><Relationship Id="rId12" Type="http://schemas.openxmlformats.org/officeDocument/2006/relationships/image" Target="media/image2.svg"/><Relationship Id="rId25" Type="http://schemas.openxmlformats.org/officeDocument/2006/relationships/image" Target="media/image10.png"/><Relationship Id="rId33" Type="http://schemas.openxmlformats.org/officeDocument/2006/relationships/image" Target="media/image18.png"/><Relationship Id="rId38" Type="http://schemas.openxmlformats.org/officeDocument/2006/relationships/image" Target="media/image22.png"/><Relationship Id="rId46" Type="http://schemas.openxmlformats.org/officeDocument/2006/relationships/image" Target="media/image29.png"/><Relationship Id="rId59" Type="http://schemas.openxmlformats.org/officeDocument/2006/relationships/image" Target="media/image42.png"/><Relationship Id="rId67" Type="http://schemas.openxmlformats.org/officeDocument/2006/relationships/image" Target="media/image43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urt-JurisdictionService\CTUData\CMS\OCS\10%20Training%20and%20Documentation\Templates%20and%20Tools\UG%20&amp;%20CS%20Templates\CMS%20PORTAL%20-%20UG%20template%20-%20PORTRAIT%20v0.3.dotx" TargetMode="External"/></Relationships>
</file>

<file path=word/theme/theme1.xml><?xml version="1.0" encoding="utf-8"?>
<a:theme xmlns:a="http://schemas.openxmlformats.org/drawingml/2006/main" name="CMS Accessibility Colours">
  <a:themeElements>
    <a:clrScheme name="CMS Accessibility Colours">
      <a:dk1>
        <a:srgbClr val="001A30"/>
      </a:dk1>
      <a:lt1>
        <a:sysClr val="window" lastClr="FFFFFF"/>
      </a:lt1>
      <a:dk2>
        <a:srgbClr val="002E5D"/>
      </a:dk2>
      <a:lt2>
        <a:srgbClr val="5E8AB4"/>
      </a:lt2>
      <a:accent1>
        <a:srgbClr val="36B0C9"/>
      </a:accent1>
      <a:accent2>
        <a:srgbClr val="2F6F7A"/>
      </a:accent2>
      <a:accent3>
        <a:srgbClr val="EEF7F9"/>
      </a:accent3>
      <a:accent4>
        <a:srgbClr val="D22630"/>
      </a:accent4>
      <a:accent5>
        <a:srgbClr val="007B5F"/>
      </a:accent5>
      <a:accent6>
        <a:srgbClr val="647E20"/>
      </a:accent6>
      <a:hlink>
        <a:srgbClr val="416BA8"/>
      </a:hlink>
      <a:folHlink>
        <a:srgbClr val="5E8AB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Author xmlns="59958b7b-9af4-4b11-b346-a714f39869d6" xsi:nil="true"/>
    <SubjectMatterExpert_x0028_SME_x0029_ xmlns="59958b7b-9af4-4b11-b346-a714f39869d6" xsi:nil="true"/>
    <ReviewStatus xmlns="59958b7b-9af4-4b11-b346-a714f39869d6" xsi:nil="true"/>
    <HTML xmlns="59958b7b-9af4-4b11-b346-a714f39869d6">true</HTML>
    <TaxCatchAll xmlns="598a69fa-da00-48cc-a1a8-c594806ae5ec" xsi:nil="true"/>
    <lcf76f155ced4ddcb4097134ff3c332f xmlns="59958b7b-9af4-4b11-b346-a714f39869d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1C49E00836F48815943EAEDEB31FD" ma:contentTypeVersion="22" ma:contentTypeDescription="Create a new document." ma:contentTypeScope="" ma:versionID="6e70933da07fa2484223c1b77840d351">
  <xsd:schema xmlns:xsd="http://www.w3.org/2001/XMLSchema" xmlns:xs="http://www.w3.org/2001/XMLSchema" xmlns:p="http://schemas.microsoft.com/office/2006/metadata/properties" xmlns:ns2="59958b7b-9af4-4b11-b346-a714f39869d6" xmlns:ns3="598a69fa-da00-48cc-a1a8-c594806ae5ec" targetNamespace="http://schemas.microsoft.com/office/2006/metadata/properties" ma:root="true" ma:fieldsID="255ddd1971be6ad92eecfa8207fadb26" ns2:_="" ns3:_="">
    <xsd:import namespace="59958b7b-9af4-4b11-b346-a714f39869d6"/>
    <xsd:import namespace="598a69fa-da00-48cc-a1a8-c594806ae5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ReviewStatus" minOccurs="0"/>
                <xsd:element ref="ns2:AssignedAuthor" minOccurs="0"/>
                <xsd:element ref="ns2:SubjectMatterExpert_x0028_SME_x0029_" minOccurs="0"/>
                <xsd:element ref="ns2:HTML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58b7b-9af4-4b11-b346-a714f3986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eviewStatus" ma:index="14" nillable="true" ma:displayName="Review Status" ma:description="This column reflects where the the training content currently sits in the development and review cycle." ma:format="Dropdown" ma:internalName="ReviewStatus">
      <xsd:simpleType>
        <xsd:union memberTypes="dms:Text">
          <xsd:simpleType>
            <xsd:restriction base="dms:Choice">
              <xsd:enumeration value="Backlog"/>
              <xsd:enumeration value="On Hold"/>
              <xsd:enumeration value="Cancelled"/>
              <xsd:enumeration value="Ready for Initial Draft"/>
              <xsd:enumeration value="Peer Review"/>
              <xsd:enumeration value="Ready for ID Review"/>
              <xsd:enumeration value="Ready for SME Review"/>
              <xsd:enumeration value="Actioning Feedback"/>
              <xsd:enumeration value="Ready for CBA Review"/>
              <xsd:enumeration value="Ready for Publication Approval"/>
              <xsd:enumeration value="Ready for Publication"/>
              <xsd:enumeration value="Published"/>
            </xsd:restriction>
          </xsd:simpleType>
        </xsd:union>
      </xsd:simpleType>
    </xsd:element>
    <xsd:element name="AssignedAuthor" ma:index="15" nillable="true" ma:displayName="Author" ma:description="Indicates the person who is currently assigned to author the document." ma:format="Dropdown" ma:internalName="AssignedAuthor">
      <xsd:simpleType>
        <xsd:restriction base="dms:Choice">
          <xsd:enumeration value="Anu Chawla"/>
          <xsd:enumeration value="Cheryl Price"/>
          <xsd:enumeration value="Chris Fitzpatrick"/>
          <xsd:enumeration value="Danielle Stevenson"/>
          <xsd:enumeration value="Dean Lucas"/>
          <xsd:enumeration value="Julian Cash"/>
          <xsd:enumeration value="Lore Calipari"/>
          <xsd:enumeration value="Melissa Migliaccio"/>
          <xsd:enumeration value="Morris Kestenberg"/>
          <xsd:enumeration value="Rebecca Dimech"/>
          <xsd:enumeration value="Shane Alexander"/>
        </xsd:restriction>
      </xsd:simpleType>
    </xsd:element>
    <xsd:element name="SubjectMatterExpert_x0028_SME_x0029_" ma:index="16" nillable="true" ma:displayName="Subject Matter Expert (SME)" ma:description="This column identifies the SME assigned to this content." ma:format="Dropdown" ma:internalName="SubjectMatterExpert_x0028_SME_x0029_">
      <xsd:simpleType>
        <xsd:restriction base="dms:Choice">
          <xsd:enumeration value="Danielle Stevenson"/>
          <xsd:enumeration value="Maurice Melillo"/>
          <xsd:enumeration value="Rebecca Dimech"/>
          <xsd:enumeration value="Shane Alexander"/>
        </xsd:restriction>
      </xsd:simpleType>
    </xsd:element>
    <xsd:element name="HTML" ma:index="17" nillable="true" ma:displayName="HTML" ma:default="1" ma:format="Dropdown" ma:internalName="HTML">
      <xsd:simpleType>
        <xsd:restriction base="dms:Boolea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a69fa-da00-48cc-a1a8-c594806ae5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35f2075-18db-4a0e-bc70-3931e7b6536b}" ma:internalName="TaxCatchAll" ma:showField="CatchAllData" ma:web="598a69fa-da00-48cc-a1a8-c594806ae5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4E5516-ECC0-4262-AD43-4E62A1DA97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A68D93-8E8C-4CA1-AC8A-917C0AFC03FF}">
  <ds:schemaRefs>
    <ds:schemaRef ds:uri="http://purl.org/dc/elements/1.1/"/>
    <ds:schemaRef ds:uri="http://schemas.microsoft.com/office/2006/metadata/properties"/>
    <ds:schemaRef ds:uri="59958b7b-9af4-4b11-b346-a714f39869d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98a69fa-da00-48cc-a1a8-c594806ae5e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AEAA2D7-30E6-48A3-A4C6-8188F0C18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958b7b-9af4-4b11-b346-a714f39869d6"/>
    <ds:schemaRef ds:uri="598a69fa-da00-48cc-a1a8-c594806ae5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903220-12F6-47FD-BE20-AE63CE86B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CMS PORTAL - UG template - PORTRAIT v0.3.dotx</Template>
  <TotalTime>755</TotalTime>
  <Pages>8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Migliaccio (CSV)</dc:creator>
  <cp:keywords/>
  <dc:description/>
  <cp:lastModifiedBy>Dimitra Sirilas (CSV)</cp:lastModifiedBy>
  <cp:revision>50</cp:revision>
  <cp:lastPrinted>2021-08-05T05:43:00Z</cp:lastPrinted>
  <dcterms:created xsi:type="dcterms:W3CDTF">2022-05-27T06:25:00Z</dcterms:created>
  <dcterms:modified xsi:type="dcterms:W3CDTF">2022-10-24T05:18:00Z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0x0101009BF1C49E00836F48815943EAEDEB31FD</vt:lpwstr>
  </property>
  <property fmtid="{D5CDD505-2E9C-101B-9397-08002B2CF9AE}" pid="3" name="MediaServiceImageTags">
    <vt:lpwstr/>
  </property>
</Properties>
</file>