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D1D3" w14:textId="3D9A45A4" w:rsidR="00795D2A" w:rsidRPr="00AC541B" w:rsidRDefault="00591F4B" w:rsidP="00795D2A">
      <w:pPr>
        <w:pStyle w:val="Heading1"/>
      </w:pPr>
      <w:r>
        <w:t xml:space="preserve">Lodge </w:t>
      </w:r>
      <w:r w:rsidR="002A18BB">
        <w:t>D</w:t>
      </w:r>
      <w:r>
        <w:t xml:space="preserve">efault </w:t>
      </w:r>
      <w:r w:rsidR="002A18BB">
        <w:t>O</w:t>
      </w:r>
      <w:r>
        <w:t>rder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8791"/>
      </w:tblGrid>
      <w:tr w:rsidR="00D37645" w:rsidRPr="00393D25" w14:paraId="6CC560D6" w14:textId="77777777" w:rsidTr="00591F4B">
        <w:tc>
          <w:tcPr>
            <w:tcW w:w="1134" w:type="dxa"/>
          </w:tcPr>
          <w:p w14:paraId="1418FEAC" w14:textId="3AAFEE4E" w:rsidR="00D37645" w:rsidRPr="00393D25" w:rsidRDefault="00D37645" w:rsidP="00D37645">
            <w:pPr>
              <w:pStyle w:val="12ptTabletext"/>
              <w:rPr>
                <w:noProof/>
              </w:rPr>
            </w:pPr>
            <w:r w:rsidRPr="008E12CD">
              <w:rPr>
                <w:noProof/>
              </w:rPr>
              <mc:AlternateContent>
                <mc:Choice Requires="wpg">
                  <w:drawing>
                    <wp:inline distT="0" distB="0" distL="0" distR="0" wp14:anchorId="0A55EE32" wp14:editId="69BB118E">
                      <wp:extent cx="467995" cy="467995"/>
                      <wp:effectExtent l="19050" t="19050" r="27305" b="27305"/>
                      <wp:docPr id="233" name="Group 233" descr="Prerequisit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4" name="Graphic 3" descr="Irrita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722" y="31242"/>
                                  <a:ext cx="340995" cy="340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5" name="Oval 235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2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2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2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6" name="Isosceles Triangle 236"/>
                              <wps:cNvSpPr/>
                              <wps:spPr>
                                <a:xfrm>
                                  <a:off x="131064" y="128016"/>
                                  <a:ext cx="203200" cy="1473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9" name="Graphic 14" descr="Hand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3162" y="151638"/>
                                  <a:ext cx="147320" cy="147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A7B04A0" id="Group 233" o:spid="_x0000_s1026" alt="Prerequisites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" o:spid="_x0000_s1027" type="#_x0000_t75" alt="Irritant outline" style="position:absolute;left:61722;top:31242;width:340995;height:340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">
                        <v:imagedata r:id="rId15" o:title="Irritant outline"/>
                      </v:shape>
                      <v:oval id="Oval 235" o:spid="_x0000_s1028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" filled="f" strokeweight="2.25pt">
                        <v:stroke joinstyle="miter"/>
                      </v:oval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36" o:spid="_x0000_s1029" type="#_x0000_t5" style="position:absolute;left:131064;top:128016;width:203200;height:147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" fillcolor="white [3212]" strokecolor="white [3212]" strokeweight="1pt"/>
                      <v:shape id="Graphic 14" o:spid="_x0000_s1030" type="#_x0000_t75" alt="Hand with solid fill" style="position:absolute;left:153162;top:151638;width:147320;height:147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">
                        <v:imagedata r:id="rId16" o:title="Hand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97" w:type="dxa"/>
          </w:tcPr>
          <w:p w14:paraId="7EBAEB2F" w14:textId="77777777" w:rsidR="00311214" w:rsidRDefault="00D37645" w:rsidP="00D37645">
            <w:pPr>
              <w:pStyle w:val="12ptTabletext"/>
            </w:pPr>
            <w:r w:rsidRPr="00C313D7">
              <w:rPr>
                <w:b/>
                <w:bCs/>
                <w:color w:val="23525B" w:themeColor="accent2" w:themeShade="BF"/>
                <w:szCs w:val="24"/>
              </w:rPr>
              <w:t>Prerequisites:</w:t>
            </w:r>
            <w:r>
              <w:rPr>
                <w:b/>
                <w:bCs/>
                <w:color w:val="23525B" w:themeColor="accent2" w:themeShade="BF"/>
                <w:szCs w:val="24"/>
              </w:rPr>
              <w:br/>
            </w:r>
            <w:r w:rsidRPr="008E12CD">
              <w:t xml:space="preserve">Before completing the steps in this </w:t>
            </w:r>
            <w:r>
              <w:t>U</w:t>
            </w:r>
            <w:r w:rsidRPr="008E12CD">
              <w:t xml:space="preserve">ser </w:t>
            </w:r>
            <w:r>
              <w:t>G</w:t>
            </w:r>
            <w:r w:rsidRPr="008E12CD">
              <w:t>uide</w:t>
            </w:r>
            <w:r w:rsidRPr="00A61D5F">
              <w:t>, ensure</w:t>
            </w:r>
            <w:r w:rsidR="00311214">
              <w:t>:</w:t>
            </w:r>
          </w:p>
          <w:p w14:paraId="2F997F34" w14:textId="77777777" w:rsidR="00311214" w:rsidRPr="00311214" w:rsidRDefault="00311214" w:rsidP="00311214">
            <w:pPr>
              <w:pStyle w:val="Bullet1"/>
            </w:pPr>
            <w:r>
              <w:t>y</w:t>
            </w:r>
            <w:r w:rsidRPr="006D3CD6">
              <w:t xml:space="preserve">ou have access to </w:t>
            </w:r>
            <w:r>
              <w:t>an</w:t>
            </w:r>
            <w:r w:rsidRPr="006D3CD6">
              <w:t xml:space="preserve"> </w:t>
            </w:r>
            <w:r>
              <w:t xml:space="preserve">existing case </w:t>
            </w:r>
            <w:r w:rsidRPr="006D3CD6">
              <w:t xml:space="preserve">in the </w:t>
            </w:r>
            <w:r w:rsidRPr="006D3CD6">
              <w:rPr>
                <w:b/>
                <w:bCs/>
              </w:rPr>
              <w:t>CMS Portal</w:t>
            </w:r>
          </w:p>
          <w:p w14:paraId="6CB19D07" w14:textId="384762E0" w:rsidR="00311214" w:rsidRDefault="00311214" w:rsidP="00311214">
            <w:pPr>
              <w:pStyle w:val="Bullet1"/>
            </w:pPr>
            <w:r>
              <w:t>the following documents are lodged prior to filing form 21A:</w:t>
            </w:r>
          </w:p>
          <w:p w14:paraId="74E20423" w14:textId="21B9C0B3" w:rsidR="00311214" w:rsidRDefault="00311214" w:rsidP="00311214">
            <w:pPr>
              <w:pStyle w:val="Bullet1"/>
              <w:numPr>
                <w:ilvl w:val="0"/>
                <w:numId w:val="0"/>
              </w:numPr>
              <w:ind w:left="720"/>
            </w:pPr>
            <w:r>
              <w:t>1. Affidavit of service.</w:t>
            </w:r>
          </w:p>
          <w:p w14:paraId="1DC59BFE" w14:textId="4603FACF" w:rsidR="00311214" w:rsidRDefault="00311214" w:rsidP="00311214">
            <w:pPr>
              <w:pStyle w:val="Bullet1"/>
              <w:numPr>
                <w:ilvl w:val="0"/>
                <w:numId w:val="0"/>
              </w:numPr>
              <w:ind w:left="720"/>
            </w:pPr>
            <w:r>
              <w:t>2. Overarching obligations certification or Certification of prior overarching obligations certification.</w:t>
            </w:r>
          </w:p>
          <w:p w14:paraId="1DEEC9EE" w14:textId="4B1DA67D" w:rsidR="00D37645" w:rsidRPr="00311214" w:rsidRDefault="00311214" w:rsidP="00311214">
            <w:pPr>
              <w:pStyle w:val="Bullet1"/>
              <w:numPr>
                <w:ilvl w:val="0"/>
                <w:numId w:val="0"/>
              </w:numPr>
              <w:spacing w:after="240"/>
              <w:ind w:left="720"/>
            </w:pPr>
            <w:r>
              <w:t>3. Proper basis certification.</w:t>
            </w:r>
          </w:p>
        </w:tc>
      </w:tr>
      <w:tr w:rsidR="00D37645" w:rsidRPr="00393D25" w14:paraId="220C7480" w14:textId="77777777" w:rsidTr="00C15BB3">
        <w:tc>
          <w:tcPr>
            <w:tcW w:w="1026" w:type="dxa"/>
          </w:tcPr>
          <w:p w14:paraId="31981EA4" w14:textId="42D2711F" w:rsidR="00D37645" w:rsidRPr="00393D25" w:rsidRDefault="00D37645" w:rsidP="00D37645">
            <w:pPr>
              <w:pStyle w:val="12ptTabletext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E4A7793" wp14:editId="0D1476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467995" cy="467995"/>
                      <wp:effectExtent l="19050" t="19050" r="27305" b="27305"/>
                      <wp:wrapNone/>
                      <wp:docPr id="243" name="Group 243" descr="Please se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44" name="Oval 244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5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8980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45" name="Graphic 29" descr="Docume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92" y="33087"/>
                                  <a:ext cx="33274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group w14:anchorId="1004ECCA" id="Group 243" o:spid="_x0000_s1026" alt="Please see icon" style="position:absolute;margin-left:0;margin-top:2.1pt;width:36.85pt;height:36.85pt;z-index:-251653120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">
                      <v:oval id="Oval 244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" filled="f" strokeweight="2.25pt">
                        <v:stroke joinstyle="miter"/>
                      </v:oval>
                      <v:shape id="Graphic 29" o:spid="_x0000_s1028" type="#_x0000_t75" alt="Document outline" style="position:absolute;left:73192;top:33087;width:33274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">
                        <v:imagedata r:id="rId19" o:title="Document outline"/>
                      </v:shape>
                    </v:group>
                  </w:pict>
                </mc:Fallback>
              </mc:AlternateContent>
            </w:r>
          </w:p>
        </w:tc>
        <w:tc>
          <w:tcPr>
            <w:tcW w:w="8897" w:type="dxa"/>
          </w:tcPr>
          <w:p w14:paraId="33DC35E5" w14:textId="29D4693F" w:rsidR="00D37645" w:rsidRPr="00393D25" w:rsidRDefault="00D37645" w:rsidP="00D37645">
            <w:pPr>
              <w:pStyle w:val="12ptTabletext"/>
              <w:rPr>
                <w:b/>
                <w:bCs/>
                <w:color w:val="002E5D"/>
              </w:rPr>
            </w:pPr>
            <w:r w:rsidRPr="00800596">
              <w:rPr>
                <w:b/>
                <w:bCs/>
                <w:color w:val="005C46" w:themeColor="accent5" w:themeShade="BF"/>
              </w:rPr>
              <w:t>Please</w:t>
            </w:r>
            <w:r>
              <w:rPr>
                <w:b/>
                <w:bCs/>
                <w:color w:val="005C46" w:themeColor="accent5" w:themeShade="BF"/>
              </w:rPr>
              <w:t xml:space="preserve"> s</w:t>
            </w:r>
            <w:r w:rsidRPr="00800596">
              <w:rPr>
                <w:b/>
                <w:bCs/>
                <w:color w:val="005C46" w:themeColor="accent5" w:themeShade="BF"/>
              </w:rPr>
              <w:t>ee</w:t>
            </w:r>
            <w:r w:rsidRPr="00800596">
              <w:rPr>
                <w:color w:val="005C46" w:themeColor="accent5" w:themeShade="BF"/>
              </w:rPr>
              <w:t>:</w:t>
            </w:r>
            <w:r>
              <w:br/>
              <w:t xml:space="preserve">If you don’t have access to the case in the CMS Portal, please see </w:t>
            </w:r>
            <w:r w:rsidRPr="00AA1F6C">
              <w:t xml:space="preserve">User Guide:  </w:t>
            </w:r>
            <w:r>
              <w:rPr>
                <w:b/>
                <w:bCs/>
              </w:rPr>
              <w:t>Requesting access to a case</w:t>
            </w:r>
          </w:p>
        </w:tc>
      </w:tr>
      <w:tr w:rsidR="00F31D9F" w:rsidRPr="00393D25" w14:paraId="701C286C" w14:textId="77777777" w:rsidTr="00C15BB3">
        <w:tc>
          <w:tcPr>
            <w:tcW w:w="1026" w:type="dxa"/>
          </w:tcPr>
          <w:p w14:paraId="68660251" w14:textId="6D25E24B" w:rsidR="00F31D9F" w:rsidRPr="00393D25" w:rsidRDefault="00F31D9F" w:rsidP="00F12778">
            <w:pPr>
              <w:pStyle w:val="12ptTabletext"/>
              <w:rPr>
                <w:noProof/>
              </w:rPr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6EF3B0D9" wp14:editId="0FDF6BD8">
                      <wp:extent cx="467995" cy="467995"/>
                      <wp:effectExtent l="19050" t="19050" r="27305" b="27305"/>
                      <wp:docPr id="49" name="Group 49" descr="Important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50" name="Oval 50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4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4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4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184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1" name="Picture 51" descr="A picture containing text, gauge, night sky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543" t="18283" r="24073" b="37211"/>
                                <a:stretch/>
                              </pic:blipFill>
                              <pic:spPr>
                                <a:xfrm>
                                  <a:off x="93245" y="53140"/>
                                  <a:ext cx="279400" cy="363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643CED25" id="Group 49" o:spid="_x0000_s1026" alt="Important icon" style="width:36.85pt;height:36.85pt;mso-position-horizontal-relative:char;mso-position-vertical-relative:line" coordsize="467995,467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">
                      <v:oval id="Oval 50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" filled="f" strokeweight="2.25pt">
                        <v:stroke joinstyle="miter"/>
                      </v:oval>
                      <v:shape id="Picture 51" o:spid="_x0000_s1028" type="#_x0000_t75" alt="A picture containing text, gauge, night sky&#10;&#10;Description automatically generated" style="position:absolute;left:93245;top:53140;width:279400;height:36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">
                        <v:imagedata r:id="rId21" o:title="A picture containing text, gauge, night sky&#10;&#10;Description automatically generated" croptop="11982f" cropbottom="24387f" cropleft="21327f" cropright="15776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97" w:type="dxa"/>
          </w:tcPr>
          <w:p w14:paraId="2C73C368" w14:textId="64899A86" w:rsidR="00A8460F" w:rsidRPr="0053764E" w:rsidRDefault="00F31D9F" w:rsidP="00C15BB3">
            <w:pPr>
              <w:pStyle w:val="12ptTabletext"/>
              <w:rPr>
                <w:b/>
                <w:bCs/>
              </w:rPr>
            </w:pPr>
            <w:r w:rsidRPr="00393D25">
              <w:rPr>
                <w:b/>
                <w:bCs/>
                <w:color w:val="D22630"/>
              </w:rPr>
              <w:t>Importan</w:t>
            </w:r>
            <w:r>
              <w:rPr>
                <w:b/>
                <w:bCs/>
                <w:color w:val="D22630"/>
              </w:rPr>
              <w:t>t:</w:t>
            </w:r>
            <w:r w:rsidRPr="00393D25">
              <w:br/>
            </w:r>
            <w:r w:rsidRPr="00F31D9F">
              <w:t>Completing this form create</w:t>
            </w:r>
            <w:r w:rsidR="006E4411">
              <w:t>s</w:t>
            </w:r>
            <w:r w:rsidRPr="00F31D9F">
              <w:t xml:space="preserve"> a</w:t>
            </w:r>
            <w:r>
              <w:t xml:space="preserve"> </w:t>
            </w:r>
            <w:r w:rsidR="00E21836" w:rsidRPr="00F12778">
              <w:rPr>
                <w:b/>
                <w:bCs/>
              </w:rPr>
              <w:t>D</w:t>
            </w:r>
            <w:r w:rsidRPr="00F12778">
              <w:rPr>
                <w:b/>
                <w:bCs/>
              </w:rPr>
              <w:t xml:space="preserve">efault </w:t>
            </w:r>
            <w:r w:rsidR="00E21836" w:rsidRPr="00F12778">
              <w:rPr>
                <w:b/>
                <w:bCs/>
              </w:rPr>
              <w:t>O</w:t>
            </w:r>
            <w:r w:rsidRPr="00F12778">
              <w:rPr>
                <w:b/>
                <w:bCs/>
              </w:rPr>
              <w:t>rder</w:t>
            </w:r>
            <w:r w:rsidRPr="00F31D9F">
              <w:t xml:space="preserve"> request </w:t>
            </w:r>
            <w:r w:rsidR="006E4411">
              <w:t>which</w:t>
            </w:r>
            <w:r w:rsidRPr="00F31D9F">
              <w:t xml:space="preserve"> </w:t>
            </w:r>
            <w:r w:rsidR="00AC223F">
              <w:t>may</w:t>
            </w:r>
            <w:r w:rsidRPr="00F31D9F">
              <w:t xml:space="preserve"> be reviewed by </w:t>
            </w:r>
            <w:r w:rsidR="00F12778">
              <w:t>c</w:t>
            </w:r>
            <w:r w:rsidRPr="00F31D9F">
              <w:t>ourt staff</w:t>
            </w:r>
            <w:r>
              <w:t xml:space="preserve"> once submitted</w:t>
            </w:r>
            <w:r w:rsidRPr="00F31D9F">
              <w:t>.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356BF5CD" w14:textId="77777777" w:rsidR="00536E62" w:rsidRDefault="00536E62"/>
    <w:tbl>
      <w:tblPr>
        <w:tblStyle w:val="TableGridLight"/>
        <w:tblW w:w="9918" w:type="dxa"/>
        <w:tblLayout w:type="fixed"/>
        <w:tblLook w:val="04A0" w:firstRow="1" w:lastRow="0" w:firstColumn="1" w:lastColumn="0" w:noHBand="0" w:noVBand="1"/>
      </w:tblPr>
      <w:tblGrid>
        <w:gridCol w:w="836"/>
        <w:gridCol w:w="1120"/>
        <w:gridCol w:w="14"/>
        <w:gridCol w:w="10"/>
        <w:gridCol w:w="1797"/>
        <w:gridCol w:w="1115"/>
        <w:gridCol w:w="5026"/>
      </w:tblGrid>
      <w:tr w:rsidR="00C0427D" w14:paraId="05584530" w14:textId="77777777" w:rsidTr="00150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6" w:type="dxa"/>
          </w:tcPr>
          <w:p w14:paraId="614494F6" w14:textId="036190B2" w:rsidR="00B921C2" w:rsidRPr="009E4DBD" w:rsidRDefault="00B921C2" w:rsidP="00C15BB3">
            <w:pPr>
              <w:pStyle w:val="TableHeader"/>
            </w:pPr>
            <w:r w:rsidRPr="009E4DBD">
              <w:t>Step</w:t>
            </w:r>
          </w:p>
        </w:tc>
        <w:tc>
          <w:tcPr>
            <w:tcW w:w="2941" w:type="dxa"/>
            <w:gridSpan w:val="4"/>
          </w:tcPr>
          <w:p w14:paraId="1F138F4A" w14:textId="77777777" w:rsidR="00B921C2" w:rsidRPr="009E4DBD" w:rsidRDefault="00B921C2" w:rsidP="00C15BB3">
            <w:pPr>
              <w:pStyle w:val="TableHeader"/>
            </w:pPr>
            <w:r w:rsidRPr="009E4DBD">
              <w:t>Action</w:t>
            </w:r>
          </w:p>
        </w:tc>
        <w:tc>
          <w:tcPr>
            <w:tcW w:w="6141" w:type="dxa"/>
            <w:gridSpan w:val="2"/>
          </w:tcPr>
          <w:p w14:paraId="4C6CCF44" w14:textId="77777777" w:rsidR="00B921C2" w:rsidRPr="009E4DBD" w:rsidRDefault="00B921C2" w:rsidP="00C15BB3">
            <w:pPr>
              <w:pStyle w:val="TableHeader"/>
            </w:pPr>
            <w:r w:rsidRPr="009E4DBD">
              <w:t>Result</w:t>
            </w:r>
          </w:p>
        </w:tc>
      </w:tr>
      <w:tr w:rsidR="000732F9" w14:paraId="211749D1" w14:textId="77777777" w:rsidTr="00150F08">
        <w:trPr>
          <w:trHeight w:val="71"/>
        </w:trPr>
        <w:tc>
          <w:tcPr>
            <w:tcW w:w="836" w:type="dxa"/>
          </w:tcPr>
          <w:p w14:paraId="266301FB" w14:textId="77777777" w:rsidR="0008246C" w:rsidRDefault="0008246C" w:rsidP="0008246C">
            <w:pPr>
              <w:pStyle w:val="StepNum"/>
            </w:pPr>
          </w:p>
        </w:tc>
        <w:tc>
          <w:tcPr>
            <w:tcW w:w="2941" w:type="dxa"/>
            <w:gridSpan w:val="4"/>
          </w:tcPr>
          <w:p w14:paraId="3F4FAEDC" w14:textId="42636743" w:rsidR="0008246C" w:rsidRPr="00213207" w:rsidRDefault="0008246C" w:rsidP="0008246C">
            <w:pPr>
              <w:pStyle w:val="12ptTabletext"/>
            </w:pPr>
            <w:r>
              <w:t>Log in</w:t>
            </w:r>
            <w:r w:rsidR="00F12778">
              <w:t xml:space="preserve"> </w:t>
            </w:r>
            <w:r>
              <w:t xml:space="preserve">to the </w:t>
            </w:r>
            <w:r w:rsidRPr="00F12778">
              <w:rPr>
                <w:b/>
                <w:bCs/>
              </w:rPr>
              <w:t>CMS Portal</w:t>
            </w:r>
          </w:p>
        </w:tc>
        <w:tc>
          <w:tcPr>
            <w:tcW w:w="6141" w:type="dxa"/>
            <w:gridSpan w:val="2"/>
          </w:tcPr>
          <w:p w14:paraId="04091DE3" w14:textId="7D469F16" w:rsidR="0008246C" w:rsidRDefault="0008246C" w:rsidP="0008246C">
            <w:pPr>
              <w:pStyle w:val="12ptTabletext"/>
            </w:pPr>
            <w:r>
              <w:t xml:space="preserve">The </w:t>
            </w:r>
            <w:r w:rsidRPr="00F12778">
              <w:rPr>
                <w:b/>
                <w:bCs/>
              </w:rPr>
              <w:t>CMS Portal</w:t>
            </w:r>
            <w:r>
              <w:t xml:space="preserve"> </w:t>
            </w:r>
            <w:r w:rsidR="00D37645">
              <w:t>s</w:t>
            </w:r>
            <w:r>
              <w:t>creen displays:</w:t>
            </w:r>
          </w:p>
          <w:p w14:paraId="6EF3FBFF" w14:textId="162A8E12" w:rsidR="00591F4B" w:rsidRDefault="00150F08" w:rsidP="0008246C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7998FC50" wp14:editId="43E44820">
                  <wp:extent cx="3714358" cy="3540642"/>
                  <wp:effectExtent l="0" t="0" r="635" b="3175"/>
                  <wp:docPr id="14" name="Picture 14" descr="Graphical user interface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website&#10;&#10;Description automatically generated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967" cy="356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645" w14:paraId="3119A06D" w14:textId="77777777" w:rsidTr="00150F08">
        <w:tc>
          <w:tcPr>
            <w:tcW w:w="836" w:type="dxa"/>
          </w:tcPr>
          <w:p w14:paraId="1577AB39" w14:textId="77777777" w:rsidR="00D37645" w:rsidRDefault="00D37645" w:rsidP="00D37645">
            <w:pPr>
              <w:pStyle w:val="StepNum"/>
            </w:pPr>
          </w:p>
        </w:tc>
        <w:tc>
          <w:tcPr>
            <w:tcW w:w="2941" w:type="dxa"/>
            <w:gridSpan w:val="4"/>
          </w:tcPr>
          <w:p w14:paraId="5DE99322" w14:textId="77777777" w:rsidR="00D37645" w:rsidRPr="003C3F6E" w:rsidRDefault="00D37645" w:rsidP="00D37645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 w:rsidRPr="003C3F6E">
              <w:rPr>
                <w:b/>
                <w:bCs/>
              </w:rPr>
              <w:t>File on One of My Cases</w:t>
            </w:r>
          </w:p>
          <w:p w14:paraId="2AF06A72" w14:textId="54BA939C" w:rsidR="00D37645" w:rsidRDefault="008A2171" w:rsidP="00D37645">
            <w:pPr>
              <w:pStyle w:val="12ptTabletext"/>
            </w:pPr>
            <w:r w:rsidRPr="008A2171">
              <w:rPr>
                <w:noProof/>
              </w:rPr>
              <w:drawing>
                <wp:inline distT="0" distB="0" distL="0" distR="0" wp14:anchorId="14BDB346" wp14:editId="21912E5E">
                  <wp:extent cx="1730375" cy="413385"/>
                  <wp:effectExtent l="0" t="0" r="3175" b="5715"/>
                  <wp:docPr id="25" name="Picture 10" descr="File on One of My Cases butt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F4072C-16B4-4F12-91A5-9653EE8C1C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0" descr="File on One of My Cases button">
                            <a:extLst>
                              <a:ext uri="{FF2B5EF4-FFF2-40B4-BE49-F238E27FC236}">
                                <a16:creationId xmlns:a16="http://schemas.microsoft.com/office/drawing/2014/main" id="{98F4072C-16B4-4F12-91A5-9653EE8C1C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37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1" w:type="dxa"/>
            <w:gridSpan w:val="2"/>
          </w:tcPr>
          <w:p w14:paraId="5C84C0D6" w14:textId="20A61456" w:rsidR="00D37645" w:rsidRDefault="00D37645" w:rsidP="00D37645">
            <w:pPr>
              <w:pStyle w:val="12ptTabletext"/>
            </w:pPr>
            <w:r>
              <w:t xml:space="preserve">The </w:t>
            </w:r>
            <w:r w:rsidRPr="00322EB8">
              <w:rPr>
                <w:b/>
                <w:bCs/>
              </w:rPr>
              <w:t>My Account</w:t>
            </w:r>
            <w:r w:rsidRPr="00D96317">
              <w:t xml:space="preserve"> </w:t>
            </w:r>
            <w:r>
              <w:t xml:space="preserve">screen display the </w:t>
            </w:r>
            <w:r>
              <w:rPr>
                <w:b/>
                <w:bCs/>
              </w:rPr>
              <w:t xml:space="preserve">Cases </w:t>
            </w:r>
            <w:r>
              <w:t>tab:</w:t>
            </w:r>
          </w:p>
          <w:p w14:paraId="64306EDA" w14:textId="22042080" w:rsidR="00D37645" w:rsidRDefault="00C7783C" w:rsidP="00D37645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7A081431" wp14:editId="24503748">
                  <wp:extent cx="3695308" cy="1987568"/>
                  <wp:effectExtent l="19050" t="19050" r="19685" b="12700"/>
                  <wp:docPr id="232" name="Picture 232" descr="The My Account Search Case screen displays with numerous fields to search wit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he My Account Search Case screen displays with numerous fields to search with.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423" cy="19887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645" w14:paraId="715B151B" w14:textId="77777777" w:rsidTr="00150F08">
        <w:trPr>
          <w:trHeight w:val="5738"/>
        </w:trPr>
        <w:tc>
          <w:tcPr>
            <w:tcW w:w="836" w:type="dxa"/>
            <w:vMerge w:val="restart"/>
          </w:tcPr>
          <w:p w14:paraId="4C71000A" w14:textId="77777777" w:rsidR="00D37645" w:rsidRDefault="00D37645" w:rsidP="00D37645">
            <w:pPr>
              <w:pStyle w:val="StepNum"/>
            </w:pPr>
          </w:p>
        </w:tc>
        <w:tc>
          <w:tcPr>
            <w:tcW w:w="9082" w:type="dxa"/>
            <w:gridSpan w:val="6"/>
            <w:tcBorders>
              <w:bottom w:val="nil"/>
            </w:tcBorders>
          </w:tcPr>
          <w:p w14:paraId="4C8D0543" w14:textId="276D5711" w:rsidR="00D37645" w:rsidRDefault="00D37645" w:rsidP="00D37645">
            <w:pPr>
              <w:pStyle w:val="12ptTabletext"/>
            </w:pPr>
            <w:r>
              <w:t xml:space="preserve">Type information in the </w:t>
            </w:r>
            <w:r>
              <w:rPr>
                <w:b/>
                <w:bCs/>
              </w:rPr>
              <w:t xml:space="preserve">Search Case </w:t>
            </w:r>
            <w:r>
              <w:t>fields to search for the relevant case, or locate the case in the list below the search fields:</w:t>
            </w:r>
          </w:p>
          <w:p w14:paraId="00E87848" w14:textId="4892AF4F" w:rsidR="000F0488" w:rsidRDefault="000F0488" w:rsidP="00D37645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3E5C3E38" wp14:editId="15751D12">
                  <wp:extent cx="5566997" cy="3621750"/>
                  <wp:effectExtent l="19050" t="19050" r="15240" b="17145"/>
                  <wp:docPr id="27" name="Picture 27" descr="The Search Case panel displays with First Name, Last Name and a search result highlighted. Also displays Submit and Clear button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he Search Case panel displays with First Name, Last Name and a search result highlighted. Also displays Submit and Clear buttons. 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4449" cy="36265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F4B" w14:paraId="2DE4CBA0" w14:textId="77777777" w:rsidTr="00150F08">
        <w:trPr>
          <w:trHeight w:val="875"/>
        </w:trPr>
        <w:tc>
          <w:tcPr>
            <w:tcW w:w="836" w:type="dxa"/>
            <w:vMerge/>
          </w:tcPr>
          <w:p w14:paraId="18959E36" w14:textId="77777777" w:rsidR="00D37645" w:rsidRDefault="00D37645" w:rsidP="00D37645">
            <w:pPr>
              <w:pStyle w:val="StepNum"/>
            </w:pPr>
          </w:p>
        </w:tc>
        <w:tc>
          <w:tcPr>
            <w:tcW w:w="1120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32A5A954" w14:textId="19EBCBB8" w:rsidR="00D37645" w:rsidRDefault="00D37645" w:rsidP="00D37645">
            <w:pPr>
              <w:pStyle w:val="12ptTabletext"/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05F30F24" wp14:editId="073E998B">
                      <wp:extent cx="467995" cy="467995"/>
                      <wp:effectExtent l="19050" t="19050" r="27305" b="27305"/>
                      <wp:docPr id="282" name="Group 282" descr="Hint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84" name="Oval 284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6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6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184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88" name="Graphic 5" descr="Lightbulb and ge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40" y="37097"/>
                                  <a:ext cx="364490" cy="364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A2D001A" id="Group 282" o:spid="_x0000_s1026" alt="Hint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">
                      <v:oval id="Oval 284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" filled="f" strokeweight="2.25pt">
                        <v:stroke joinstyle="miter"/>
                      </v:oval>
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">
                        <v:imagedata r:id="rId28" o:title="Lightbulb and gear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62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3EE337E9" w14:textId="3AB770C4" w:rsidR="00D37645" w:rsidRDefault="00D37645" w:rsidP="00D37645">
            <w:pPr>
              <w:pStyle w:val="12ptTabletext"/>
            </w:pPr>
            <w:r w:rsidRPr="00375D6D">
              <w:rPr>
                <w:b/>
                <w:bCs/>
                <w:color w:val="4A5E18" w:themeColor="accent6" w:themeShade="BF"/>
              </w:rPr>
              <w:t>Hint:</w:t>
            </w:r>
            <w:r w:rsidRPr="00375D6D">
              <w:rPr>
                <w:b/>
                <w:bCs/>
              </w:rPr>
              <w:t xml:space="preserve"> </w:t>
            </w:r>
            <w:r w:rsidRPr="00375D6D">
              <w:rPr>
                <w:b/>
                <w:bCs/>
              </w:rPr>
              <w:br/>
            </w:r>
            <w:r>
              <w:t>If your case displays in the list at the bottom of the page, proceed to step 5.</w:t>
            </w:r>
          </w:p>
        </w:tc>
      </w:tr>
      <w:tr w:rsidR="00D37645" w14:paraId="409915B6" w14:textId="77777777" w:rsidTr="00150F08">
        <w:tc>
          <w:tcPr>
            <w:tcW w:w="836" w:type="dxa"/>
          </w:tcPr>
          <w:p w14:paraId="04B36F0F" w14:textId="77777777" w:rsidR="00D37645" w:rsidRDefault="00D37645" w:rsidP="00D37645">
            <w:pPr>
              <w:pStyle w:val="StepNum"/>
            </w:pPr>
          </w:p>
        </w:tc>
        <w:tc>
          <w:tcPr>
            <w:tcW w:w="2941" w:type="dxa"/>
            <w:gridSpan w:val="4"/>
            <w:tcBorders>
              <w:bottom w:val="single" w:sz="4" w:space="0" w:color="BFBFBF" w:themeColor="background1" w:themeShade="BF"/>
            </w:tcBorders>
          </w:tcPr>
          <w:p w14:paraId="1B67D04C" w14:textId="079512B6" w:rsidR="00D37645" w:rsidRDefault="00D37645" w:rsidP="00D37645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Submit</w:t>
            </w:r>
          </w:p>
          <w:p w14:paraId="7CFB7FD8" w14:textId="441D68AF" w:rsidR="00C7783C" w:rsidRDefault="00C7783C" w:rsidP="00D37645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745E36E" wp14:editId="31B6F354">
                  <wp:extent cx="746151" cy="399724"/>
                  <wp:effectExtent l="0" t="0" r="0" b="635"/>
                  <wp:docPr id="238" name="Picture 238" descr="Submi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Picture 238" descr="Submit button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279" cy="400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85489" w14:textId="71F55360" w:rsidR="00D37645" w:rsidRDefault="00D37645" w:rsidP="00D37645">
            <w:pPr>
              <w:pStyle w:val="12ptTabletext"/>
            </w:pPr>
          </w:p>
        </w:tc>
        <w:tc>
          <w:tcPr>
            <w:tcW w:w="6141" w:type="dxa"/>
            <w:gridSpan w:val="2"/>
            <w:tcBorders>
              <w:bottom w:val="single" w:sz="4" w:space="0" w:color="BFBFBF" w:themeColor="background1" w:themeShade="BF"/>
            </w:tcBorders>
          </w:tcPr>
          <w:p w14:paraId="3893BC90" w14:textId="0C786B4C" w:rsidR="00D37645" w:rsidRDefault="00D37645" w:rsidP="00D37645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Results </w:t>
            </w:r>
            <w:r>
              <w:t>section displays cases matching the search criteria:</w:t>
            </w:r>
          </w:p>
          <w:p w14:paraId="248FED8E" w14:textId="11E2B5E1" w:rsidR="00591F4B" w:rsidRDefault="000F0488" w:rsidP="00150F08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4B7DEA1C" wp14:editId="0225AEAB">
                  <wp:extent cx="3491942" cy="853390"/>
                  <wp:effectExtent l="0" t="0" r="0" b="4445"/>
                  <wp:docPr id="28" name="Picture 28" descr="A screenshot of the case search result, showing the Case Number, Case Type and Case Name colum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screenshot of the case search result, showing the Case Number, Case Type and Case Name columns.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083" cy="85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645" w14:paraId="71F2E4B7" w14:textId="77777777" w:rsidTr="00150F08">
        <w:tc>
          <w:tcPr>
            <w:tcW w:w="836" w:type="dxa"/>
          </w:tcPr>
          <w:p w14:paraId="54A4FCFD" w14:textId="77777777" w:rsidR="00D37645" w:rsidRDefault="00D37645" w:rsidP="00D37645">
            <w:pPr>
              <w:pStyle w:val="StepNum"/>
            </w:pPr>
          </w:p>
        </w:tc>
        <w:tc>
          <w:tcPr>
            <w:tcW w:w="2941" w:type="dxa"/>
            <w:gridSpan w:val="4"/>
          </w:tcPr>
          <w:p w14:paraId="654C496D" w14:textId="77777777" w:rsidR="00D37645" w:rsidRDefault="00D37645" w:rsidP="00D37645">
            <w:pPr>
              <w:pStyle w:val="12ptTabletext"/>
              <w:rPr>
                <w:b/>
                <w:bCs/>
              </w:rPr>
            </w:pPr>
            <w:r>
              <w:t xml:space="preserve">In the </w:t>
            </w:r>
            <w:r>
              <w:rPr>
                <w:b/>
                <w:bCs/>
              </w:rPr>
              <w:t xml:space="preserve">Action </w:t>
            </w:r>
            <w:r>
              <w:t xml:space="preserve">column, click:  </w:t>
            </w:r>
            <w:r>
              <w:rPr>
                <w:b/>
                <w:bCs/>
              </w:rPr>
              <w:t>File a document</w:t>
            </w:r>
          </w:p>
          <w:p w14:paraId="588A6B19" w14:textId="3AA9BA5B" w:rsidR="00D37645" w:rsidRDefault="00D37645" w:rsidP="00D37645">
            <w:pPr>
              <w:pStyle w:val="12ptTabletext"/>
            </w:pPr>
            <w:r w:rsidRPr="004742EF">
              <w:rPr>
                <w:b/>
                <w:bCs/>
                <w:noProof/>
              </w:rPr>
              <w:drawing>
                <wp:inline distT="0" distB="0" distL="0" distR="0" wp14:anchorId="1C5F1425" wp14:editId="2EDC2C9B">
                  <wp:extent cx="1356478" cy="792549"/>
                  <wp:effectExtent l="0" t="0" r="0" b="7620"/>
                  <wp:docPr id="227" name="Picture 227" descr="The Action column displays, with options to File a Subcase, File a document and File amended document. File a document is highligh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227" descr="The Action column displays, with options to File a Subcase, File a document and File amended document. File a document is highlighted.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478" cy="79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1" w:type="dxa"/>
            <w:gridSpan w:val="2"/>
          </w:tcPr>
          <w:p w14:paraId="1624B07C" w14:textId="77777777" w:rsidR="00285F2C" w:rsidRDefault="00285F2C" w:rsidP="00285F2C">
            <w:pPr>
              <w:pStyle w:val="12ptTabletext"/>
            </w:pPr>
            <w:r>
              <w:t xml:space="preserve">The </w:t>
            </w:r>
            <w:r w:rsidRPr="00E07EE1">
              <w:rPr>
                <w:b/>
                <w:bCs/>
              </w:rPr>
              <w:t>Case Summary</w:t>
            </w:r>
            <w:r>
              <w:t xml:space="preserve"> screen displays:</w:t>
            </w:r>
          </w:p>
          <w:p w14:paraId="513B7B38" w14:textId="18933CF2" w:rsidR="00D37645" w:rsidRDefault="00285F2C" w:rsidP="00285F2C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6395D6B8" wp14:editId="45141ECA">
                  <wp:extent cx="3776566" cy="108760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755" cy="1096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330" w14:paraId="126C5629" w14:textId="77777777" w:rsidTr="00150F08">
        <w:tc>
          <w:tcPr>
            <w:tcW w:w="836" w:type="dxa"/>
          </w:tcPr>
          <w:p w14:paraId="2FC2F3BC" w14:textId="77777777" w:rsidR="006D3330" w:rsidRDefault="006D3330" w:rsidP="006D3330">
            <w:pPr>
              <w:pStyle w:val="StepNum"/>
            </w:pPr>
          </w:p>
        </w:tc>
        <w:tc>
          <w:tcPr>
            <w:tcW w:w="2941" w:type="dxa"/>
            <w:gridSpan w:val="4"/>
          </w:tcPr>
          <w:p w14:paraId="21DE444E" w14:textId="297BA1BC" w:rsidR="00285F2C" w:rsidRDefault="00285F2C" w:rsidP="00285F2C">
            <w:pPr>
              <w:pStyle w:val="12ptTabletext"/>
              <w:rPr>
                <w:b/>
                <w:bCs/>
              </w:rPr>
            </w:pPr>
            <w:r>
              <w:t xml:space="preserve">In the </w:t>
            </w:r>
            <w:r w:rsidRPr="00992DF4">
              <w:rPr>
                <w:b/>
                <w:bCs/>
              </w:rPr>
              <w:t>Action</w:t>
            </w:r>
            <w:r>
              <w:t xml:space="preserve"> column, click: </w:t>
            </w:r>
            <w:r w:rsidRPr="00E07EE1">
              <w:rPr>
                <w:b/>
                <w:bCs/>
              </w:rPr>
              <w:t>File a Document panel</w:t>
            </w:r>
            <w:r>
              <w:t xml:space="preserve"> within the </w:t>
            </w:r>
            <w:r w:rsidR="006C1BA4">
              <w:t xml:space="preserve">relevant </w:t>
            </w:r>
            <w:r w:rsidRPr="00C92BA3">
              <w:t>subcase</w:t>
            </w:r>
          </w:p>
          <w:p w14:paraId="66EF1AF5" w14:textId="77777777" w:rsidR="00285F2C" w:rsidRDefault="00285F2C" w:rsidP="00285F2C">
            <w:pPr>
              <w:pStyle w:val="12ptTabletext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DEA12CD" wp14:editId="17E02E99">
                  <wp:extent cx="1718310" cy="346075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936" cy="362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0D3B73" w14:textId="77777777" w:rsidR="006D3330" w:rsidRDefault="006D3330" w:rsidP="006D3330">
            <w:pPr>
              <w:pStyle w:val="12ptTabletext"/>
            </w:pPr>
          </w:p>
        </w:tc>
        <w:tc>
          <w:tcPr>
            <w:tcW w:w="6141" w:type="dxa"/>
            <w:gridSpan w:val="2"/>
          </w:tcPr>
          <w:p w14:paraId="74004500" w14:textId="77777777" w:rsidR="006D3330" w:rsidRDefault="006D3330" w:rsidP="006D3330">
            <w:pPr>
              <w:pStyle w:val="12ptTabletext"/>
            </w:pPr>
            <w:r>
              <w:t xml:space="preserve">The </w:t>
            </w:r>
            <w:r w:rsidRPr="00937946">
              <w:rPr>
                <w:b/>
                <w:bCs/>
              </w:rPr>
              <w:t>Add Filing</w:t>
            </w:r>
            <w:r>
              <w:t xml:space="preserve"> screen displays:</w:t>
            </w:r>
          </w:p>
          <w:p w14:paraId="47AEA7E8" w14:textId="4963FDF2" w:rsidR="006D3330" w:rsidRDefault="006D3330" w:rsidP="006D3330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1C120AF4" wp14:editId="7B3AE48A">
                  <wp:extent cx="3762375" cy="2360295"/>
                  <wp:effectExtent l="0" t="0" r="9525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236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330" w14:paraId="42157C5C" w14:textId="77777777" w:rsidTr="00150F08">
        <w:tc>
          <w:tcPr>
            <w:tcW w:w="836" w:type="dxa"/>
          </w:tcPr>
          <w:p w14:paraId="42606855" w14:textId="77777777" w:rsidR="006D3330" w:rsidRDefault="006D3330" w:rsidP="006D3330">
            <w:pPr>
              <w:pStyle w:val="StepNum"/>
            </w:pPr>
          </w:p>
        </w:tc>
        <w:tc>
          <w:tcPr>
            <w:tcW w:w="9082" w:type="dxa"/>
            <w:gridSpan w:val="6"/>
          </w:tcPr>
          <w:p w14:paraId="45450408" w14:textId="77777777" w:rsidR="006D3330" w:rsidRDefault="006D3330" w:rsidP="006D3330">
            <w:pPr>
              <w:pStyle w:val="12ptTabletext"/>
            </w:pPr>
            <w:r>
              <w:t xml:space="preserve">Complete the required panels and fields. </w:t>
            </w:r>
          </w:p>
          <w:p w14:paraId="03B873DD" w14:textId="77777777" w:rsidR="006D3330" w:rsidRDefault="006D3330" w:rsidP="006D3330">
            <w:pPr>
              <w:pStyle w:val="12ptTabletext"/>
            </w:pPr>
            <w:r>
              <w:t xml:space="preserve">Fields marked with a </w:t>
            </w:r>
            <w:r w:rsidRPr="0090472D">
              <w:rPr>
                <w:color w:val="FF0000"/>
              </w:rPr>
              <w:t>red asterisk</w:t>
            </w:r>
            <w:r>
              <w:rPr>
                <w:color w:val="FF0000"/>
              </w:rPr>
              <w:t xml:space="preserve"> </w:t>
            </w:r>
            <w:r w:rsidRPr="0090472D">
              <w:rPr>
                <w:color w:val="FF0000"/>
              </w:rPr>
              <w:t xml:space="preserve">* </w:t>
            </w:r>
            <w:r>
              <w:t xml:space="preserve">are mandatory. </w:t>
            </w:r>
          </w:p>
          <w:tbl>
            <w:tblPr>
              <w:tblStyle w:val="QRGtable"/>
              <w:tblW w:w="8821" w:type="dxa"/>
              <w:tblLayout w:type="fixed"/>
              <w:tblLook w:val="04A0" w:firstRow="1" w:lastRow="0" w:firstColumn="1" w:lastColumn="0" w:noHBand="0" w:noVBand="1"/>
            </w:tblPr>
            <w:tblGrid>
              <w:gridCol w:w="2584"/>
              <w:gridCol w:w="1134"/>
              <w:gridCol w:w="5103"/>
            </w:tblGrid>
            <w:tr w:rsidR="006D3330" w14:paraId="2AF080A5" w14:textId="77777777" w:rsidTr="00591F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821" w:type="dxa"/>
                  <w:gridSpan w:val="3"/>
                </w:tcPr>
                <w:p w14:paraId="5641874D" w14:textId="77777777" w:rsidR="006D3330" w:rsidRDefault="006D3330" w:rsidP="006D3330">
                  <w:pPr>
                    <w:pStyle w:val="NTPanel"/>
                  </w:pPr>
                  <w:r>
                    <w:t>PANEL:  My Reference</w:t>
                  </w:r>
                </w:p>
              </w:tc>
            </w:tr>
            <w:tr w:rsidR="006D3330" w14:paraId="29D475EC" w14:textId="77777777" w:rsidTr="00591F4B">
              <w:tc>
                <w:tcPr>
                  <w:tcW w:w="2584" w:type="dxa"/>
                  <w:shd w:val="clear" w:color="auto" w:fill="EDF8F9"/>
                </w:tcPr>
                <w:p w14:paraId="67841474" w14:textId="77777777" w:rsidR="006D3330" w:rsidRDefault="006D3330" w:rsidP="006D3330">
                  <w:pPr>
                    <w:pStyle w:val="NTHeader"/>
                  </w:pPr>
                  <w:r>
                    <w:t>In this panel …</w:t>
                  </w:r>
                </w:p>
              </w:tc>
              <w:tc>
                <w:tcPr>
                  <w:tcW w:w="6237" w:type="dxa"/>
                  <w:gridSpan w:val="2"/>
                  <w:shd w:val="clear" w:color="auto" w:fill="EDF8F9"/>
                </w:tcPr>
                <w:p w14:paraId="5111902A" w14:textId="77777777" w:rsidR="006D3330" w:rsidRDefault="006D3330" w:rsidP="006D3330">
                  <w:pPr>
                    <w:pStyle w:val="NTHeader"/>
                  </w:pPr>
                  <w:r>
                    <w:t>Provide this information …</w:t>
                  </w:r>
                </w:p>
              </w:tc>
            </w:tr>
            <w:tr w:rsidR="006D3330" w14:paraId="76B17F51" w14:textId="77777777" w:rsidTr="00591F4B">
              <w:tc>
                <w:tcPr>
                  <w:tcW w:w="2584" w:type="dxa"/>
                </w:tcPr>
                <w:p w14:paraId="56BCB055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t>My Reference</w:t>
                  </w:r>
                </w:p>
              </w:tc>
              <w:tc>
                <w:tcPr>
                  <w:tcW w:w="6237" w:type="dxa"/>
                  <w:gridSpan w:val="2"/>
                </w:tcPr>
                <w:p w14:paraId="1FC57F4D" w14:textId="4406F188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246ACD">
                    <w:t>A</w:t>
                  </w:r>
                  <w:r w:rsidRPr="00C055A9">
                    <w:t>ny name or number used by you to identify this filing.</w:t>
                  </w:r>
                </w:p>
              </w:tc>
            </w:tr>
            <w:tr w:rsidR="006D3330" w14:paraId="3FB6B84F" w14:textId="77777777" w:rsidTr="00591F4B">
              <w:tc>
                <w:tcPr>
                  <w:tcW w:w="8821" w:type="dxa"/>
                  <w:gridSpan w:val="3"/>
                  <w:shd w:val="clear" w:color="auto" w:fill="EEF7F9" w:themeFill="accent3"/>
                </w:tcPr>
                <w:p w14:paraId="037F24E3" w14:textId="2CCBD3D0" w:rsidR="006D3330" w:rsidRPr="004742EF" w:rsidRDefault="006D3330" w:rsidP="006D3330">
                  <w:pPr>
                    <w:pStyle w:val="NTPanel"/>
                  </w:pPr>
                  <w:r>
                    <w:t>PANEL:  Add Document</w:t>
                  </w:r>
                </w:p>
              </w:tc>
            </w:tr>
            <w:tr w:rsidR="006D3330" w:rsidRPr="00C055A9" w14:paraId="59E4DB3A" w14:textId="77777777" w:rsidTr="00591F4B">
              <w:trPr>
                <w:trHeight w:val="394"/>
              </w:trPr>
              <w:tc>
                <w:tcPr>
                  <w:tcW w:w="2584" w:type="dxa"/>
                  <w:vMerge w:val="restart"/>
                </w:tcPr>
                <w:p w14:paraId="4D691A90" w14:textId="77777777" w:rsidR="006D3330" w:rsidRPr="00C055A9" w:rsidRDefault="006D3330" w:rsidP="006D3330">
                  <w:pPr>
                    <w:pStyle w:val="12ptTabletext"/>
                  </w:pPr>
                  <w:r>
                    <w:t>Code / Name</w:t>
                  </w:r>
                </w:p>
              </w:tc>
              <w:tc>
                <w:tcPr>
                  <w:tcW w:w="6237" w:type="dxa"/>
                  <w:gridSpan w:val="2"/>
                  <w:tcBorders>
                    <w:bottom w:val="nil"/>
                  </w:tcBorders>
                </w:tcPr>
                <w:p w14:paraId="542CE89E" w14:textId="02D3D683" w:rsidR="006D3330" w:rsidRPr="00C055A9" w:rsidRDefault="006D3330" w:rsidP="006D3330">
                  <w:pPr>
                    <w:pStyle w:val="12ptTabletext"/>
                  </w:pPr>
                  <w:r w:rsidRPr="0030467C">
                    <w:t xml:space="preserve">Start typing the document </w:t>
                  </w:r>
                  <w:r w:rsidRPr="00237576">
                    <w:rPr>
                      <w:b/>
                      <w:bCs/>
                    </w:rPr>
                    <w:t>Code/Name</w:t>
                  </w:r>
                  <w:r w:rsidRPr="0030467C">
                    <w:t xml:space="preserve"> </w:t>
                  </w:r>
                  <w:r>
                    <w:t xml:space="preserve">and select </w:t>
                  </w:r>
                  <w:r w:rsidRPr="00311214">
                    <w:t>the type of breach, if relevant</w:t>
                  </w:r>
                  <w:r>
                    <w:t>.</w:t>
                  </w:r>
                </w:p>
              </w:tc>
            </w:tr>
            <w:tr w:rsidR="006D3330" w:rsidRPr="0030467C" w14:paraId="36C06D82" w14:textId="77777777" w:rsidTr="00591F4B">
              <w:trPr>
                <w:trHeight w:val="394"/>
              </w:trPr>
              <w:tc>
                <w:tcPr>
                  <w:tcW w:w="2584" w:type="dxa"/>
                  <w:vMerge/>
                </w:tcPr>
                <w:p w14:paraId="3BBB1424" w14:textId="77777777" w:rsidR="006D3330" w:rsidRDefault="006D3330" w:rsidP="006D3330">
                  <w:pPr>
                    <w:pStyle w:val="12ptTabletext"/>
                  </w:pPr>
                </w:p>
              </w:tc>
              <w:tc>
                <w:tcPr>
                  <w:tcW w:w="1134" w:type="dxa"/>
                  <w:tcBorders>
                    <w:top w:val="nil"/>
                    <w:right w:val="nil"/>
                  </w:tcBorders>
                </w:tcPr>
                <w:p w14:paraId="13007B47" w14:textId="77777777" w:rsidR="006D3330" w:rsidRPr="0030467C" w:rsidRDefault="006D3330" w:rsidP="006D3330"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96" behindDoc="0" locked="0" layoutInCell="1" allowOverlap="1" wp14:anchorId="0F35EE12" wp14:editId="51653304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467995" cy="467995"/>
                            <wp:effectExtent l="19050" t="19050" r="27305" b="27305"/>
                            <wp:wrapNone/>
                            <wp:docPr id="20664" name="Group 20664" descr="Hint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0665" name="Oval 20665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gradFill>
                                          <a:gsLst>
                                            <a:gs pos="0">
                                              <a:srgbClr val="A8CF3F">
                                                <a:lumMod val="75000"/>
                                              </a:srgbClr>
                                            </a:gs>
                                            <a:gs pos="74000">
                                              <a:srgbClr val="A8CF3F">
                                                <a:lumMod val="20000"/>
                                                <a:lumOff val="80000"/>
                                              </a:srgbClr>
                                            </a:gs>
                                            <a:gs pos="66008">
                                              <a:srgbClr val="A8CF3F">
                                                <a:lumMod val="40000"/>
                                                <a:lumOff val="60000"/>
                                              </a:srgbClr>
                                            </a:gs>
                                            <a:gs pos="91840">
                                              <a:sysClr val="window" lastClr="FFFFFF">
                                                <a:lumMod val="85000"/>
                                              </a:sysClr>
                                            </a:gs>
                                            <a:gs pos="83000">
                                              <a:sysClr val="window" lastClr="FFFFFF">
                                                <a:lumMod val="75000"/>
                                              </a:sysClr>
                                            </a:gs>
                                            <a:gs pos="100000">
                                              <a:sysClr val="window" lastClr="FFFFFF">
                                                <a:lumMod val="95000"/>
                                              </a:sysClr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0666" name="Graphic 5" descr="Lightbulb and gear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3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53140" y="37097"/>
                                        <a:ext cx="364490" cy="3644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67FA4A6" id="Group 20664" o:spid="_x0000_s1026" alt="Hint icon" style="position:absolute;margin-left:1.2pt;margin-top:7.35pt;width:36.85pt;height:36.85pt;z-index:251660296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">
                            <v:oval id="Oval 20665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" filled="f" strokeweight="2.25pt">
                              <v:stroke joinstyle="miter"/>
                            </v:oval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">
                              <v:imagedata r:id="rId38" o:title="Lightbulb and gear with solid fill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</w:tcBorders>
                </w:tcPr>
                <w:p w14:paraId="7629A589" w14:textId="1F0BE16A" w:rsidR="006D3330" w:rsidRPr="0030467C" w:rsidRDefault="006D3330" w:rsidP="006D3330">
                  <w:pPr>
                    <w:pStyle w:val="12ptTabletext"/>
                  </w:pPr>
                  <w:r w:rsidRPr="00685052">
                    <w:rPr>
                      <w:b/>
                      <w:bCs/>
                      <w:color w:val="4A5E18" w:themeColor="accent6" w:themeShade="BF"/>
                    </w:rPr>
                    <w:t>Hint</w:t>
                  </w:r>
                  <w:r w:rsidRPr="009C457E">
                    <w:rPr>
                      <w:color w:val="4A5E18" w:themeColor="accent6" w:themeShade="BF"/>
                    </w:rPr>
                    <w:t>:</w:t>
                  </w:r>
                  <w:r>
                    <w:rPr>
                      <w:color w:val="4A5E18" w:themeColor="accent6" w:themeShade="BF"/>
                    </w:rPr>
                    <w:t xml:space="preserve"> </w:t>
                  </w:r>
                  <w:r>
                    <w:br/>
                    <w:t>O</w:t>
                  </w:r>
                  <w:r w:rsidRPr="00311214">
                    <w:t>nly select a type of breach if your application relates to a breach of self-executing order or breach of terms of settlement.</w:t>
                  </w:r>
                </w:p>
              </w:tc>
            </w:tr>
            <w:tr w:rsidR="006D3330" w:rsidRPr="0030467C" w14:paraId="326F8F7B" w14:textId="77777777" w:rsidTr="00591F4B">
              <w:trPr>
                <w:trHeight w:val="394"/>
              </w:trPr>
              <w:tc>
                <w:tcPr>
                  <w:tcW w:w="8821" w:type="dxa"/>
                  <w:gridSpan w:val="3"/>
                  <w:shd w:val="clear" w:color="auto" w:fill="EEF7F9" w:themeFill="accent3"/>
                </w:tcPr>
                <w:p w14:paraId="100F34F7" w14:textId="08D5B591" w:rsidR="006D3330" w:rsidRDefault="006D3330" w:rsidP="006D3330">
                  <w:pPr>
                    <w:pStyle w:val="NTPanel"/>
                    <w:rPr>
                      <w:noProof/>
                    </w:rPr>
                  </w:pPr>
                  <w:r>
                    <w:t>PANEL:  Details</w:t>
                  </w:r>
                </w:p>
              </w:tc>
            </w:tr>
            <w:tr w:rsidR="006D3330" w:rsidRPr="0030467C" w14:paraId="3ECACA91" w14:textId="77777777" w:rsidTr="00591F4B">
              <w:trPr>
                <w:trHeight w:val="394"/>
              </w:trPr>
              <w:tc>
                <w:tcPr>
                  <w:tcW w:w="2584" w:type="dxa"/>
                </w:tcPr>
                <w:p w14:paraId="32A00833" w14:textId="2CB981C3" w:rsidR="006D3330" w:rsidRDefault="006D3330" w:rsidP="006D3330">
                  <w:pPr>
                    <w:pStyle w:val="12ptTabletext"/>
                  </w:pPr>
                  <w:r>
                    <w:t>Breach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</w:tcBorders>
                </w:tcPr>
                <w:p w14:paraId="5861E63E" w14:textId="4CC8A9F2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Select the type of breach, if relevant.</w:t>
                  </w:r>
                </w:p>
              </w:tc>
            </w:tr>
            <w:tr w:rsidR="006D3330" w:rsidRPr="0030467C" w14:paraId="37CD61B3" w14:textId="77777777" w:rsidTr="00591F4B">
              <w:trPr>
                <w:trHeight w:val="394"/>
              </w:trPr>
              <w:tc>
                <w:tcPr>
                  <w:tcW w:w="2584" w:type="dxa"/>
                </w:tcPr>
                <w:p w14:paraId="2B4D407B" w14:textId="6212112C" w:rsidR="006D3330" w:rsidRDefault="006D3330" w:rsidP="006D3330">
                  <w:pPr>
                    <w:pStyle w:val="12ptTabletext"/>
                  </w:pPr>
                  <w:r>
                    <w:t>Non-Monetary Claim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</w:tcBorders>
                </w:tcPr>
                <w:p w14:paraId="5E387AD7" w14:textId="6AEF1A0C" w:rsidR="006D3330" w:rsidRPr="00815166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Displays </w:t>
                  </w:r>
                  <w:r>
                    <w:rPr>
                      <w:b/>
                      <w:bCs/>
                      <w:noProof/>
                    </w:rPr>
                    <w:t>No</w:t>
                  </w:r>
                  <w:r>
                    <w:rPr>
                      <w:noProof/>
                    </w:rPr>
                    <w:t xml:space="preserve">.  </w:t>
                  </w:r>
                  <w:r w:rsidRPr="00311214">
                    <w:rPr>
                      <w:noProof/>
                    </w:rPr>
                    <w:t>Change if application relates to a non-monetary claim</w:t>
                  </w:r>
                  <w:r>
                    <w:rPr>
                      <w:noProof/>
                    </w:rPr>
                    <w:t>.</w:t>
                  </w:r>
                </w:p>
              </w:tc>
            </w:tr>
          </w:tbl>
          <w:p w14:paraId="224B695B" w14:textId="7BD87703" w:rsidR="006D3330" w:rsidRPr="00815166" w:rsidRDefault="006D3330" w:rsidP="006D3330">
            <w:pPr>
              <w:pStyle w:val="12ptTabletext"/>
              <w:jc w:val="right"/>
              <w:rPr>
                <w:i/>
                <w:iCs/>
              </w:rPr>
            </w:pPr>
            <w:r w:rsidRPr="00815166">
              <w:rPr>
                <w:i/>
                <w:iCs/>
              </w:rPr>
              <w:t>Continued …</w:t>
            </w:r>
          </w:p>
        </w:tc>
      </w:tr>
      <w:tr w:rsidR="006D3330" w14:paraId="7612C5AA" w14:textId="77777777" w:rsidTr="00150F08">
        <w:trPr>
          <w:trHeight w:val="3999"/>
        </w:trPr>
        <w:tc>
          <w:tcPr>
            <w:tcW w:w="836" w:type="dxa"/>
          </w:tcPr>
          <w:p w14:paraId="2CA39149" w14:textId="58FD90DF" w:rsidR="006D3330" w:rsidRDefault="005428F6" w:rsidP="006D3330">
            <w:pPr>
              <w:pStyle w:val="StepNum"/>
              <w:numPr>
                <w:ilvl w:val="0"/>
                <w:numId w:val="0"/>
              </w:numPr>
            </w:pPr>
            <w:r>
              <w:lastRenderedPageBreak/>
              <w:t>7</w:t>
            </w:r>
          </w:p>
        </w:tc>
        <w:tc>
          <w:tcPr>
            <w:tcW w:w="9082" w:type="dxa"/>
            <w:gridSpan w:val="6"/>
          </w:tcPr>
          <w:p w14:paraId="3DBDD86A" w14:textId="77777777" w:rsidR="006D3330" w:rsidRDefault="006D3330" w:rsidP="006D3330">
            <w:pPr>
              <w:pStyle w:val="12ptTabletext"/>
              <w:rPr>
                <w:i/>
                <w:iCs/>
              </w:rPr>
            </w:pPr>
            <w:r w:rsidRPr="00815166">
              <w:rPr>
                <w:i/>
                <w:iCs/>
              </w:rPr>
              <w:t>Continued …</w:t>
            </w:r>
          </w:p>
          <w:tbl>
            <w:tblPr>
              <w:tblStyle w:val="QRGtable"/>
              <w:tblW w:w="8825" w:type="dxa"/>
              <w:tblLayout w:type="fixed"/>
              <w:tblLook w:val="04A0" w:firstRow="1" w:lastRow="0" w:firstColumn="1" w:lastColumn="0" w:noHBand="0" w:noVBand="1"/>
            </w:tblPr>
            <w:tblGrid>
              <w:gridCol w:w="1028"/>
              <w:gridCol w:w="2122"/>
              <w:gridCol w:w="996"/>
              <w:gridCol w:w="4679"/>
            </w:tblGrid>
            <w:tr w:rsidR="006D3330" w14:paraId="7F83B3D5" w14:textId="77777777" w:rsidTr="00D9139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 w:val="0"/>
                <w:trHeight w:val="394"/>
              </w:trPr>
              <w:tc>
                <w:tcPr>
                  <w:tcW w:w="8825" w:type="dxa"/>
                  <w:gridSpan w:val="4"/>
                  <w:shd w:val="clear" w:color="auto" w:fill="EEF7F9" w:themeFill="accent3"/>
                </w:tcPr>
                <w:p w14:paraId="37241D45" w14:textId="27DF06A6" w:rsidR="006D3330" w:rsidRDefault="006D3330" w:rsidP="006D3330">
                  <w:pPr>
                    <w:pStyle w:val="NTPanel"/>
                    <w:rPr>
                      <w:noProof/>
                    </w:rPr>
                  </w:pPr>
                  <w:r>
                    <w:t>PANEL:  Claim</w:t>
                  </w:r>
                </w:p>
              </w:tc>
            </w:tr>
            <w:tr w:rsidR="006D3330" w14:paraId="29DFF13B" w14:textId="77777777" w:rsidTr="00D9139D">
              <w:trPr>
                <w:trHeight w:val="394"/>
              </w:trPr>
              <w:tc>
                <w:tcPr>
                  <w:tcW w:w="3150" w:type="dxa"/>
                  <w:gridSpan w:val="2"/>
                  <w:shd w:val="clear" w:color="auto" w:fill="EEF7F9" w:themeFill="accent3"/>
                </w:tcPr>
                <w:p w14:paraId="3FB2DAFA" w14:textId="1841B9D7" w:rsidR="006D3330" w:rsidRDefault="006D3330" w:rsidP="006D3330">
                  <w:pPr>
                    <w:pStyle w:val="NTHeader"/>
                  </w:pPr>
                  <w:r>
                    <w:t>In this field …</w:t>
                  </w:r>
                </w:p>
              </w:tc>
              <w:tc>
                <w:tcPr>
                  <w:tcW w:w="5675" w:type="dxa"/>
                  <w:gridSpan w:val="2"/>
                  <w:tcBorders>
                    <w:top w:val="nil"/>
                  </w:tcBorders>
                  <w:shd w:val="clear" w:color="auto" w:fill="EEF7F9" w:themeFill="accent3"/>
                </w:tcPr>
                <w:p w14:paraId="4B878AAD" w14:textId="1745132B" w:rsidR="006D3330" w:rsidRDefault="006D3330" w:rsidP="006D3330">
                  <w:pPr>
                    <w:pStyle w:val="NTHeader"/>
                    <w:rPr>
                      <w:noProof/>
                    </w:rPr>
                  </w:pPr>
                  <w:r>
                    <w:rPr>
                      <w:noProof/>
                    </w:rPr>
                    <w:t>Provide this information …</w:t>
                  </w:r>
                </w:p>
              </w:tc>
            </w:tr>
            <w:tr w:rsidR="006D3330" w14:paraId="4C129CA7" w14:textId="77777777" w:rsidTr="00D9139D">
              <w:trPr>
                <w:trHeight w:val="394"/>
              </w:trPr>
              <w:tc>
                <w:tcPr>
                  <w:tcW w:w="3150" w:type="dxa"/>
                  <w:gridSpan w:val="2"/>
                </w:tcPr>
                <w:p w14:paraId="7A96F56D" w14:textId="0C6F7D03" w:rsidR="006D3330" w:rsidRDefault="006D3330" w:rsidP="006D3330">
                  <w:pPr>
                    <w:pStyle w:val="12ptTabletext"/>
                  </w:pPr>
                  <w:r>
                    <w:t>Claim Amount</w:t>
                  </w:r>
                </w:p>
              </w:tc>
              <w:tc>
                <w:tcPr>
                  <w:tcW w:w="5675" w:type="dxa"/>
                  <w:gridSpan w:val="2"/>
                  <w:tcBorders>
                    <w:top w:val="nil"/>
                  </w:tcBorders>
                </w:tcPr>
                <w:p w14:paraId="0C524AF7" w14:textId="3AF3B06B" w:rsidR="006D3330" w:rsidRPr="00815166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2B542D">
                    <w:rPr>
                      <w:noProof/>
                    </w:rPr>
                    <w:t>This defaults to the amount of the original claim.</w:t>
                  </w:r>
                </w:p>
              </w:tc>
            </w:tr>
            <w:tr w:rsidR="006D3330" w:rsidRPr="00815166" w14:paraId="34A10AF7" w14:textId="77777777" w:rsidTr="00D9139D">
              <w:trPr>
                <w:trHeight w:val="394"/>
              </w:trPr>
              <w:tc>
                <w:tcPr>
                  <w:tcW w:w="3150" w:type="dxa"/>
                  <w:gridSpan w:val="2"/>
                </w:tcPr>
                <w:p w14:paraId="011091FB" w14:textId="28A16556" w:rsidR="006D3330" w:rsidRDefault="006D3330" w:rsidP="006D3330">
                  <w:pPr>
                    <w:pStyle w:val="12ptTabletext"/>
                  </w:pPr>
                  <w:r>
                    <w:t>Less amounts paid since claim</w:t>
                  </w:r>
                </w:p>
              </w:tc>
              <w:tc>
                <w:tcPr>
                  <w:tcW w:w="5675" w:type="dxa"/>
                  <w:gridSpan w:val="2"/>
                  <w:tcBorders>
                    <w:top w:val="nil"/>
                  </w:tcBorders>
                </w:tcPr>
                <w:p w14:paraId="73BCFF74" w14:textId="275D0CD2" w:rsidR="006D3330" w:rsidRPr="00815166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Type any payments made since the claim was filed.</w:t>
                  </w:r>
                </w:p>
              </w:tc>
            </w:tr>
            <w:tr w:rsidR="006D3330" w:rsidRPr="00815166" w14:paraId="782315D3" w14:textId="77777777" w:rsidTr="00D9139D">
              <w:trPr>
                <w:trHeight w:val="394"/>
              </w:trPr>
              <w:tc>
                <w:tcPr>
                  <w:tcW w:w="8825" w:type="dxa"/>
                  <w:gridSpan w:val="4"/>
                  <w:shd w:val="clear" w:color="auto" w:fill="EEF7F9" w:themeFill="accent3"/>
                </w:tcPr>
                <w:p w14:paraId="55CEC331" w14:textId="563C6644" w:rsidR="006D3330" w:rsidRPr="002F00EC" w:rsidRDefault="006D3330" w:rsidP="006D3330">
                  <w:pPr>
                    <w:pStyle w:val="NTPanel"/>
                    <w:rPr>
                      <w:noProof/>
                    </w:rPr>
                  </w:pPr>
                  <w:r>
                    <w:t>PANEL:  Service Attempts</w:t>
                  </w:r>
                </w:p>
              </w:tc>
            </w:tr>
            <w:tr w:rsidR="006D3330" w:rsidRPr="00815166" w14:paraId="3F997367" w14:textId="77777777" w:rsidTr="00D9139D">
              <w:trPr>
                <w:trHeight w:val="394"/>
              </w:trPr>
              <w:tc>
                <w:tcPr>
                  <w:tcW w:w="3150" w:type="dxa"/>
                  <w:gridSpan w:val="2"/>
                  <w:vMerge w:val="restart"/>
                </w:tcPr>
                <w:p w14:paraId="76AFD7C7" w14:textId="4E155409" w:rsidR="006D3330" w:rsidRDefault="006D3330" w:rsidP="006D3330">
                  <w:pPr>
                    <w:pStyle w:val="12ptTabletext"/>
                  </w:pPr>
                  <w:r>
                    <w:t>Number of service attempts</w:t>
                  </w:r>
                </w:p>
              </w:tc>
              <w:tc>
                <w:tcPr>
                  <w:tcW w:w="5675" w:type="dxa"/>
                  <w:gridSpan w:val="2"/>
                  <w:tcBorders>
                    <w:top w:val="nil"/>
                    <w:bottom w:val="nil"/>
                  </w:tcBorders>
                </w:tcPr>
                <w:p w14:paraId="52F5ED32" w14:textId="1ED054E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Type the number of attempts made to serve the complaint, if applicable.</w:t>
                  </w:r>
                </w:p>
              </w:tc>
            </w:tr>
            <w:tr w:rsidR="006D3330" w:rsidRPr="00815166" w14:paraId="2CC3B0BE" w14:textId="77777777" w:rsidTr="006C1BA4">
              <w:trPr>
                <w:trHeight w:val="394"/>
              </w:trPr>
              <w:tc>
                <w:tcPr>
                  <w:tcW w:w="3150" w:type="dxa"/>
                  <w:gridSpan w:val="2"/>
                  <w:vMerge/>
                </w:tcPr>
                <w:p w14:paraId="06EB4285" w14:textId="77777777" w:rsidR="006D3330" w:rsidRDefault="006D3330" w:rsidP="006D3330">
                  <w:pPr>
                    <w:pStyle w:val="12ptTabletext"/>
                  </w:pPr>
                </w:p>
              </w:tc>
              <w:tc>
                <w:tcPr>
                  <w:tcW w:w="996" w:type="dxa"/>
                  <w:tcBorders>
                    <w:top w:val="nil"/>
                    <w:right w:val="nil"/>
                  </w:tcBorders>
                </w:tcPr>
                <w:p w14:paraId="18CA279B" w14:textId="3921C6FA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393D25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FDB43D4" wp14:editId="28C70284">
                            <wp:extent cx="467995" cy="467995"/>
                            <wp:effectExtent l="19050" t="19050" r="27305" b="27305"/>
                            <wp:docPr id="18" name="Group 18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19" name="Oval 19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tx2"/>
                                            </a:gs>
                                            <a:gs pos="74000">
                                              <a:schemeClr val="tx2">
                                                <a:lumMod val="10000"/>
                                                <a:lumOff val="90000"/>
                                              </a:schemeClr>
                                            </a:gs>
                                            <a:gs pos="66008">
                                              <a:schemeClr val="tx2">
                                                <a:lumMod val="25000"/>
                                                <a:lumOff val="75000"/>
                                              </a:schemeClr>
                                            </a:gs>
                                            <a:gs pos="9252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0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4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11F4F4B" id="Group 18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">
                            <v:oval id="Oval 19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" filled="f" strokeweight="2.25pt">
                              <v:stroke joinstyle="miter"/>
                            </v:oval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">
                              <v:imagedata r:id="rId41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679" w:type="dxa"/>
                  <w:tcBorders>
                    <w:top w:val="nil"/>
                    <w:left w:val="nil"/>
                  </w:tcBorders>
                </w:tcPr>
                <w:p w14:paraId="0A63ABD5" w14:textId="28CBD019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393D25">
                    <w:rPr>
                      <w:b/>
                      <w:bCs/>
                      <w:color w:val="002E5D"/>
                    </w:rPr>
                    <w:t>Note</w:t>
                  </w:r>
                  <w:r w:rsidRPr="00393D25">
                    <w:rPr>
                      <w:color w:val="002E5D"/>
                    </w:rPr>
                    <w:t>:</w:t>
                  </w:r>
                  <w:r w:rsidRPr="00393D25">
                    <w:br/>
                  </w:r>
                  <w:r w:rsidRPr="00B3589B">
                    <w:t xml:space="preserve">Affidavits of attempted service relating to these service attempts should be filed with the court prior to filing the </w:t>
                  </w:r>
                  <w:r>
                    <w:t>D</w:t>
                  </w:r>
                  <w:r w:rsidRPr="00B3589B">
                    <w:t xml:space="preserve">efault </w:t>
                  </w:r>
                  <w:r>
                    <w:t>O</w:t>
                  </w:r>
                  <w:r w:rsidRPr="00B3589B">
                    <w:t>rder.</w:t>
                  </w:r>
                </w:p>
              </w:tc>
            </w:tr>
            <w:tr w:rsidR="006D3330" w:rsidRPr="00815166" w14:paraId="3AFFEB90" w14:textId="77777777" w:rsidTr="00D9139D">
              <w:trPr>
                <w:trHeight w:val="394"/>
              </w:trPr>
              <w:tc>
                <w:tcPr>
                  <w:tcW w:w="3150" w:type="dxa"/>
                  <w:gridSpan w:val="2"/>
                </w:tcPr>
                <w:p w14:paraId="1B3896D8" w14:textId="7841AE5E" w:rsidR="006D3330" w:rsidRDefault="006D3330" w:rsidP="006D3330">
                  <w:pPr>
                    <w:pStyle w:val="12ptTabletext"/>
                  </w:pPr>
                  <w:r>
                    <w:t xml:space="preserve">Distance travelled for service to be </w:t>
                  </w:r>
                  <w:proofErr w:type="gramStart"/>
                  <w:r>
                    <w:t>effected</w:t>
                  </w:r>
                  <w:proofErr w:type="gramEnd"/>
                  <w:r>
                    <w:t xml:space="preserve"> (km)</w:t>
                  </w:r>
                </w:p>
              </w:tc>
              <w:tc>
                <w:tcPr>
                  <w:tcW w:w="5675" w:type="dxa"/>
                  <w:gridSpan w:val="2"/>
                  <w:tcBorders>
                    <w:top w:val="nil"/>
                  </w:tcBorders>
                </w:tcPr>
                <w:p w14:paraId="64FF8E38" w14:textId="4F049471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B3589B">
                    <w:rPr>
                      <w:noProof/>
                    </w:rPr>
                    <w:t>Type the distance, in kilometres, claimed in relation to service of the complaint, if applicable.</w:t>
                  </w:r>
                </w:p>
              </w:tc>
            </w:tr>
            <w:tr w:rsidR="006D3330" w:rsidRPr="00815166" w14:paraId="2487684F" w14:textId="77777777" w:rsidTr="00D9139D">
              <w:trPr>
                <w:trHeight w:val="394"/>
              </w:trPr>
              <w:tc>
                <w:tcPr>
                  <w:tcW w:w="3150" w:type="dxa"/>
                  <w:gridSpan w:val="2"/>
                </w:tcPr>
                <w:p w14:paraId="26C4D611" w14:textId="5DB07E12" w:rsidR="006D3330" w:rsidRDefault="006D3330" w:rsidP="006D3330">
                  <w:pPr>
                    <w:pStyle w:val="12ptTabletext"/>
                  </w:pPr>
                  <w:r>
                    <w:t>Was the complaint, counterclaim or third party notice served personally?</w:t>
                  </w:r>
                </w:p>
              </w:tc>
              <w:tc>
                <w:tcPr>
                  <w:tcW w:w="5675" w:type="dxa"/>
                  <w:gridSpan w:val="2"/>
                  <w:tcBorders>
                    <w:top w:val="nil"/>
                  </w:tcBorders>
                </w:tcPr>
                <w:p w14:paraId="68551EB1" w14:textId="0333297E" w:rsidR="006D3330" w:rsidRPr="002F00EC" w:rsidRDefault="006D3330" w:rsidP="006D3330">
                  <w:pPr>
                    <w:pStyle w:val="12ptTabletext"/>
                    <w:rPr>
                      <w:b/>
                      <w:bCs/>
                      <w:noProof/>
                    </w:rPr>
                  </w:pPr>
                  <w:r>
                    <w:rPr>
                      <w:noProof/>
                    </w:rPr>
                    <w:t xml:space="preserve">Select </w:t>
                  </w:r>
                  <w:r>
                    <w:rPr>
                      <w:b/>
                      <w:bCs/>
                      <w:noProof/>
                    </w:rPr>
                    <w:t xml:space="preserve">Yes </w:t>
                  </w:r>
                  <w:r>
                    <w:rPr>
                      <w:noProof/>
                    </w:rPr>
                    <w:t xml:space="preserve">or </w:t>
                  </w:r>
                  <w:r>
                    <w:rPr>
                      <w:b/>
                      <w:bCs/>
                      <w:noProof/>
                    </w:rPr>
                    <w:t>No</w:t>
                  </w:r>
                </w:p>
              </w:tc>
            </w:tr>
            <w:tr w:rsidR="006D3330" w14:paraId="39333AB8" w14:textId="77777777" w:rsidTr="00D9139D">
              <w:tc>
                <w:tcPr>
                  <w:tcW w:w="8825" w:type="dxa"/>
                  <w:gridSpan w:val="4"/>
                  <w:shd w:val="clear" w:color="auto" w:fill="EDF8F9"/>
                </w:tcPr>
                <w:p w14:paraId="7337A7F4" w14:textId="77777777" w:rsidR="006D3330" w:rsidRDefault="006D3330" w:rsidP="006D3330">
                  <w:pPr>
                    <w:pStyle w:val="NTPanel"/>
                    <w:rPr>
                      <w:noProof/>
                    </w:rPr>
                  </w:pPr>
                  <w:r>
                    <w:t>PANEL:  Costs</w:t>
                  </w:r>
                </w:p>
              </w:tc>
            </w:tr>
            <w:tr w:rsidR="006D3330" w14:paraId="3C7D73EE" w14:textId="77777777" w:rsidTr="006C1BA4">
              <w:tc>
                <w:tcPr>
                  <w:tcW w:w="1028" w:type="dxa"/>
                  <w:tcBorders>
                    <w:right w:val="nil"/>
                  </w:tcBorders>
                </w:tcPr>
                <w:p w14:paraId="7D608114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393D25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C42CE2D" wp14:editId="64D4BA26">
                            <wp:extent cx="467995" cy="467995"/>
                            <wp:effectExtent l="19050" t="19050" r="27305" b="27305"/>
                            <wp:docPr id="33" name="Group 33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34" name="Oval 34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tx2"/>
                                            </a:gs>
                                            <a:gs pos="74000">
                                              <a:schemeClr val="tx2">
                                                <a:lumMod val="10000"/>
                                                <a:lumOff val="90000"/>
                                              </a:schemeClr>
                                            </a:gs>
                                            <a:gs pos="66008">
                                              <a:schemeClr val="tx2">
                                                <a:lumMod val="25000"/>
                                                <a:lumOff val="75000"/>
                                              </a:schemeClr>
                                            </a:gs>
                                            <a:gs pos="9252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35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4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B1B93B4" id="Group 33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">
                            <v:oval id="Oval 34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" filled="f" strokeweight="2.25pt">
                              <v:stroke joinstyle="miter"/>
                            </v:oval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">
                              <v:imagedata r:id="rId41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797" w:type="dxa"/>
                  <w:gridSpan w:val="3"/>
                  <w:tcBorders>
                    <w:left w:val="nil"/>
                  </w:tcBorders>
                </w:tcPr>
                <w:p w14:paraId="7A44CD1B" w14:textId="35E14858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393D25">
                    <w:rPr>
                      <w:b/>
                      <w:bCs/>
                      <w:color w:val="002E5D"/>
                    </w:rPr>
                    <w:t>Note</w:t>
                  </w:r>
                  <w:r w:rsidRPr="00393D25">
                    <w:rPr>
                      <w:color w:val="002E5D"/>
                    </w:rPr>
                    <w:t>:</w:t>
                  </w:r>
                  <w:r w:rsidRPr="00393D25">
                    <w:br/>
                  </w:r>
                  <w:r>
                    <w:t>All costs fields are derived and capped on the Portal, using the s</w:t>
                  </w:r>
                  <w:r w:rsidRPr="00BE2888">
                    <w:t>cale of costs and fees claim</w:t>
                  </w:r>
                  <w:r>
                    <w:t>able</w:t>
                  </w:r>
                  <w:r w:rsidRPr="00BE2888">
                    <w:t xml:space="preserve"> in the Civil Jurisdiction of the Magistrates' Court of Victoria.</w:t>
                  </w:r>
                </w:p>
              </w:tc>
            </w:tr>
            <w:tr w:rsidR="006D3330" w14:paraId="58532851" w14:textId="77777777" w:rsidTr="00D9139D">
              <w:tc>
                <w:tcPr>
                  <w:tcW w:w="3150" w:type="dxa"/>
                  <w:gridSpan w:val="2"/>
                </w:tcPr>
                <w:p w14:paraId="33D53353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Professional Costs $</w:t>
                  </w:r>
                </w:p>
              </w:tc>
              <w:tc>
                <w:tcPr>
                  <w:tcW w:w="5675" w:type="dxa"/>
                  <w:gridSpan w:val="2"/>
                </w:tcPr>
                <w:p w14:paraId="151EC408" w14:textId="79A741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Type any Professional costs incurred for the service.</w:t>
                  </w:r>
                </w:p>
              </w:tc>
            </w:tr>
            <w:tr w:rsidR="006D3330" w14:paraId="38A1953B" w14:textId="77777777" w:rsidTr="00D9139D">
              <w:tc>
                <w:tcPr>
                  <w:tcW w:w="3150" w:type="dxa"/>
                  <w:gridSpan w:val="2"/>
                </w:tcPr>
                <w:p w14:paraId="093E9B39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Distance Fee $</w:t>
                  </w:r>
                </w:p>
              </w:tc>
              <w:tc>
                <w:tcPr>
                  <w:tcW w:w="5675" w:type="dxa"/>
                  <w:gridSpan w:val="2"/>
                </w:tcPr>
                <w:p w14:paraId="41D58D7C" w14:textId="683D575F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Field displays the calculated amount based on </w:t>
                  </w:r>
                  <w:r w:rsidRPr="00276F8E">
                    <w:rPr>
                      <w:b/>
                      <w:bCs/>
                      <w:noProof/>
                    </w:rPr>
                    <w:t>Distance travelled for service to be effected (km)</w:t>
                  </w:r>
                  <w:r>
                    <w:rPr>
                      <w:noProof/>
                    </w:rPr>
                    <w:t xml:space="preserve"> field.  </w:t>
                  </w:r>
                </w:p>
              </w:tc>
            </w:tr>
            <w:tr w:rsidR="006D3330" w14:paraId="0B5DD88C" w14:textId="77777777" w:rsidTr="00D9139D">
              <w:tc>
                <w:tcPr>
                  <w:tcW w:w="3150" w:type="dxa"/>
                  <w:gridSpan w:val="2"/>
                </w:tcPr>
                <w:p w14:paraId="29E6C157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Default Lodgement Fee $</w:t>
                  </w:r>
                </w:p>
              </w:tc>
              <w:tc>
                <w:tcPr>
                  <w:tcW w:w="5675" w:type="dxa"/>
                  <w:gridSpan w:val="2"/>
                </w:tcPr>
                <w:p w14:paraId="1493F655" w14:textId="7D25348D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Type the fees for Default lodgement. </w:t>
                  </w:r>
                </w:p>
              </w:tc>
            </w:tr>
          </w:tbl>
          <w:p w14:paraId="1A096921" w14:textId="6975DB16" w:rsidR="006D3330" w:rsidRPr="002F00EC" w:rsidRDefault="006D3330" w:rsidP="006D3330">
            <w:pPr>
              <w:pStyle w:val="12ptTabletex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Continued …</w:t>
            </w:r>
          </w:p>
        </w:tc>
      </w:tr>
      <w:tr w:rsidR="006D3330" w14:paraId="1BD43E85" w14:textId="77777777" w:rsidTr="00150F08">
        <w:trPr>
          <w:trHeight w:val="3999"/>
        </w:trPr>
        <w:tc>
          <w:tcPr>
            <w:tcW w:w="836" w:type="dxa"/>
          </w:tcPr>
          <w:p w14:paraId="23E193CD" w14:textId="5AD6683D" w:rsidR="006D3330" w:rsidRDefault="005428F6" w:rsidP="006D3330">
            <w:pPr>
              <w:pStyle w:val="StepNum"/>
              <w:numPr>
                <w:ilvl w:val="0"/>
                <w:numId w:val="0"/>
              </w:numPr>
            </w:pPr>
            <w:r>
              <w:lastRenderedPageBreak/>
              <w:t>7</w:t>
            </w:r>
          </w:p>
        </w:tc>
        <w:tc>
          <w:tcPr>
            <w:tcW w:w="9082" w:type="dxa"/>
            <w:gridSpan w:val="6"/>
          </w:tcPr>
          <w:p w14:paraId="51DB9674" w14:textId="11E9995E" w:rsidR="006D3330" w:rsidRPr="002F00EC" w:rsidRDefault="006D3330" w:rsidP="006D3330">
            <w:pPr>
              <w:pStyle w:val="12ptTabletext"/>
              <w:rPr>
                <w:i/>
                <w:iCs/>
              </w:rPr>
            </w:pPr>
            <w:r w:rsidRPr="002F00EC">
              <w:rPr>
                <w:i/>
                <w:iCs/>
              </w:rPr>
              <w:t>Continued …</w:t>
            </w:r>
          </w:p>
          <w:tbl>
            <w:tblPr>
              <w:tblStyle w:val="QRGtable"/>
              <w:tblW w:w="8817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990"/>
              <w:gridCol w:w="21"/>
              <w:gridCol w:w="1113"/>
              <w:gridCol w:w="4551"/>
              <w:gridCol w:w="8"/>
            </w:tblGrid>
            <w:tr w:rsidR="006D3330" w14:paraId="6CE65FAB" w14:textId="77777777" w:rsidTr="004960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817" w:type="dxa"/>
                  <w:gridSpan w:val="6"/>
                  <w:shd w:val="clear" w:color="auto" w:fill="EDF8F9"/>
                </w:tcPr>
                <w:p w14:paraId="5E187FA9" w14:textId="77777777" w:rsidR="006D3330" w:rsidRDefault="006D3330" w:rsidP="006D3330">
                  <w:pPr>
                    <w:pStyle w:val="NTPanel"/>
                    <w:rPr>
                      <w:noProof/>
                    </w:rPr>
                  </w:pPr>
                  <w:r>
                    <w:t>PANEL:  Costs</w:t>
                  </w:r>
                </w:p>
              </w:tc>
            </w:tr>
            <w:tr w:rsidR="006D3330" w14:paraId="5A8262EE" w14:textId="77777777" w:rsidTr="002F00EC">
              <w:tc>
                <w:tcPr>
                  <w:tcW w:w="3145" w:type="dxa"/>
                  <w:gridSpan w:val="3"/>
                  <w:shd w:val="clear" w:color="auto" w:fill="EEF7F9" w:themeFill="accent3"/>
                </w:tcPr>
                <w:p w14:paraId="6DB1A6AC" w14:textId="1FF0DEB4" w:rsidR="006D3330" w:rsidRDefault="006D3330" w:rsidP="006D3330">
                  <w:pPr>
                    <w:pStyle w:val="NTHeader"/>
                    <w:rPr>
                      <w:noProof/>
                    </w:rPr>
                  </w:pPr>
                  <w:r>
                    <w:rPr>
                      <w:noProof/>
                    </w:rPr>
                    <w:t>In this field …</w:t>
                  </w:r>
                </w:p>
              </w:tc>
              <w:tc>
                <w:tcPr>
                  <w:tcW w:w="5672" w:type="dxa"/>
                  <w:gridSpan w:val="3"/>
                  <w:shd w:val="clear" w:color="auto" w:fill="EEF7F9" w:themeFill="accent3"/>
                </w:tcPr>
                <w:p w14:paraId="53540CF8" w14:textId="6347262D" w:rsidR="006D3330" w:rsidRDefault="006D3330" w:rsidP="006D3330">
                  <w:pPr>
                    <w:pStyle w:val="NTHeader"/>
                    <w:rPr>
                      <w:noProof/>
                    </w:rPr>
                  </w:pPr>
                  <w:r>
                    <w:rPr>
                      <w:noProof/>
                    </w:rPr>
                    <w:t>Provide this information …</w:t>
                  </w:r>
                </w:p>
              </w:tc>
            </w:tr>
            <w:tr w:rsidR="006D3330" w14:paraId="0514E47B" w14:textId="77777777" w:rsidTr="0053764E">
              <w:tc>
                <w:tcPr>
                  <w:tcW w:w="3145" w:type="dxa"/>
                  <w:gridSpan w:val="3"/>
                </w:tcPr>
                <w:p w14:paraId="0E238376" w14:textId="6614914F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Default Professional Costs</w:t>
                  </w:r>
                </w:p>
              </w:tc>
              <w:tc>
                <w:tcPr>
                  <w:tcW w:w="5672" w:type="dxa"/>
                  <w:gridSpan w:val="3"/>
                </w:tcPr>
                <w:p w14:paraId="0376F154" w14:textId="3E1782DB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Type any professional costs associated with lodgement of Default order. </w:t>
                  </w:r>
                </w:p>
              </w:tc>
            </w:tr>
            <w:tr w:rsidR="006D3330" w14:paraId="11BF5624" w14:textId="77777777" w:rsidTr="0053764E">
              <w:tc>
                <w:tcPr>
                  <w:tcW w:w="3145" w:type="dxa"/>
                  <w:gridSpan w:val="3"/>
                </w:tcPr>
                <w:p w14:paraId="25A5E352" w14:textId="766C615A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Fee on Claim $</w:t>
                  </w:r>
                </w:p>
              </w:tc>
              <w:tc>
                <w:tcPr>
                  <w:tcW w:w="5672" w:type="dxa"/>
                  <w:gridSpan w:val="3"/>
                </w:tcPr>
                <w:p w14:paraId="680E9036" w14:textId="36DFA2F8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Type any fees associated with the claim. </w:t>
                  </w:r>
                </w:p>
              </w:tc>
            </w:tr>
            <w:tr w:rsidR="006D3330" w14:paraId="17C262ED" w14:textId="77777777" w:rsidTr="0053764E">
              <w:tc>
                <w:tcPr>
                  <w:tcW w:w="3145" w:type="dxa"/>
                  <w:gridSpan w:val="3"/>
                </w:tcPr>
                <w:p w14:paraId="7458537B" w14:textId="3C7BE5E0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Attempted Service Fee $</w:t>
                  </w:r>
                </w:p>
              </w:tc>
              <w:tc>
                <w:tcPr>
                  <w:tcW w:w="5672" w:type="dxa"/>
                  <w:gridSpan w:val="3"/>
                </w:tcPr>
                <w:p w14:paraId="7B877C8F" w14:textId="782E9DC9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Field displays the calculated fee based on </w:t>
                  </w:r>
                  <w:r w:rsidRPr="00276F8E">
                    <w:rPr>
                      <w:b/>
                      <w:bCs/>
                      <w:noProof/>
                    </w:rPr>
                    <w:t>Number of service attempts</w:t>
                  </w:r>
                  <w:r>
                    <w:rPr>
                      <w:noProof/>
                    </w:rPr>
                    <w:t xml:space="preserve"> per service. </w:t>
                  </w:r>
                </w:p>
              </w:tc>
            </w:tr>
            <w:tr w:rsidR="006D3330" w14:paraId="3EA3DFBF" w14:textId="77777777" w:rsidTr="0053764E">
              <w:tc>
                <w:tcPr>
                  <w:tcW w:w="3145" w:type="dxa"/>
                  <w:gridSpan w:val="3"/>
                </w:tcPr>
                <w:p w14:paraId="2C42294D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Search Type</w:t>
                  </w:r>
                </w:p>
              </w:tc>
              <w:tc>
                <w:tcPr>
                  <w:tcW w:w="5672" w:type="dxa"/>
                  <w:gridSpan w:val="3"/>
                </w:tcPr>
                <w:p w14:paraId="01373975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Select the search type </w:t>
                  </w:r>
                  <w:r w:rsidRPr="00E00A41">
                    <w:rPr>
                      <w:b/>
                      <w:bCs/>
                      <w:noProof/>
                    </w:rPr>
                    <w:t>Business</w:t>
                  </w:r>
                  <w:r>
                    <w:rPr>
                      <w:noProof/>
                    </w:rPr>
                    <w:t xml:space="preserve"> or </w:t>
                  </w:r>
                  <w:r w:rsidRPr="00E00A41">
                    <w:rPr>
                      <w:b/>
                      <w:bCs/>
                      <w:noProof/>
                    </w:rPr>
                    <w:t>Company</w:t>
                  </w:r>
                  <w:r>
                    <w:rPr>
                      <w:noProof/>
                    </w:rPr>
                    <w:t xml:space="preserve"> from menu. </w:t>
                  </w:r>
                </w:p>
              </w:tc>
            </w:tr>
            <w:tr w:rsidR="006D3330" w14:paraId="11ADC615" w14:textId="77777777" w:rsidTr="0053764E">
              <w:tc>
                <w:tcPr>
                  <w:tcW w:w="3145" w:type="dxa"/>
                  <w:gridSpan w:val="3"/>
                </w:tcPr>
                <w:p w14:paraId="2FCB7C9A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Search Fee $</w:t>
                  </w:r>
                </w:p>
              </w:tc>
              <w:tc>
                <w:tcPr>
                  <w:tcW w:w="5672" w:type="dxa"/>
                  <w:gridSpan w:val="3"/>
                </w:tcPr>
                <w:p w14:paraId="2C77F990" w14:textId="37EC2F51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Type any fees associated with performing Search. </w:t>
                  </w:r>
                </w:p>
              </w:tc>
            </w:tr>
            <w:tr w:rsidR="006D3330" w14:paraId="158494B1" w14:textId="77777777" w:rsidTr="0053764E">
              <w:tc>
                <w:tcPr>
                  <w:tcW w:w="3145" w:type="dxa"/>
                  <w:gridSpan w:val="3"/>
                </w:tcPr>
                <w:p w14:paraId="5294D304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Service Type</w:t>
                  </w:r>
                </w:p>
              </w:tc>
              <w:tc>
                <w:tcPr>
                  <w:tcW w:w="5672" w:type="dxa"/>
                  <w:gridSpan w:val="3"/>
                </w:tcPr>
                <w:p w14:paraId="327033EB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Select whether service was delivered </w:t>
                  </w:r>
                  <w:r w:rsidRPr="00E00A41">
                    <w:rPr>
                      <w:b/>
                      <w:bCs/>
                      <w:noProof/>
                    </w:rPr>
                    <w:t>Personally</w:t>
                  </w:r>
                  <w:r>
                    <w:rPr>
                      <w:noProof/>
                    </w:rPr>
                    <w:t xml:space="preserve"> or via </w:t>
                  </w:r>
                  <w:r w:rsidRPr="00E00A41">
                    <w:rPr>
                      <w:b/>
                      <w:bCs/>
                      <w:noProof/>
                    </w:rPr>
                    <w:t>Regular post</w:t>
                  </w:r>
                  <w:r>
                    <w:rPr>
                      <w:noProof/>
                    </w:rPr>
                    <w:t xml:space="preserve"> from the menu.</w:t>
                  </w:r>
                </w:p>
              </w:tc>
            </w:tr>
            <w:tr w:rsidR="006D3330" w14:paraId="3A2DAB20" w14:textId="77777777" w:rsidTr="0053764E">
              <w:tc>
                <w:tcPr>
                  <w:tcW w:w="3145" w:type="dxa"/>
                  <w:gridSpan w:val="3"/>
                </w:tcPr>
                <w:p w14:paraId="1A49075F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Service Fee $</w:t>
                  </w:r>
                </w:p>
              </w:tc>
              <w:tc>
                <w:tcPr>
                  <w:tcW w:w="5672" w:type="dxa"/>
                  <w:gridSpan w:val="3"/>
                </w:tcPr>
                <w:p w14:paraId="7EAC7C68" w14:textId="60A742F2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Type any fees associated with service type. </w:t>
                  </w:r>
                </w:p>
              </w:tc>
            </w:tr>
            <w:tr w:rsidR="006D3330" w14:paraId="6B4E5616" w14:textId="77777777" w:rsidTr="00B2387F">
              <w:trPr>
                <w:gridAfter w:val="1"/>
                <w:wAfter w:w="8" w:type="dxa"/>
              </w:trPr>
              <w:tc>
                <w:tcPr>
                  <w:tcW w:w="8809" w:type="dxa"/>
                  <w:gridSpan w:val="5"/>
                  <w:tcBorders>
                    <w:bottom w:val="single" w:sz="4" w:space="0" w:color="BFBFBF" w:themeColor="background1" w:themeShade="BF"/>
                  </w:tcBorders>
                  <w:shd w:val="clear" w:color="auto" w:fill="EDF8F9"/>
                </w:tcPr>
                <w:p w14:paraId="76A9CDF0" w14:textId="77777777" w:rsidR="006D3330" w:rsidRDefault="006D3330" w:rsidP="006D3330">
                  <w:pPr>
                    <w:pStyle w:val="NTPanel"/>
                    <w:rPr>
                      <w:noProof/>
                    </w:rPr>
                  </w:pPr>
                  <w:r>
                    <w:t>PANEL:  Other Costs</w:t>
                  </w:r>
                </w:p>
              </w:tc>
            </w:tr>
            <w:tr w:rsidR="006D3330" w14:paraId="6BBAE8B0" w14:textId="77777777" w:rsidTr="00B2387F">
              <w:trPr>
                <w:gridAfter w:val="1"/>
                <w:wAfter w:w="8" w:type="dxa"/>
              </w:trPr>
              <w:tc>
                <w:tcPr>
                  <w:tcW w:w="1134" w:type="dxa"/>
                  <w:tcBorders>
                    <w:right w:val="nil"/>
                  </w:tcBorders>
                </w:tcPr>
                <w:p w14:paraId="560F7827" w14:textId="2758E55E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393D25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8641048" wp14:editId="1AE3EFC5">
                            <wp:extent cx="467995" cy="467995"/>
                            <wp:effectExtent l="19050" t="19050" r="27305" b="27305"/>
                            <wp:docPr id="21" name="Group 21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6" name="Oval 26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tx2"/>
                                            </a:gs>
                                            <a:gs pos="74000">
                                              <a:schemeClr val="tx2">
                                                <a:lumMod val="10000"/>
                                                <a:lumOff val="90000"/>
                                              </a:schemeClr>
                                            </a:gs>
                                            <a:gs pos="66008">
                                              <a:schemeClr val="tx2">
                                                <a:lumMod val="25000"/>
                                                <a:lumOff val="75000"/>
                                              </a:schemeClr>
                                            </a:gs>
                                            <a:gs pos="9252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9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4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975E5EB" id="Group 21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">
                            <v:oval id="Oval 26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" filled="f" strokeweight="2.25pt">
                              <v:stroke joinstyle="miter"/>
                            </v:oval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">
                              <v:imagedata r:id="rId41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675" w:type="dxa"/>
                  <w:gridSpan w:val="4"/>
                  <w:tcBorders>
                    <w:left w:val="nil"/>
                  </w:tcBorders>
                </w:tcPr>
                <w:p w14:paraId="5CB01FA5" w14:textId="5B2A7250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393D25">
                    <w:rPr>
                      <w:b/>
                      <w:bCs/>
                      <w:color w:val="002E5D"/>
                    </w:rPr>
                    <w:t>Note</w:t>
                  </w:r>
                  <w:r w:rsidRPr="00393D25">
                    <w:rPr>
                      <w:color w:val="002E5D"/>
                    </w:rPr>
                    <w:t>:</w:t>
                  </w:r>
                  <w:r w:rsidRPr="00393D25">
                    <w:br/>
                  </w:r>
                  <w:r>
                    <w:t>Any</w:t>
                  </w:r>
                  <w:r w:rsidRPr="00B2387F">
                    <w:t xml:space="preserve"> other costs claimed </w:t>
                  </w:r>
                  <w:r>
                    <w:t>are</w:t>
                  </w:r>
                  <w:r w:rsidRPr="00B2387F">
                    <w:t xml:space="preserve"> subject to review by the court</w:t>
                  </w:r>
                  <w:r w:rsidRPr="00BE2888">
                    <w:t>.</w:t>
                  </w:r>
                </w:p>
              </w:tc>
            </w:tr>
            <w:tr w:rsidR="006D3330" w14:paraId="03507642" w14:textId="77777777" w:rsidTr="00C87755">
              <w:trPr>
                <w:gridAfter w:val="1"/>
                <w:wAfter w:w="8" w:type="dxa"/>
              </w:trPr>
              <w:tc>
                <w:tcPr>
                  <w:tcW w:w="3124" w:type="dxa"/>
                  <w:gridSpan w:val="2"/>
                </w:tcPr>
                <w:p w14:paraId="37498B65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Necessary Affidavits</w:t>
                  </w:r>
                </w:p>
              </w:tc>
              <w:tc>
                <w:tcPr>
                  <w:tcW w:w="5685" w:type="dxa"/>
                  <w:gridSpan w:val="3"/>
                </w:tcPr>
                <w:p w14:paraId="1B756FD8" w14:textId="17B8C2E2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Type details related to necessary affidavits.</w:t>
                  </w:r>
                </w:p>
              </w:tc>
            </w:tr>
            <w:tr w:rsidR="006D3330" w14:paraId="3AEEBA2B" w14:textId="77777777" w:rsidTr="00C87755">
              <w:trPr>
                <w:gridAfter w:val="1"/>
                <w:wAfter w:w="8" w:type="dxa"/>
              </w:trPr>
              <w:tc>
                <w:tcPr>
                  <w:tcW w:w="3124" w:type="dxa"/>
                  <w:gridSpan w:val="2"/>
                </w:tcPr>
                <w:p w14:paraId="40D56BB6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Necessary affidavits details</w:t>
                  </w:r>
                </w:p>
              </w:tc>
              <w:tc>
                <w:tcPr>
                  <w:tcW w:w="5685" w:type="dxa"/>
                  <w:gridSpan w:val="3"/>
                </w:tcPr>
                <w:p w14:paraId="569205A0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Type necessary affidavits details in the free text field.</w:t>
                  </w:r>
                </w:p>
              </w:tc>
            </w:tr>
            <w:tr w:rsidR="006D3330" w:rsidRPr="00F4034A" w14:paraId="1EA915CF" w14:textId="77777777" w:rsidTr="00B2387F">
              <w:trPr>
                <w:gridAfter w:val="1"/>
                <w:wAfter w:w="8" w:type="dxa"/>
              </w:trPr>
              <w:tc>
                <w:tcPr>
                  <w:tcW w:w="3124" w:type="dxa"/>
                  <w:gridSpan w:val="2"/>
                  <w:vMerge w:val="restart"/>
                </w:tcPr>
                <w:p w14:paraId="7368E4CD" w14:textId="77777777" w:rsidR="006D3330" w:rsidRPr="00F4034A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F4034A">
                    <w:rPr>
                      <w:noProof/>
                    </w:rPr>
                    <w:t>Other Costs</w:t>
                  </w:r>
                </w:p>
              </w:tc>
              <w:tc>
                <w:tcPr>
                  <w:tcW w:w="5685" w:type="dxa"/>
                  <w:gridSpan w:val="3"/>
                  <w:tcBorders>
                    <w:bottom w:val="single" w:sz="4" w:space="0" w:color="BFBFBF" w:themeColor="background1" w:themeShade="BF"/>
                  </w:tcBorders>
                </w:tcPr>
                <w:p w14:paraId="1A1E7CDE" w14:textId="1F1472AD" w:rsidR="006D3330" w:rsidRPr="00F4034A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Type</w:t>
                  </w:r>
                  <w:r w:rsidRPr="00F4034A">
                    <w:rPr>
                      <w:noProof/>
                    </w:rPr>
                    <w:t xml:space="preserve"> any additional costs not previously listed.</w:t>
                  </w:r>
                </w:p>
              </w:tc>
            </w:tr>
            <w:tr w:rsidR="006D3330" w:rsidRPr="00F4034A" w14:paraId="2851F0CB" w14:textId="77777777" w:rsidTr="00B2387F">
              <w:trPr>
                <w:gridAfter w:val="1"/>
                <w:wAfter w:w="8" w:type="dxa"/>
              </w:trPr>
              <w:tc>
                <w:tcPr>
                  <w:tcW w:w="3124" w:type="dxa"/>
                  <w:gridSpan w:val="2"/>
                  <w:vMerge/>
                </w:tcPr>
                <w:p w14:paraId="188628E7" w14:textId="77777777" w:rsidR="006D3330" w:rsidRPr="00F4034A" w:rsidRDefault="006D3330" w:rsidP="006D3330">
                  <w:pPr>
                    <w:pStyle w:val="12ptTabletext"/>
                    <w:rPr>
                      <w:noProof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nil"/>
                  </w:tcBorders>
                </w:tcPr>
                <w:p w14:paraId="4A318515" w14:textId="28195854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393D25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F5E4908" wp14:editId="21A46D99">
                            <wp:extent cx="467995" cy="467995"/>
                            <wp:effectExtent l="19050" t="19050" r="27305" b="27305"/>
                            <wp:docPr id="30" name="Group 30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31" name="Oval 31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tx2"/>
                                            </a:gs>
                                            <a:gs pos="74000">
                                              <a:schemeClr val="tx2">
                                                <a:lumMod val="10000"/>
                                                <a:lumOff val="90000"/>
                                              </a:schemeClr>
                                            </a:gs>
                                            <a:gs pos="66008">
                                              <a:schemeClr val="tx2">
                                                <a:lumMod val="25000"/>
                                                <a:lumOff val="75000"/>
                                              </a:schemeClr>
                                            </a:gs>
                                            <a:gs pos="9252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24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4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EAD888E" id="Group 30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">
                            <v:oval id="Oval 31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" filled="f" strokeweight="2.25pt">
                              <v:stroke joinstyle="miter"/>
                            </v:oval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">
                              <v:imagedata r:id="rId41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51" w:type="dxa"/>
                  <w:tcBorders>
                    <w:left w:val="nil"/>
                  </w:tcBorders>
                </w:tcPr>
                <w:p w14:paraId="6DDBE7A1" w14:textId="1D796682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393D25">
                    <w:rPr>
                      <w:b/>
                      <w:bCs/>
                      <w:color w:val="002E5D"/>
                    </w:rPr>
                    <w:t>Note</w:t>
                  </w:r>
                  <w:r w:rsidRPr="00393D25">
                    <w:rPr>
                      <w:color w:val="002E5D"/>
                    </w:rPr>
                    <w:t>:</w:t>
                  </w:r>
                  <w:r w:rsidRPr="00393D25">
                    <w:br/>
                  </w:r>
                  <w:r w:rsidRPr="00B2387F">
                    <w:t xml:space="preserve">Any costs claimed outside the scale of costs can be added as Other Costs and </w:t>
                  </w:r>
                  <w:r>
                    <w:t>are</w:t>
                  </w:r>
                  <w:r w:rsidRPr="00B2387F">
                    <w:t xml:space="preserve"> reviewed by the court.</w:t>
                  </w:r>
                </w:p>
              </w:tc>
            </w:tr>
            <w:tr w:rsidR="006D3330" w:rsidRPr="00F4034A" w14:paraId="6B6D4013" w14:textId="77777777" w:rsidTr="00C87755">
              <w:trPr>
                <w:gridAfter w:val="1"/>
                <w:wAfter w:w="8" w:type="dxa"/>
              </w:trPr>
              <w:tc>
                <w:tcPr>
                  <w:tcW w:w="3124" w:type="dxa"/>
                  <w:gridSpan w:val="2"/>
                </w:tcPr>
                <w:p w14:paraId="57B672C6" w14:textId="77777777" w:rsidR="006D3330" w:rsidRPr="00F4034A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F4034A">
                    <w:rPr>
                      <w:noProof/>
                    </w:rPr>
                    <w:t>Other costs details</w:t>
                  </w:r>
                </w:p>
              </w:tc>
              <w:tc>
                <w:tcPr>
                  <w:tcW w:w="5685" w:type="dxa"/>
                  <w:gridSpan w:val="3"/>
                </w:tcPr>
                <w:p w14:paraId="0D5E0833" w14:textId="1721027E" w:rsidR="006D3330" w:rsidRPr="00F4034A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Type</w:t>
                  </w:r>
                  <w:r w:rsidRPr="00F4034A">
                    <w:rPr>
                      <w:noProof/>
                    </w:rPr>
                    <w:t xml:space="preserve"> an explanation for the additional costs in this field. </w:t>
                  </w:r>
                </w:p>
              </w:tc>
            </w:tr>
          </w:tbl>
          <w:p w14:paraId="5059B07B" w14:textId="2C56C1EF" w:rsidR="006D3330" w:rsidRPr="0090472D" w:rsidRDefault="006D3330" w:rsidP="006D3330">
            <w:pPr>
              <w:pStyle w:val="12ptTabletex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Continued …</w:t>
            </w:r>
          </w:p>
        </w:tc>
      </w:tr>
      <w:tr w:rsidR="006D3330" w14:paraId="61001C51" w14:textId="77777777" w:rsidTr="00150F08">
        <w:trPr>
          <w:trHeight w:val="9638"/>
        </w:trPr>
        <w:tc>
          <w:tcPr>
            <w:tcW w:w="836" w:type="dxa"/>
          </w:tcPr>
          <w:p w14:paraId="413E408A" w14:textId="6B81984C" w:rsidR="006D3330" w:rsidRDefault="005428F6" w:rsidP="006D3330">
            <w:pPr>
              <w:pStyle w:val="StepNum"/>
              <w:numPr>
                <w:ilvl w:val="0"/>
                <w:numId w:val="0"/>
              </w:numPr>
            </w:pPr>
            <w:r>
              <w:lastRenderedPageBreak/>
              <w:t>7</w:t>
            </w:r>
          </w:p>
        </w:tc>
        <w:tc>
          <w:tcPr>
            <w:tcW w:w="9082" w:type="dxa"/>
            <w:gridSpan w:val="6"/>
            <w:tcBorders>
              <w:bottom w:val="single" w:sz="4" w:space="0" w:color="BFBFBF" w:themeColor="background1" w:themeShade="BF"/>
            </w:tcBorders>
          </w:tcPr>
          <w:p w14:paraId="4706AC8A" w14:textId="77777777" w:rsidR="006D3330" w:rsidRPr="007A5655" w:rsidRDefault="006D3330" w:rsidP="006D3330">
            <w:pPr>
              <w:pStyle w:val="12ptTabletext"/>
              <w:rPr>
                <w:i/>
                <w:iCs/>
              </w:rPr>
            </w:pPr>
            <w:r w:rsidRPr="007A5655">
              <w:rPr>
                <w:i/>
                <w:iCs/>
              </w:rPr>
              <w:t>Continued…</w:t>
            </w:r>
          </w:p>
          <w:tbl>
            <w:tblPr>
              <w:tblStyle w:val="QRGtable"/>
              <w:tblW w:w="8817" w:type="dxa"/>
              <w:tblLayout w:type="fixed"/>
              <w:tblLook w:val="04A0" w:firstRow="1" w:lastRow="0" w:firstColumn="1" w:lastColumn="0" w:noHBand="0" w:noVBand="1"/>
            </w:tblPr>
            <w:tblGrid>
              <w:gridCol w:w="1171"/>
              <w:gridCol w:w="1985"/>
              <w:gridCol w:w="1141"/>
              <w:gridCol w:w="4520"/>
            </w:tblGrid>
            <w:tr w:rsidR="006D3330" w14:paraId="77412681" w14:textId="77777777" w:rsidTr="00A323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817" w:type="dxa"/>
                  <w:gridSpan w:val="4"/>
                  <w:shd w:val="clear" w:color="auto" w:fill="EDF8F9"/>
                </w:tcPr>
                <w:p w14:paraId="66160EC2" w14:textId="77777777" w:rsidR="006D3330" w:rsidRDefault="006D3330" w:rsidP="006D3330">
                  <w:pPr>
                    <w:pStyle w:val="NTPanel"/>
                    <w:rPr>
                      <w:noProof/>
                    </w:rPr>
                  </w:pPr>
                  <w:r>
                    <w:t>PANEL:  Interest</w:t>
                  </w:r>
                </w:p>
              </w:tc>
            </w:tr>
            <w:tr w:rsidR="006D3330" w14:paraId="6202C0FD" w14:textId="77777777" w:rsidTr="00296CD0">
              <w:tc>
                <w:tcPr>
                  <w:tcW w:w="3156" w:type="dxa"/>
                  <w:gridSpan w:val="2"/>
                  <w:shd w:val="clear" w:color="auto" w:fill="EEF7F9" w:themeFill="accent3"/>
                </w:tcPr>
                <w:p w14:paraId="196F10A3" w14:textId="77777777" w:rsidR="006D3330" w:rsidRDefault="006D3330" w:rsidP="006D3330">
                  <w:pPr>
                    <w:pStyle w:val="NTHeader"/>
                    <w:rPr>
                      <w:noProof/>
                    </w:rPr>
                  </w:pPr>
                  <w:r>
                    <w:rPr>
                      <w:noProof/>
                    </w:rPr>
                    <w:t>In this field …</w:t>
                  </w:r>
                </w:p>
              </w:tc>
              <w:tc>
                <w:tcPr>
                  <w:tcW w:w="5661" w:type="dxa"/>
                  <w:gridSpan w:val="2"/>
                  <w:shd w:val="clear" w:color="auto" w:fill="EEF7F9" w:themeFill="accent3"/>
                </w:tcPr>
                <w:p w14:paraId="54DDF4BC" w14:textId="77777777" w:rsidR="006D3330" w:rsidRDefault="006D3330" w:rsidP="006D3330">
                  <w:pPr>
                    <w:pStyle w:val="NTHeader"/>
                    <w:rPr>
                      <w:noProof/>
                    </w:rPr>
                  </w:pPr>
                  <w:r>
                    <w:rPr>
                      <w:noProof/>
                    </w:rPr>
                    <w:t>Provide this information …</w:t>
                  </w:r>
                </w:p>
              </w:tc>
            </w:tr>
            <w:tr w:rsidR="006D3330" w14:paraId="3C928252" w14:textId="77777777" w:rsidTr="00296CD0">
              <w:tc>
                <w:tcPr>
                  <w:tcW w:w="3156" w:type="dxa"/>
                  <w:gridSpan w:val="2"/>
                  <w:vMerge w:val="restart"/>
                </w:tcPr>
                <w:p w14:paraId="7706BF99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Manual interest calculation required</w:t>
                  </w:r>
                </w:p>
              </w:tc>
              <w:tc>
                <w:tcPr>
                  <w:tcW w:w="5661" w:type="dxa"/>
                  <w:gridSpan w:val="2"/>
                  <w:tcBorders>
                    <w:bottom w:val="nil"/>
                  </w:tcBorders>
                </w:tcPr>
                <w:p w14:paraId="58F14FE2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8A08FA">
                    <w:rPr>
                      <w:noProof/>
                    </w:rPr>
                    <w:t xml:space="preserve">Select </w:t>
                  </w:r>
                  <w:r w:rsidRPr="008A08FA">
                    <w:rPr>
                      <w:b/>
                      <w:bCs/>
                      <w:noProof/>
                    </w:rPr>
                    <w:t>Yes</w:t>
                  </w:r>
                  <w:r w:rsidRPr="008A08FA">
                    <w:rPr>
                      <w:noProof/>
                    </w:rPr>
                    <w:t xml:space="preserve"> if requesting interest be awarded at an alternate to the penalty interest rate. </w:t>
                  </w:r>
                </w:p>
              </w:tc>
            </w:tr>
            <w:tr w:rsidR="006D3330" w:rsidRPr="008A08FA" w14:paraId="29827A1F" w14:textId="77777777" w:rsidTr="00296CD0">
              <w:tc>
                <w:tcPr>
                  <w:tcW w:w="3156" w:type="dxa"/>
                  <w:gridSpan w:val="2"/>
                  <w:vMerge/>
                </w:tcPr>
                <w:p w14:paraId="5B9E48DF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right w:val="nil"/>
                  </w:tcBorders>
                </w:tcPr>
                <w:p w14:paraId="625E7EFB" w14:textId="77777777" w:rsidR="006D3330" w:rsidRPr="008A08FA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393D25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D93D1EE" wp14:editId="4E3EDFED">
                            <wp:extent cx="467995" cy="467995"/>
                            <wp:effectExtent l="19050" t="19050" r="27305" b="27305"/>
                            <wp:docPr id="255" name="Group 255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32" name="Oval 32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tx2"/>
                                            </a:gs>
                                            <a:gs pos="74000">
                                              <a:schemeClr val="tx2">
                                                <a:lumMod val="10000"/>
                                                <a:lumOff val="90000"/>
                                              </a:schemeClr>
                                            </a:gs>
                                            <a:gs pos="66008">
                                              <a:schemeClr val="tx2">
                                                <a:lumMod val="25000"/>
                                                <a:lumOff val="75000"/>
                                              </a:schemeClr>
                                            </a:gs>
                                            <a:gs pos="9252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36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4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3C9C319" id="Group 255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">
                            <v:oval id="Oval 32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" filled="f" strokeweight="2.25pt">
                              <v:stroke joinstyle="miter"/>
                            </v:oval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">
                              <v:imagedata r:id="rId41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</w:tcBorders>
                </w:tcPr>
                <w:p w14:paraId="5E3A5992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393D25">
                    <w:rPr>
                      <w:b/>
                      <w:bCs/>
                      <w:color w:val="002E5D"/>
                    </w:rPr>
                    <w:t>Note</w:t>
                  </w:r>
                  <w:r w:rsidRPr="00393D25">
                    <w:rPr>
                      <w:color w:val="002E5D"/>
                    </w:rPr>
                    <w:t>:</w:t>
                  </w:r>
                  <w:r w:rsidRPr="00393D25">
                    <w:br/>
                  </w:r>
                  <w:r w:rsidRPr="008A08FA">
                    <w:rPr>
                      <w:noProof/>
                    </w:rPr>
                    <w:t xml:space="preserve">If </w:t>
                  </w:r>
                  <w:r w:rsidRPr="008A08FA">
                    <w:rPr>
                      <w:b/>
                      <w:bCs/>
                      <w:noProof/>
                    </w:rPr>
                    <w:t>Yes</w:t>
                  </w:r>
                  <w:r w:rsidRPr="008A08FA">
                    <w:rPr>
                      <w:noProof/>
                    </w:rPr>
                    <w:t xml:space="preserve"> is selected</w:t>
                  </w:r>
                  <w:r>
                    <w:rPr>
                      <w:noProof/>
                    </w:rPr>
                    <w:t>:</w:t>
                  </w:r>
                </w:p>
                <w:p w14:paraId="7F8B0F93" w14:textId="77777777" w:rsidR="006D3330" w:rsidRDefault="006D3330" w:rsidP="006D3330">
                  <w:pPr>
                    <w:pStyle w:val="Bullet1"/>
                    <w:rPr>
                      <w:noProof/>
                    </w:rPr>
                  </w:pPr>
                  <w:r w:rsidRPr="008A08FA">
                    <w:rPr>
                      <w:noProof/>
                    </w:rPr>
                    <w:t>a percentage amount field display</w:t>
                  </w:r>
                  <w:r>
                    <w:rPr>
                      <w:noProof/>
                    </w:rPr>
                    <w:t>s</w:t>
                  </w:r>
                </w:p>
                <w:p w14:paraId="14E17CEE" w14:textId="77777777" w:rsidR="006D3330" w:rsidRPr="008A08FA" w:rsidRDefault="006D3330" w:rsidP="006D3330">
                  <w:pPr>
                    <w:pStyle w:val="Bullet1"/>
                    <w:spacing w:after="240"/>
                    <w:rPr>
                      <w:noProof/>
                    </w:rPr>
                  </w:pPr>
                  <w:r>
                    <w:t xml:space="preserve">it’s </w:t>
                  </w:r>
                  <w:r w:rsidRPr="00B3694B">
                    <w:t>subject to review by the court</w:t>
                  </w:r>
                </w:p>
              </w:tc>
            </w:tr>
            <w:tr w:rsidR="006D3330" w14:paraId="543A04C6" w14:textId="77777777" w:rsidTr="00296CD0">
              <w:tc>
                <w:tcPr>
                  <w:tcW w:w="3156" w:type="dxa"/>
                  <w:gridSpan w:val="2"/>
                </w:tcPr>
                <w:p w14:paraId="3A75E1D1" w14:textId="5BFB508B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From</w:t>
                  </w:r>
                </w:p>
              </w:tc>
              <w:tc>
                <w:tcPr>
                  <w:tcW w:w="5661" w:type="dxa"/>
                  <w:gridSpan w:val="2"/>
                </w:tcPr>
                <w:p w14:paraId="5764E1DF" w14:textId="534DC96C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Select the interest period start date using the calendar icon. </w:t>
                  </w:r>
                </w:p>
              </w:tc>
            </w:tr>
            <w:tr w:rsidR="006D3330" w14:paraId="0C0FCCC5" w14:textId="77777777" w:rsidTr="00296CD0">
              <w:tc>
                <w:tcPr>
                  <w:tcW w:w="3156" w:type="dxa"/>
                  <w:gridSpan w:val="2"/>
                </w:tcPr>
                <w:p w14:paraId="50D5F4D3" w14:textId="6A3527C6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To</w:t>
                  </w:r>
                </w:p>
              </w:tc>
              <w:tc>
                <w:tcPr>
                  <w:tcW w:w="5661" w:type="dxa"/>
                  <w:gridSpan w:val="2"/>
                </w:tcPr>
                <w:p w14:paraId="3B1E14C6" w14:textId="1443B438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Select the interest period end date using the calendar icon.</w:t>
                  </w:r>
                </w:p>
              </w:tc>
            </w:tr>
            <w:tr w:rsidR="006D3330" w14:paraId="75699C8E" w14:textId="77777777" w:rsidTr="00296CD0">
              <w:tc>
                <w:tcPr>
                  <w:tcW w:w="3156" w:type="dxa"/>
                  <w:gridSpan w:val="2"/>
                </w:tcPr>
                <w:p w14:paraId="552F5710" w14:textId="0465814B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Principal Amount</w:t>
                  </w:r>
                </w:p>
              </w:tc>
              <w:tc>
                <w:tcPr>
                  <w:tcW w:w="5661" w:type="dxa"/>
                  <w:gridSpan w:val="2"/>
                </w:tcPr>
                <w:p w14:paraId="142BF52E" w14:textId="451DCF85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Type the principal interest amount. </w:t>
                  </w:r>
                </w:p>
              </w:tc>
            </w:tr>
            <w:tr w:rsidR="006D3330" w14:paraId="37E7B29C" w14:textId="77777777" w:rsidTr="00296CD0">
              <w:tc>
                <w:tcPr>
                  <w:tcW w:w="3156" w:type="dxa"/>
                  <w:gridSpan w:val="2"/>
                </w:tcPr>
                <w:p w14:paraId="6FA7F249" w14:textId="23AF00C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Percentage%</w:t>
                  </w:r>
                </w:p>
              </w:tc>
              <w:tc>
                <w:tcPr>
                  <w:tcW w:w="5661" w:type="dxa"/>
                  <w:gridSpan w:val="2"/>
                </w:tcPr>
                <w:p w14:paraId="1906E0B8" w14:textId="0BBD9582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If a manual interest calculation, input a related interest percentage amount.</w:t>
                  </w:r>
                </w:p>
              </w:tc>
            </w:tr>
            <w:tr w:rsidR="006D3330" w14:paraId="721CEC74" w14:textId="77777777" w:rsidTr="00296CD0">
              <w:tc>
                <w:tcPr>
                  <w:tcW w:w="3156" w:type="dxa"/>
                  <w:gridSpan w:val="2"/>
                  <w:tcBorders>
                    <w:bottom w:val="single" w:sz="4" w:space="0" w:color="BFBFBF" w:themeColor="background1" w:themeShade="BF"/>
                  </w:tcBorders>
                </w:tcPr>
                <w:p w14:paraId="4EBBD440" w14:textId="031D4D15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Interest Total</w:t>
                  </w:r>
                </w:p>
              </w:tc>
              <w:tc>
                <w:tcPr>
                  <w:tcW w:w="5661" w:type="dxa"/>
                  <w:gridSpan w:val="2"/>
                  <w:tcBorders>
                    <w:bottom w:val="single" w:sz="4" w:space="0" w:color="BFBFBF" w:themeColor="background1" w:themeShade="BF"/>
                  </w:tcBorders>
                </w:tcPr>
                <w:p w14:paraId="16CA8354" w14:textId="1622E29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Type the total interest amount. </w:t>
                  </w:r>
                </w:p>
              </w:tc>
            </w:tr>
            <w:tr w:rsidR="006D3330" w14:paraId="6EE49899" w14:textId="77777777" w:rsidTr="00296CD0">
              <w:tc>
                <w:tcPr>
                  <w:tcW w:w="1171" w:type="dxa"/>
                  <w:tcBorders>
                    <w:right w:val="nil"/>
                  </w:tcBorders>
                </w:tcPr>
                <w:p w14:paraId="05948177" w14:textId="25B01DF6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8A08FA">
                    <w:rPr>
                      <w:noProof/>
                      <w:szCs w:val="24"/>
                    </w:rPr>
                    <mc:AlternateContent>
                      <mc:Choice Requires="wpg">
                        <w:drawing>
                          <wp:inline distT="0" distB="0" distL="0" distR="0" wp14:anchorId="707A248E" wp14:editId="07022C50">
                            <wp:extent cx="467995" cy="467995"/>
                            <wp:effectExtent l="19050" t="19050" r="27305" b="27305"/>
                            <wp:docPr id="37" name="Group 37" descr="Important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38" name="Oval 38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accent4">
                                                <a:lumMod val="75000"/>
                                              </a:schemeClr>
                                            </a:gs>
                                            <a:gs pos="74000">
                                              <a:schemeClr val="accent4">
                                                <a:lumMod val="20000"/>
                                                <a:lumOff val="80000"/>
                                              </a:schemeClr>
                                            </a:gs>
                                            <a:gs pos="66008">
                                              <a:schemeClr val="accent4">
                                                <a:lumMod val="40000"/>
                                                <a:lumOff val="60000"/>
                                              </a:schemeClr>
                                            </a:gs>
                                            <a:gs pos="9184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39" name="Picture 39" descr="A picture containing text, gauge, night sky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2543" t="18283" r="24073" b="37211"/>
                                      <a:stretch/>
                                    </pic:blipFill>
                                    <pic:spPr>
                                      <a:xfrm>
                                        <a:off x="93245" y="53140"/>
                                        <a:ext cx="279400" cy="3638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2D58D42" id="Group 37" o:spid="_x0000_s1026" alt="Important icon" style="width:36.85pt;height:36.85pt;mso-position-horizontal-relative:char;mso-position-vertical-relative:line" coordsize="467995,467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">
                            <v:oval id="Oval 38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" filled="f" strokeweight="2.25pt">
                              <v:stroke joinstyle="miter"/>
                            </v:oval>
                            <v:shape id="Picture 39" o:spid="_x0000_s1028" type="#_x0000_t75" alt="A picture containing text, gauge, night sky&#10;&#10;Description automatically generated" style="position:absolute;left:93245;top:53140;width:279400;height:36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">
                              <v:imagedata r:id="rId42" o:title="A picture containing text, gauge, night sky&#10;&#10;Description automatically generated" croptop="11982f" cropbottom="24387f" cropleft="21327f" cropright="15776f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646" w:type="dxa"/>
                  <w:gridSpan w:val="3"/>
                  <w:tcBorders>
                    <w:left w:val="nil"/>
                  </w:tcBorders>
                </w:tcPr>
                <w:p w14:paraId="644475E8" w14:textId="77777777" w:rsidR="006D3330" w:rsidRPr="008A08FA" w:rsidRDefault="006D3330" w:rsidP="006D3330">
                  <w:pPr>
                    <w:rPr>
                      <w:sz w:val="24"/>
                      <w:szCs w:val="24"/>
                    </w:rPr>
                  </w:pPr>
                  <w:r w:rsidRPr="008A08FA">
                    <w:rPr>
                      <w:b/>
                      <w:bCs/>
                      <w:color w:val="D22630"/>
                      <w:sz w:val="24"/>
                      <w:szCs w:val="24"/>
                    </w:rPr>
                    <w:t>Important:</w:t>
                  </w:r>
                  <w:r w:rsidRPr="008A08FA">
                    <w:rPr>
                      <w:sz w:val="24"/>
                      <w:szCs w:val="24"/>
                    </w:rPr>
                    <w:br/>
                    <w:t xml:space="preserve">If you exceed any amounts set out in the Scale of Costs, you </w:t>
                  </w:r>
                  <w:r>
                    <w:rPr>
                      <w:sz w:val="24"/>
                      <w:szCs w:val="24"/>
                    </w:rPr>
                    <w:t>are</w:t>
                  </w:r>
                  <w:r w:rsidRPr="008A08FA">
                    <w:rPr>
                      <w:sz w:val="24"/>
                      <w:szCs w:val="24"/>
                    </w:rPr>
                    <w:t xml:space="preserve"> not able to proceed with submitting a </w:t>
                  </w:r>
                  <w:r w:rsidRPr="008A08FA">
                    <w:rPr>
                      <w:b/>
                      <w:bCs/>
                      <w:sz w:val="24"/>
                      <w:szCs w:val="24"/>
                    </w:rPr>
                    <w:t>21A Default Order</w:t>
                  </w:r>
                  <w:r w:rsidRPr="008A08FA">
                    <w:rPr>
                      <w:sz w:val="24"/>
                      <w:szCs w:val="24"/>
                    </w:rPr>
                    <w:t xml:space="preserve"> until the correct figure is entered. </w:t>
                  </w:r>
                </w:p>
                <w:p w14:paraId="2A648F92" w14:textId="316C29B0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8A08FA">
                    <w:rPr>
                      <w:noProof/>
                      <w:szCs w:val="24"/>
                    </w:rPr>
                    <w:drawing>
                      <wp:inline distT="0" distB="0" distL="0" distR="0" wp14:anchorId="1D8807B3" wp14:editId="101DCE13">
                        <wp:extent cx="3670300" cy="308077"/>
                        <wp:effectExtent l="0" t="0" r="6350" b="0"/>
                        <wp:docPr id="40" name="Picture 40" descr="Screenshot of the 'Professional Cost' warning if you exceed amount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40" descr="Screenshot of the 'Professional Cost' warning if you exceed amounts."/>
                                <pic:cNvPicPr/>
                              </pic:nvPicPr>
                              <pic:blipFill rotWithShape="1">
                                <a:blip r:embed="rId43"/>
                                <a:srcRect r="4927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46060" cy="314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3330" w14:paraId="5C4C2F26" w14:textId="77777777" w:rsidTr="00D9139D">
              <w:tc>
                <w:tcPr>
                  <w:tcW w:w="8817" w:type="dxa"/>
                  <w:gridSpan w:val="4"/>
                  <w:shd w:val="clear" w:color="auto" w:fill="EEF7F9" w:themeFill="accent3"/>
                </w:tcPr>
                <w:p w14:paraId="0581B6BD" w14:textId="3BC4E012" w:rsidR="006D3330" w:rsidRDefault="006D3330" w:rsidP="006D3330">
                  <w:pPr>
                    <w:pStyle w:val="NTPanel"/>
                    <w:rPr>
                      <w:noProof/>
                    </w:rPr>
                  </w:pPr>
                  <w:r>
                    <w:t>ADDITIONAL PANELS:</w:t>
                  </w:r>
                </w:p>
              </w:tc>
            </w:tr>
            <w:tr w:rsidR="006D3330" w14:paraId="71905616" w14:textId="77777777" w:rsidTr="00D9139D">
              <w:tc>
                <w:tcPr>
                  <w:tcW w:w="3156" w:type="dxa"/>
                  <w:gridSpan w:val="2"/>
                  <w:shd w:val="clear" w:color="auto" w:fill="EEF7F9" w:themeFill="accent3"/>
                </w:tcPr>
                <w:p w14:paraId="71B9B160" w14:textId="04A97C0B" w:rsidR="006D3330" w:rsidRDefault="006D3330" w:rsidP="006D3330">
                  <w:pPr>
                    <w:pStyle w:val="NTHeader"/>
                    <w:rPr>
                      <w:noProof/>
                    </w:rPr>
                  </w:pPr>
                  <w:r>
                    <w:rPr>
                      <w:noProof/>
                    </w:rPr>
                    <w:t>In this panel …</w:t>
                  </w:r>
                </w:p>
              </w:tc>
              <w:tc>
                <w:tcPr>
                  <w:tcW w:w="5661" w:type="dxa"/>
                  <w:gridSpan w:val="2"/>
                  <w:shd w:val="clear" w:color="auto" w:fill="EEF7F9" w:themeFill="accent3"/>
                </w:tcPr>
                <w:p w14:paraId="7BD69147" w14:textId="75086AF0" w:rsidR="006D3330" w:rsidRDefault="006D3330" w:rsidP="006D3330">
                  <w:pPr>
                    <w:pStyle w:val="NTHeader"/>
                    <w:rPr>
                      <w:noProof/>
                    </w:rPr>
                  </w:pPr>
                  <w:r>
                    <w:rPr>
                      <w:noProof/>
                    </w:rPr>
                    <w:t>Provide this information …</w:t>
                  </w:r>
                </w:p>
              </w:tc>
            </w:tr>
            <w:tr w:rsidR="006D3330" w14:paraId="5201A021" w14:textId="77777777" w:rsidTr="00296CD0">
              <w:tc>
                <w:tcPr>
                  <w:tcW w:w="3156" w:type="dxa"/>
                  <w:gridSpan w:val="2"/>
                </w:tcPr>
                <w:p w14:paraId="49438F97" w14:textId="5EFB7B30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Filed By</w:t>
                  </w:r>
                </w:p>
              </w:tc>
              <w:tc>
                <w:tcPr>
                  <w:tcW w:w="5661" w:type="dxa"/>
                  <w:gridSpan w:val="2"/>
                </w:tcPr>
                <w:p w14:paraId="3FE8689A" w14:textId="4B05739D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7E44E0">
                    <w:rPr>
                      <w:noProof/>
                    </w:rPr>
                    <w:drawing>
                      <wp:anchor distT="0" distB="0" distL="114300" distR="114300" simplePos="0" relativeHeight="251662344" behindDoc="0" locked="0" layoutInCell="1" allowOverlap="1" wp14:anchorId="6E1E7DA2" wp14:editId="31D95A78">
                        <wp:simplePos x="0" y="0"/>
                        <wp:positionH relativeFrom="column">
                          <wp:posOffset>466030</wp:posOffset>
                        </wp:positionH>
                        <wp:positionV relativeFrom="paragraph">
                          <wp:posOffset>76835</wp:posOffset>
                        </wp:positionV>
                        <wp:extent cx="168275" cy="168275"/>
                        <wp:effectExtent l="0" t="0" r="3175" b="3175"/>
                        <wp:wrapNone/>
                        <wp:docPr id="41" name="Picture 41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Picture 41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16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t>Select      the party lodging the Default Order.</w:t>
                  </w:r>
                </w:p>
              </w:tc>
            </w:tr>
            <w:tr w:rsidR="006D3330" w14:paraId="5F7A9181" w14:textId="77777777" w:rsidTr="00296CD0">
              <w:tc>
                <w:tcPr>
                  <w:tcW w:w="3156" w:type="dxa"/>
                  <w:gridSpan w:val="2"/>
                </w:tcPr>
                <w:p w14:paraId="3DEAE1FB" w14:textId="3A5FE63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Representation</w:t>
                  </w:r>
                </w:p>
              </w:tc>
              <w:tc>
                <w:tcPr>
                  <w:tcW w:w="5661" w:type="dxa"/>
                  <w:gridSpan w:val="2"/>
                </w:tcPr>
                <w:p w14:paraId="76EC3A04" w14:textId="4B30BB8F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7E44E0">
                    <w:rPr>
                      <w:noProof/>
                    </w:rPr>
                    <w:drawing>
                      <wp:anchor distT="0" distB="0" distL="114300" distR="114300" simplePos="0" relativeHeight="251664392" behindDoc="0" locked="0" layoutInCell="1" allowOverlap="1" wp14:anchorId="4D2E73EC" wp14:editId="0DE76593">
                        <wp:simplePos x="0" y="0"/>
                        <wp:positionH relativeFrom="column">
                          <wp:posOffset>479030</wp:posOffset>
                        </wp:positionH>
                        <wp:positionV relativeFrom="paragraph">
                          <wp:posOffset>73660</wp:posOffset>
                        </wp:positionV>
                        <wp:extent cx="168275" cy="168275"/>
                        <wp:effectExtent l="0" t="0" r="3175" b="3175"/>
                        <wp:wrapNone/>
                        <wp:docPr id="42" name="Picture 42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Picture 42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16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t xml:space="preserve">Select      the </w:t>
                  </w:r>
                  <w:r w:rsidRPr="00B3694B">
                    <w:rPr>
                      <w:noProof/>
                    </w:rPr>
                    <w:t>legal representative you are filing on behalf of</w:t>
                  </w:r>
                  <w:r>
                    <w:rPr>
                      <w:noProof/>
                    </w:rPr>
                    <w:t>.</w:t>
                  </w:r>
                </w:p>
              </w:tc>
            </w:tr>
            <w:tr w:rsidR="006D3330" w14:paraId="1477158E" w14:textId="77777777" w:rsidTr="00296CD0">
              <w:tc>
                <w:tcPr>
                  <w:tcW w:w="3156" w:type="dxa"/>
                  <w:gridSpan w:val="2"/>
                </w:tcPr>
                <w:p w14:paraId="3D8DD57C" w14:textId="1F93377A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Filed Against</w:t>
                  </w:r>
                </w:p>
              </w:tc>
              <w:tc>
                <w:tcPr>
                  <w:tcW w:w="5661" w:type="dxa"/>
                  <w:gridSpan w:val="2"/>
                </w:tcPr>
                <w:p w14:paraId="0543C8B2" w14:textId="2EF60E34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7E44E0">
                    <w:rPr>
                      <w:noProof/>
                    </w:rPr>
                    <w:drawing>
                      <wp:anchor distT="0" distB="0" distL="114300" distR="114300" simplePos="0" relativeHeight="251663368" behindDoc="0" locked="0" layoutInCell="1" allowOverlap="1" wp14:anchorId="53951191" wp14:editId="4B1C20CA">
                        <wp:simplePos x="0" y="0"/>
                        <wp:positionH relativeFrom="column">
                          <wp:posOffset>474656</wp:posOffset>
                        </wp:positionH>
                        <wp:positionV relativeFrom="paragraph">
                          <wp:posOffset>73025</wp:posOffset>
                        </wp:positionV>
                        <wp:extent cx="168275" cy="168275"/>
                        <wp:effectExtent l="0" t="0" r="3175" b="3175"/>
                        <wp:wrapNone/>
                        <wp:docPr id="43" name="Picture 43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Picture 43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16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t>Select      the party the Default Order is lodged against.</w:t>
                  </w:r>
                </w:p>
              </w:tc>
            </w:tr>
          </w:tbl>
          <w:p w14:paraId="0C3ED1B7" w14:textId="30311B46" w:rsidR="006D3330" w:rsidRPr="007A5655" w:rsidRDefault="006D3330" w:rsidP="006D3330">
            <w:pPr>
              <w:pStyle w:val="12ptTabletext"/>
              <w:jc w:val="right"/>
              <w:rPr>
                <w:i/>
                <w:iCs/>
              </w:rPr>
            </w:pPr>
            <w:r w:rsidRPr="00093B1A">
              <w:rPr>
                <w:i/>
                <w:iCs/>
              </w:rPr>
              <w:t>Continued …</w:t>
            </w:r>
          </w:p>
        </w:tc>
      </w:tr>
      <w:tr w:rsidR="006D3330" w14:paraId="3B40B50C" w14:textId="77777777" w:rsidTr="00150F08">
        <w:trPr>
          <w:trHeight w:val="9640"/>
        </w:trPr>
        <w:tc>
          <w:tcPr>
            <w:tcW w:w="836" w:type="dxa"/>
          </w:tcPr>
          <w:p w14:paraId="499F560D" w14:textId="0EEED51B" w:rsidR="006D3330" w:rsidRDefault="005428F6" w:rsidP="006D3330">
            <w:pPr>
              <w:pStyle w:val="StepNum"/>
              <w:numPr>
                <w:ilvl w:val="0"/>
                <w:numId w:val="0"/>
              </w:numPr>
            </w:pPr>
            <w:r>
              <w:lastRenderedPageBreak/>
              <w:t>7</w:t>
            </w:r>
          </w:p>
        </w:tc>
        <w:tc>
          <w:tcPr>
            <w:tcW w:w="9082" w:type="dxa"/>
            <w:gridSpan w:val="6"/>
            <w:tcBorders>
              <w:bottom w:val="single" w:sz="4" w:space="0" w:color="BFBFBF" w:themeColor="background1" w:themeShade="BF"/>
            </w:tcBorders>
          </w:tcPr>
          <w:p w14:paraId="1D06ACCB" w14:textId="1AA7CD36" w:rsidR="006D3330" w:rsidRPr="007A5655" w:rsidRDefault="006D3330" w:rsidP="006D3330">
            <w:pPr>
              <w:pStyle w:val="12ptTabletext"/>
              <w:rPr>
                <w:i/>
                <w:iCs/>
              </w:rPr>
            </w:pPr>
            <w:r w:rsidRPr="007A5655">
              <w:rPr>
                <w:i/>
                <w:iCs/>
              </w:rPr>
              <w:t>Continued…</w:t>
            </w:r>
          </w:p>
          <w:tbl>
            <w:tblPr>
              <w:tblStyle w:val="QRGtable"/>
              <w:tblW w:w="8817" w:type="dxa"/>
              <w:tblLayout w:type="fixed"/>
              <w:tblLook w:val="04A0" w:firstRow="1" w:lastRow="0" w:firstColumn="1" w:lastColumn="0" w:noHBand="0" w:noVBand="1"/>
            </w:tblPr>
            <w:tblGrid>
              <w:gridCol w:w="3125"/>
              <w:gridCol w:w="1133"/>
              <w:gridCol w:w="4551"/>
              <w:gridCol w:w="8"/>
            </w:tblGrid>
            <w:tr w:rsidR="006D3330" w14:paraId="45DF39A0" w14:textId="77777777" w:rsidTr="00344C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817" w:type="dxa"/>
                  <w:gridSpan w:val="4"/>
                  <w:shd w:val="clear" w:color="auto" w:fill="EEF7F9" w:themeFill="accent3"/>
                </w:tcPr>
                <w:p w14:paraId="591997BE" w14:textId="77777777" w:rsidR="006D3330" w:rsidRDefault="006D3330" w:rsidP="006D3330">
                  <w:pPr>
                    <w:pStyle w:val="NTPanel"/>
                    <w:rPr>
                      <w:noProof/>
                    </w:rPr>
                  </w:pPr>
                  <w:r>
                    <w:t>ADDITIONAL PANELS:</w:t>
                  </w:r>
                </w:p>
              </w:tc>
            </w:tr>
            <w:tr w:rsidR="006D3330" w14:paraId="3E51F8C0" w14:textId="77777777" w:rsidTr="00344C4B">
              <w:tc>
                <w:tcPr>
                  <w:tcW w:w="3125" w:type="dxa"/>
                  <w:shd w:val="clear" w:color="auto" w:fill="EEF7F9" w:themeFill="accent3"/>
                </w:tcPr>
                <w:p w14:paraId="1FB294A8" w14:textId="77777777" w:rsidR="006D3330" w:rsidRDefault="006D3330" w:rsidP="006D3330">
                  <w:pPr>
                    <w:pStyle w:val="NTHeader"/>
                    <w:rPr>
                      <w:noProof/>
                    </w:rPr>
                  </w:pPr>
                  <w:r>
                    <w:rPr>
                      <w:noProof/>
                    </w:rPr>
                    <w:t>In this panel …</w:t>
                  </w:r>
                </w:p>
              </w:tc>
              <w:tc>
                <w:tcPr>
                  <w:tcW w:w="5692" w:type="dxa"/>
                  <w:gridSpan w:val="3"/>
                  <w:shd w:val="clear" w:color="auto" w:fill="EEF7F9" w:themeFill="accent3"/>
                </w:tcPr>
                <w:p w14:paraId="20FDA93B" w14:textId="77777777" w:rsidR="006D3330" w:rsidRDefault="006D3330" w:rsidP="006D3330">
                  <w:pPr>
                    <w:pStyle w:val="NTHeader"/>
                    <w:rPr>
                      <w:noProof/>
                    </w:rPr>
                  </w:pPr>
                  <w:r>
                    <w:rPr>
                      <w:noProof/>
                    </w:rPr>
                    <w:t>Provide this information …</w:t>
                  </w:r>
                </w:p>
              </w:tc>
            </w:tr>
            <w:tr w:rsidR="006D3330" w14:paraId="1D7BDC4C" w14:textId="77777777" w:rsidTr="00591F4B">
              <w:trPr>
                <w:trHeight w:val="270"/>
              </w:trPr>
              <w:tc>
                <w:tcPr>
                  <w:tcW w:w="3125" w:type="dxa"/>
                </w:tcPr>
                <w:p w14:paraId="32199AB9" w14:textId="7BC0105B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Related Documents</w:t>
                  </w:r>
                </w:p>
              </w:tc>
              <w:tc>
                <w:tcPr>
                  <w:tcW w:w="5692" w:type="dxa"/>
                  <w:gridSpan w:val="3"/>
                  <w:tcBorders>
                    <w:bottom w:val="nil"/>
                  </w:tcBorders>
                </w:tcPr>
                <w:p w14:paraId="1B516AD3" w14:textId="1185B4EC" w:rsidR="006D3330" w:rsidRPr="0030467C" w:rsidRDefault="006D3330" w:rsidP="006D3330">
                  <w:pPr>
                    <w:pStyle w:val="12ptTabletext"/>
                  </w:pPr>
                  <w:r w:rsidRPr="007E44E0">
                    <w:rPr>
                      <w:noProof/>
                    </w:rPr>
                    <w:drawing>
                      <wp:anchor distT="0" distB="0" distL="114300" distR="114300" simplePos="0" relativeHeight="251667464" behindDoc="0" locked="0" layoutInCell="1" allowOverlap="1" wp14:anchorId="6BD46D31" wp14:editId="6652CCBF">
                        <wp:simplePos x="0" y="0"/>
                        <wp:positionH relativeFrom="column">
                          <wp:posOffset>502177</wp:posOffset>
                        </wp:positionH>
                        <wp:positionV relativeFrom="paragraph">
                          <wp:posOffset>119967</wp:posOffset>
                        </wp:positionV>
                        <wp:extent cx="168275" cy="168275"/>
                        <wp:effectExtent l="0" t="0" r="3175" b="3175"/>
                        <wp:wrapNone/>
                        <wp:docPr id="52" name="Picture 52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16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t>Select       related documents to the Default Order.</w:t>
                  </w:r>
                </w:p>
              </w:tc>
            </w:tr>
            <w:tr w:rsidR="006D3330" w14:paraId="71F4F0EC" w14:textId="77777777" w:rsidTr="00591F4B">
              <w:trPr>
                <w:trHeight w:val="270"/>
              </w:trPr>
              <w:tc>
                <w:tcPr>
                  <w:tcW w:w="3125" w:type="dxa"/>
                  <w:vMerge w:val="restart"/>
                </w:tcPr>
                <w:p w14:paraId="664ED98C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Mandatory Documents</w:t>
                  </w:r>
                </w:p>
              </w:tc>
              <w:tc>
                <w:tcPr>
                  <w:tcW w:w="5692" w:type="dxa"/>
                  <w:gridSpan w:val="3"/>
                  <w:tcBorders>
                    <w:bottom w:val="nil"/>
                  </w:tcBorders>
                </w:tcPr>
                <w:p w14:paraId="79FCCA97" w14:textId="4AD83FBF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30467C">
                    <w:t xml:space="preserve">Start typing the </w:t>
                  </w:r>
                  <w:r>
                    <w:t xml:space="preserve">name of the </w:t>
                  </w:r>
                  <w:r w:rsidRPr="00C316C6">
                    <w:rPr>
                      <w:b/>
                      <w:bCs/>
                    </w:rPr>
                    <w:t>Code/Name</w:t>
                  </w:r>
                  <w:r>
                    <w:t xml:space="preserve"> and </w:t>
                  </w:r>
                  <w:r w:rsidRPr="00093B1A">
                    <w:t>select</w:t>
                  </w:r>
                  <w:r>
                    <w:t xml:space="preserve"> relevant document from the results displayed. Click </w:t>
                  </w:r>
                  <w:r w:rsidRPr="00C316C6">
                    <w:rPr>
                      <w:b/>
                      <w:bCs/>
                    </w:rPr>
                    <w:t>Choose File</w:t>
                  </w:r>
                  <w:r>
                    <w:t xml:space="preserve"> and upload the relevant PDF. </w:t>
                  </w:r>
                </w:p>
              </w:tc>
            </w:tr>
            <w:tr w:rsidR="006D3330" w14:paraId="47E2B61B" w14:textId="77777777" w:rsidTr="00591F4B">
              <w:trPr>
                <w:cantSplit/>
                <w:trHeight w:val="270"/>
              </w:trPr>
              <w:tc>
                <w:tcPr>
                  <w:tcW w:w="3125" w:type="dxa"/>
                  <w:vMerge/>
                </w:tcPr>
                <w:p w14:paraId="5CCB877E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right w:val="nil"/>
                  </w:tcBorders>
                </w:tcPr>
                <w:p w14:paraId="0719CD0F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16" behindDoc="0" locked="0" layoutInCell="1" allowOverlap="1" wp14:anchorId="21588E55" wp14:editId="0C1F6DF1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467995" cy="467995"/>
                            <wp:effectExtent l="19050" t="19050" r="27305" b="27305"/>
                            <wp:wrapNone/>
                            <wp:docPr id="2" name="Group 2" descr="Hint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4" name="Oval 4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gradFill>
                                          <a:gsLst>
                                            <a:gs pos="0">
                                              <a:srgbClr val="A8CF3F">
                                                <a:lumMod val="75000"/>
                                              </a:srgbClr>
                                            </a:gs>
                                            <a:gs pos="74000">
                                              <a:srgbClr val="A8CF3F">
                                                <a:lumMod val="20000"/>
                                                <a:lumOff val="80000"/>
                                              </a:srgbClr>
                                            </a:gs>
                                            <a:gs pos="66008">
                                              <a:srgbClr val="A8CF3F">
                                                <a:lumMod val="40000"/>
                                                <a:lumOff val="60000"/>
                                              </a:srgbClr>
                                            </a:gs>
                                            <a:gs pos="91840">
                                              <a:sysClr val="window" lastClr="FFFFFF">
                                                <a:lumMod val="85000"/>
                                              </a:sysClr>
                                            </a:gs>
                                            <a:gs pos="83000">
                                              <a:sysClr val="window" lastClr="FFFFFF">
                                                <a:lumMod val="75000"/>
                                              </a:sysClr>
                                            </a:gs>
                                            <a:gs pos="100000">
                                              <a:sysClr val="window" lastClr="FFFFFF">
                                                <a:lumMod val="95000"/>
                                              </a:sysClr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5" name="Graphic 5" descr="Lightbulb and gear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3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53140" y="37097"/>
                                        <a:ext cx="364490" cy="3644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9A1B340" id="Group 2" o:spid="_x0000_s1026" alt="Hint icon" style="position:absolute;margin-left:1.2pt;margin-top:7.35pt;width:36.85pt;height:36.85pt;z-index:251665416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">
                            <v:oval id="Oval 4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" filled="f" strokeweight="2.25pt">
                              <v:stroke joinstyle="miter"/>
                            </v:oval>
      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">
                              <v:imagedata r:id="rId38" o:title="Lightbulb and gear with solid fill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59" w:type="dxa"/>
                  <w:gridSpan w:val="2"/>
                  <w:tcBorders>
                    <w:top w:val="nil"/>
                    <w:left w:val="nil"/>
                  </w:tcBorders>
                </w:tcPr>
                <w:p w14:paraId="267AE4C9" w14:textId="7AC87BB4" w:rsidR="006D3330" w:rsidRDefault="006D3330" w:rsidP="006D3330">
                  <w:pPr>
                    <w:pStyle w:val="12ptTabletext"/>
                    <w:rPr>
                      <w:color w:val="001A30" w:themeColor="text1"/>
                    </w:rPr>
                  </w:pPr>
                  <w:r w:rsidRPr="00685052">
                    <w:rPr>
                      <w:b/>
                      <w:bCs/>
                      <w:color w:val="4A5E18" w:themeColor="accent6" w:themeShade="BF"/>
                    </w:rPr>
                    <w:t>Hint</w:t>
                  </w:r>
                  <w:r w:rsidRPr="009C457E">
                    <w:rPr>
                      <w:color w:val="4A5E18" w:themeColor="accent6" w:themeShade="BF"/>
                    </w:rPr>
                    <w:t>:</w:t>
                  </w:r>
                  <w:r>
                    <w:rPr>
                      <w:color w:val="4A5E18" w:themeColor="accent6" w:themeShade="BF"/>
                    </w:rPr>
                    <w:t xml:space="preserve"> </w:t>
                  </w:r>
                  <w:r>
                    <w:br/>
                  </w:r>
                  <w:r w:rsidRPr="002B542D">
                    <w:rPr>
                      <w:color w:val="001A30" w:themeColor="text1"/>
                    </w:rPr>
                    <w:t xml:space="preserve">ALL mandatory documents associated with your application </w:t>
                  </w:r>
                  <w:r>
                    <w:rPr>
                      <w:color w:val="001A30" w:themeColor="text1"/>
                    </w:rPr>
                    <w:t xml:space="preserve">are </w:t>
                  </w:r>
                  <w:r w:rsidRPr="002B542D">
                    <w:rPr>
                      <w:color w:val="001A30" w:themeColor="text1"/>
                    </w:rPr>
                    <w:t xml:space="preserve">listed in this panel. </w:t>
                  </w:r>
                </w:p>
                <w:p w14:paraId="3C7DF9BE" w14:textId="57B2AC96" w:rsidR="006D3330" w:rsidRDefault="006D3330" w:rsidP="006D3330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40" behindDoc="0" locked="0" layoutInCell="1" allowOverlap="1" wp14:anchorId="3E88DDDF" wp14:editId="2DFD2A66">
                        <wp:simplePos x="0" y="0"/>
                        <wp:positionH relativeFrom="column">
                          <wp:posOffset>423869</wp:posOffset>
                        </wp:positionH>
                        <wp:positionV relativeFrom="paragraph">
                          <wp:posOffset>402706</wp:posOffset>
                        </wp:positionV>
                        <wp:extent cx="183969" cy="198120"/>
                        <wp:effectExtent l="0" t="0" r="6985" b="0"/>
                        <wp:wrapSquare wrapText="bothSides"/>
                        <wp:docPr id="6" name="Picture 6" descr="Search/Magnifying glass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Search/Magnifying glass icon"/>
                                <pic:cNvPicPr/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69" cy="19812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B542D">
                    <w:rPr>
                      <w:color w:val="001A30" w:themeColor="text1"/>
                    </w:rPr>
                    <w:t xml:space="preserve">If you are unsure of the document </w:t>
                  </w:r>
                  <w:r w:rsidRPr="002B542D">
                    <w:rPr>
                      <w:b/>
                      <w:bCs/>
                      <w:color w:val="001A30" w:themeColor="text1"/>
                    </w:rPr>
                    <w:t>Code</w:t>
                  </w:r>
                  <w:r w:rsidRPr="0003710C">
                    <w:rPr>
                      <w:b/>
                      <w:bCs/>
                    </w:rPr>
                    <w:t>/Name</w:t>
                  </w:r>
                  <w:r>
                    <w:t>, click the magnifying glass icon        to open the search menu.</w:t>
                  </w:r>
                </w:p>
              </w:tc>
            </w:tr>
            <w:tr w:rsidR="006D3330" w14:paraId="7FDFFF80" w14:textId="77777777" w:rsidTr="00344C4B">
              <w:trPr>
                <w:gridAfter w:val="1"/>
                <w:wAfter w:w="8" w:type="dxa"/>
              </w:trPr>
              <w:tc>
                <w:tcPr>
                  <w:tcW w:w="3125" w:type="dxa"/>
                </w:tcPr>
                <w:p w14:paraId="7A8C6598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Optional Document</w:t>
                  </w:r>
                </w:p>
              </w:tc>
              <w:tc>
                <w:tcPr>
                  <w:tcW w:w="5684" w:type="dxa"/>
                  <w:gridSpan w:val="2"/>
                </w:tcPr>
                <w:p w14:paraId="69DC0318" w14:textId="77777777" w:rsidR="006D3330" w:rsidRDefault="006D3330" w:rsidP="006D3330">
                  <w:pPr>
                    <w:pStyle w:val="12ptTabletext"/>
                  </w:pPr>
                  <w:r>
                    <w:t>Available</w:t>
                  </w:r>
                  <w:r w:rsidRPr="002B542D">
                    <w:t xml:space="preserve"> optional documents </w:t>
                  </w:r>
                  <w:r>
                    <w:t>are</w:t>
                  </w:r>
                  <w:r w:rsidRPr="002B542D">
                    <w:t xml:space="preserve"> listed in the panel and vary depending on the claim type</w:t>
                  </w:r>
                  <w:r>
                    <w:t xml:space="preserve">. </w:t>
                  </w:r>
                </w:p>
                <w:p w14:paraId="77227499" w14:textId="56A8172A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 w:rsidRPr="0030467C">
                    <w:t xml:space="preserve">Start typing the </w:t>
                  </w:r>
                  <w:r>
                    <w:t xml:space="preserve">name of the </w:t>
                  </w:r>
                  <w:r w:rsidRPr="00C316C6">
                    <w:rPr>
                      <w:b/>
                      <w:bCs/>
                    </w:rPr>
                    <w:t>Code/Name</w:t>
                  </w:r>
                  <w:r>
                    <w:t xml:space="preserve"> and </w:t>
                  </w:r>
                  <w:r w:rsidRPr="00093B1A">
                    <w:t>select</w:t>
                  </w:r>
                  <w:r>
                    <w:t xml:space="preserve"> relevant document from the results displayed. Click </w:t>
                  </w:r>
                  <w:r w:rsidRPr="00C316C6">
                    <w:rPr>
                      <w:b/>
                      <w:bCs/>
                    </w:rPr>
                    <w:t>Choose File</w:t>
                  </w:r>
                  <w:r>
                    <w:t xml:space="preserve"> and upload the relevant PDF.</w:t>
                  </w:r>
                </w:p>
              </w:tc>
            </w:tr>
            <w:tr w:rsidR="006D3330" w14:paraId="1FD50977" w14:textId="77777777" w:rsidTr="00344C4B">
              <w:tc>
                <w:tcPr>
                  <w:tcW w:w="3125" w:type="dxa"/>
                </w:tcPr>
                <w:p w14:paraId="435026DB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Fee Waiver Panel</w:t>
                  </w:r>
                </w:p>
              </w:tc>
              <w:tc>
                <w:tcPr>
                  <w:tcW w:w="5692" w:type="dxa"/>
                  <w:gridSpan w:val="3"/>
                </w:tcPr>
                <w:p w14:paraId="74EF6A7C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Displays </w:t>
                  </w:r>
                  <w:r>
                    <w:rPr>
                      <w:b/>
                      <w:bCs/>
                      <w:noProof/>
                    </w:rPr>
                    <w:t xml:space="preserve">No, </w:t>
                  </w:r>
                  <w:r>
                    <w:rPr>
                      <w:noProof/>
                    </w:rPr>
                    <w:t xml:space="preserve">change if required. </w:t>
                  </w:r>
                </w:p>
              </w:tc>
            </w:tr>
            <w:tr w:rsidR="006D3330" w14:paraId="28AD746F" w14:textId="77777777" w:rsidTr="00344C4B">
              <w:tc>
                <w:tcPr>
                  <w:tcW w:w="3125" w:type="dxa"/>
                </w:tcPr>
                <w:p w14:paraId="4AD8DBCB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Electronic Signature Consent</w:t>
                  </w:r>
                </w:p>
              </w:tc>
              <w:tc>
                <w:tcPr>
                  <w:tcW w:w="5692" w:type="dxa"/>
                  <w:gridSpan w:val="3"/>
                </w:tcPr>
                <w:p w14:paraId="7C74D21C" w14:textId="136EDB9A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Select  </w:t>
                  </w:r>
                  <w:r w:rsidRPr="007E44E0">
                    <w:rPr>
                      <w:noProof/>
                    </w:rPr>
                    <w:drawing>
                      <wp:inline distT="0" distB="0" distL="0" distR="0" wp14:anchorId="62D7BD2A" wp14:editId="464B9C56">
                        <wp:extent cx="168813" cy="168813"/>
                        <wp:effectExtent l="0" t="0" r="3175" b="3175"/>
                        <wp:docPr id="7" name="Picture 7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714" cy="181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to consent to affixing your electronic signature to the filing of the document.</w:t>
                  </w:r>
                </w:p>
              </w:tc>
            </w:tr>
          </w:tbl>
          <w:p w14:paraId="00B50300" w14:textId="138BA9A9" w:rsidR="006D3330" w:rsidRPr="00A55636" w:rsidRDefault="006D3330" w:rsidP="006D3330">
            <w:pPr>
              <w:pStyle w:val="12ptTabletext"/>
              <w:rPr>
                <w:i/>
                <w:iCs/>
              </w:rPr>
            </w:pPr>
            <w:r w:rsidRPr="006C2D4B">
              <w:rPr>
                <w:i/>
                <w:iCs/>
              </w:rPr>
              <w:t xml:space="preserve">*All </w:t>
            </w:r>
            <w:r>
              <w:rPr>
                <w:i/>
                <w:iCs/>
              </w:rPr>
              <w:t xml:space="preserve">document </w:t>
            </w:r>
            <w:r w:rsidRPr="006C2D4B">
              <w:rPr>
                <w:i/>
                <w:iCs/>
              </w:rPr>
              <w:t>uploads must be PDF.</w:t>
            </w:r>
          </w:p>
        </w:tc>
      </w:tr>
      <w:tr w:rsidR="006D3330" w14:paraId="12646A73" w14:textId="77777777" w:rsidTr="00150F08">
        <w:tc>
          <w:tcPr>
            <w:tcW w:w="836" w:type="dxa"/>
            <w:tcBorders>
              <w:bottom w:val="single" w:sz="4" w:space="0" w:color="BFBFBF" w:themeColor="background1" w:themeShade="BF"/>
            </w:tcBorders>
          </w:tcPr>
          <w:p w14:paraId="5BE19938" w14:textId="77777777" w:rsidR="006D3330" w:rsidRDefault="006D3330" w:rsidP="006D3330">
            <w:pPr>
              <w:pStyle w:val="StepNum"/>
            </w:pPr>
          </w:p>
        </w:tc>
        <w:tc>
          <w:tcPr>
            <w:tcW w:w="294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D2AF5A" w14:textId="5DB96017" w:rsidR="006D3330" w:rsidRDefault="006D3330" w:rsidP="006D3330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 w:rsidRPr="00D92230">
              <w:rPr>
                <w:b/>
                <w:bCs/>
              </w:rPr>
              <w:t>Proceed</w:t>
            </w:r>
          </w:p>
          <w:p w14:paraId="78BFEF81" w14:textId="7964D163" w:rsidR="006D3330" w:rsidRPr="00095C3A" w:rsidRDefault="006D3330" w:rsidP="006D3330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7B59790" wp14:editId="4D6CC19E">
                  <wp:extent cx="863194" cy="319701"/>
                  <wp:effectExtent l="0" t="0" r="0" b="4445"/>
                  <wp:docPr id="242" name="Picture 242" descr="Procee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 descr="Proceed button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05" cy="320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6C5B02" w14:textId="40A9EA01" w:rsidR="006D3330" w:rsidRDefault="006D3330" w:rsidP="006D3330">
            <w:pPr>
              <w:pStyle w:val="12ptTabletext"/>
            </w:pPr>
            <w:r>
              <w:t xml:space="preserve">The </w:t>
            </w:r>
            <w:r w:rsidRPr="00D92230">
              <w:rPr>
                <w:b/>
                <w:bCs/>
              </w:rPr>
              <w:t>My Account</w:t>
            </w:r>
            <w:r>
              <w:t xml:space="preserve"> screen displays:</w:t>
            </w:r>
            <w:r w:rsidRPr="00A55636">
              <w:t xml:space="preserve"> </w:t>
            </w:r>
          </w:p>
          <w:p w14:paraId="5A394C5C" w14:textId="6AE70779" w:rsidR="006D3330" w:rsidRDefault="006D3330" w:rsidP="006D3330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5E7B07F7" wp14:editId="050CCCD1">
                  <wp:extent cx="3569538" cy="1423598"/>
                  <wp:effectExtent l="19050" t="19050" r="12065" b="24765"/>
                  <wp:docPr id="237" name="Picture 237" descr="The Cart tab within the My Account screen displays, showing an item with payment due and the Submit Payment butto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 descr="The Cart tab within the My Account screen displays, showing an item with payment due and the Submit Payment button. 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004" cy="1435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5412DC" w14:textId="6333543D" w:rsidR="006D3330" w:rsidRDefault="006D3330" w:rsidP="006D3330">
            <w:pPr>
              <w:pStyle w:val="12ptTabletext"/>
            </w:pPr>
          </w:p>
        </w:tc>
      </w:tr>
      <w:tr w:rsidR="006D3330" w14:paraId="619F19E8" w14:textId="77777777" w:rsidTr="00150F08">
        <w:tc>
          <w:tcPr>
            <w:tcW w:w="836" w:type="dxa"/>
            <w:tcBorders>
              <w:bottom w:val="single" w:sz="4" w:space="0" w:color="BFBFBF" w:themeColor="background1" w:themeShade="BF"/>
            </w:tcBorders>
          </w:tcPr>
          <w:p w14:paraId="7641D000" w14:textId="77777777" w:rsidR="006D3330" w:rsidRDefault="006D3330" w:rsidP="006D3330">
            <w:pPr>
              <w:pStyle w:val="StepNum"/>
            </w:pPr>
          </w:p>
        </w:tc>
        <w:tc>
          <w:tcPr>
            <w:tcW w:w="2941" w:type="dxa"/>
            <w:gridSpan w:val="4"/>
            <w:tcBorders>
              <w:bottom w:val="single" w:sz="4" w:space="0" w:color="BFBFBF" w:themeColor="background1" w:themeShade="BF"/>
            </w:tcBorders>
          </w:tcPr>
          <w:p w14:paraId="29269B33" w14:textId="25EC95E0" w:rsidR="006D3330" w:rsidRDefault="006D3330" w:rsidP="006D3330">
            <w:pPr>
              <w:pStyle w:val="12ptTabletext"/>
            </w:pPr>
            <w:r>
              <w:t xml:space="preserve">Select  </w:t>
            </w:r>
            <w:r w:rsidRPr="007E44E0">
              <w:rPr>
                <w:noProof/>
              </w:rPr>
              <w:drawing>
                <wp:inline distT="0" distB="0" distL="0" distR="0" wp14:anchorId="13AC57CA" wp14:editId="11335BBB">
                  <wp:extent cx="168813" cy="168813"/>
                  <wp:effectExtent l="0" t="0" r="3175" b="3175"/>
                  <wp:docPr id="16" name="Picture 16" descr="Tick bo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Tick bo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14" cy="18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the item requiring payment.</w:t>
            </w:r>
          </w:p>
          <w:p w14:paraId="0CE80918" w14:textId="7A52C76F" w:rsidR="006D3330" w:rsidRDefault="006D3330" w:rsidP="006D3330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 w:rsidRPr="000732F9">
              <w:rPr>
                <w:b/>
                <w:bCs/>
              </w:rPr>
              <w:t>Submit payment</w:t>
            </w:r>
          </w:p>
          <w:p w14:paraId="55D58244" w14:textId="34145B29" w:rsidR="006D3330" w:rsidRPr="00095C3A" w:rsidRDefault="006D3330" w:rsidP="006D3330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E47A583" wp14:editId="59E874E3">
                  <wp:extent cx="1207008" cy="273812"/>
                  <wp:effectExtent l="0" t="0" r="0" b="0"/>
                  <wp:docPr id="247" name="Picture 247" descr="Submit Payme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 descr="Submit Payment button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056" cy="27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1" w:type="dxa"/>
            <w:gridSpan w:val="2"/>
            <w:tcBorders>
              <w:bottom w:val="single" w:sz="4" w:space="0" w:color="BFBFBF" w:themeColor="background1" w:themeShade="BF"/>
            </w:tcBorders>
          </w:tcPr>
          <w:p w14:paraId="46769150" w14:textId="644181CB" w:rsidR="006D3330" w:rsidRDefault="006D3330" w:rsidP="006D3330">
            <w:pPr>
              <w:pStyle w:val="12ptTabletext"/>
            </w:pPr>
            <w:r>
              <w:t xml:space="preserve">The </w:t>
            </w:r>
            <w:r w:rsidRPr="000732F9">
              <w:rPr>
                <w:b/>
                <w:bCs/>
              </w:rPr>
              <w:t>Process Payment</w:t>
            </w:r>
            <w:r>
              <w:t xml:space="preserve"> screen displays:</w:t>
            </w:r>
          </w:p>
          <w:p w14:paraId="7AF344B0" w14:textId="333BF9F1" w:rsidR="006D3330" w:rsidRDefault="006D3330" w:rsidP="006D3330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7B92184A" wp14:editId="2C35DF2D">
                  <wp:extent cx="3571335" cy="1370669"/>
                  <wp:effectExtent l="19050" t="19050" r="10160" b="20320"/>
                  <wp:docPr id="241" name="Picture 241" descr="The Process Payment screen displays with payment options, and Continue and Back button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 descr="The Process Payment screen displays with payment options, and Continue and Back buttons. 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649" cy="13715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330" w14:paraId="05774E9F" w14:textId="77777777" w:rsidTr="00150F08">
        <w:tc>
          <w:tcPr>
            <w:tcW w:w="836" w:type="dxa"/>
            <w:vMerge w:val="restart"/>
            <w:tcBorders>
              <w:top w:val="single" w:sz="4" w:space="0" w:color="BFBFBF" w:themeColor="background1" w:themeShade="BF"/>
            </w:tcBorders>
          </w:tcPr>
          <w:p w14:paraId="4061DDFC" w14:textId="77777777" w:rsidR="006D3330" w:rsidRDefault="006D3330" w:rsidP="006D3330">
            <w:pPr>
              <w:pStyle w:val="StepNum"/>
            </w:pPr>
          </w:p>
        </w:tc>
        <w:tc>
          <w:tcPr>
            <w:tcW w:w="2941" w:type="dxa"/>
            <w:gridSpan w:val="4"/>
            <w:tcBorders>
              <w:top w:val="single" w:sz="4" w:space="0" w:color="BFBFBF" w:themeColor="background1" w:themeShade="BF"/>
              <w:bottom w:val="nil"/>
            </w:tcBorders>
          </w:tcPr>
          <w:p w14:paraId="331F462B" w14:textId="565268D5" w:rsidR="006D3330" w:rsidRDefault="006D3330" w:rsidP="006D3330">
            <w:pPr>
              <w:pStyle w:val="12ptTabletext"/>
              <w:rPr>
                <w:b/>
                <w:bCs/>
              </w:rPr>
            </w:pPr>
            <w:r w:rsidRPr="007B56B9">
              <w:rPr>
                <w:noProof/>
              </w:rPr>
              <w:drawing>
                <wp:anchor distT="0" distB="0" distL="114300" distR="114300" simplePos="0" relativeHeight="251661320" behindDoc="0" locked="0" layoutInCell="1" allowOverlap="1" wp14:anchorId="42595738" wp14:editId="2075EA7E">
                  <wp:simplePos x="0" y="0"/>
                  <wp:positionH relativeFrom="column">
                    <wp:posOffset>1044600</wp:posOffset>
                  </wp:positionH>
                  <wp:positionV relativeFrom="paragraph">
                    <wp:posOffset>270206</wp:posOffset>
                  </wp:positionV>
                  <wp:extent cx="190500" cy="201295"/>
                  <wp:effectExtent l="0" t="0" r="0" b="8255"/>
                  <wp:wrapNone/>
                  <wp:docPr id="461432663" name="Picture 461432663" descr="Radio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432663" name="Picture 461432663" descr="Radio button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From the </w:t>
            </w:r>
            <w:r>
              <w:rPr>
                <w:b/>
                <w:bCs/>
              </w:rPr>
              <w:t xml:space="preserve">Payment Options </w:t>
            </w:r>
            <w:r>
              <w:t xml:space="preserve">panel,      select      a payment method, then click:  </w:t>
            </w:r>
            <w:r>
              <w:rPr>
                <w:b/>
                <w:bCs/>
              </w:rPr>
              <w:t>Continue</w:t>
            </w:r>
          </w:p>
          <w:p w14:paraId="058DDD79" w14:textId="0CE498C9" w:rsidR="006D3330" w:rsidRPr="007F3159" w:rsidRDefault="006D3330" w:rsidP="006D3330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1A2BA72" wp14:editId="2409CACB">
                  <wp:extent cx="914479" cy="388654"/>
                  <wp:effectExtent l="0" t="0" r="0" b="0"/>
                  <wp:docPr id="240" name="Picture 240" descr="Continu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 descr="Continue button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79" cy="38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248B9406" w14:textId="479284B4" w:rsidR="006D3330" w:rsidRDefault="006D3330" w:rsidP="006D3330">
            <w:pPr>
              <w:pStyle w:val="12ptTable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F9B971" wp14:editId="165236F2">
                      <wp:extent cx="467995" cy="467995"/>
                      <wp:effectExtent l="19050" t="19050" r="27305" b="27305"/>
                      <wp:docPr id="461432664" name="Group 461432664" descr="Please se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461432665" name="Oval 461432665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5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8980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61432666" name="Graphic 29" descr="Docume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92" y="33087"/>
                                  <a:ext cx="33274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EFBE16" id="Group 461432664" o:spid="_x0000_s1026" alt="Please se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oM2NNuMoORNqoM2NNuMoORNqpsW3uTdFXb2psyGGmjyra1N0lXta29KYORNqpsW3uT&#10;dFXb2psyGGmjyra1N0lXta29KYORNqpsW3uTdFXb2psyGGmjyra1N0lXta29KYORNqpsW3uTdFXb&#10;2psyGGmjyra1N0lXta29KY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psW3uTdFXb2psyGGmjyra1N0lXta29KYORNqpsW3uTdFXb2psyGGmjyra1N0lXta29&#10;KYORNqpsW3uTdFXb2psyGGmjyra1N0lXta29KYORNqpsW3uTdFXb2psyGGmjyra1N0lXta29KY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psW3uTdFXb2psy&#10;GGmjyra1N0lXta29KYORNqpsW3uTdFXb2psyGGmjyra1N0lXta29KYORNqpsW3uTdFXb2psyGGmj&#10;yra1N0lXta29KYORNqpsW3uTdFXb2psyGGmjyra1N0lXta29KY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psW3uTdFXb2psyGGmjyra1N0lXta29KYORNqps&#10;W3uTdFXb2psyGGmjyra1N0lXta29KYORNqpsW3uTdFXb2psyGGmjyra1N0lXta29KYORNqpsW3uT&#10;dFXb2psyGGmjyra1N0lXta29KYORNqoM2NNuMo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psW3uTdFXb2psyGGmjyra1N0lXta29KYORNqpsW3uTdFXb2psyGGmjyra1N0lX&#10;ta29KYORNqpsW3uTdFXb2psyGGmjyra1N0lXta29KYORNqpsW3uTdFXb2psyGGmjyra1N0lXta29&#10;KYORNqoM2NNuMoORNqoM2NNuMoORNqoM2NNuMo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">
                      <v:oval id="Oval 461432665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" filled="f" strokeweight="2.25pt">
                        <v:stroke joinstyle="miter"/>
                      </v:oval>
                      <v:shape id="Graphic 29" o:spid="_x0000_s1028" type="#_x0000_t75" alt="Document outline" style="position:absolute;left:73192;top:33087;width:33274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">
                        <v:imagedata r:id="rId53" o:title="Document outli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6" w:type="dxa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14:paraId="2E762507" w14:textId="26B580B3" w:rsidR="006D3330" w:rsidRDefault="006D3330" w:rsidP="006D3330">
            <w:pPr>
              <w:pStyle w:val="12ptTabletext"/>
            </w:pPr>
            <w:r w:rsidRPr="00800596">
              <w:rPr>
                <w:b/>
                <w:bCs/>
                <w:color w:val="005C46" w:themeColor="accent5" w:themeShade="BF"/>
              </w:rPr>
              <w:t>Please</w:t>
            </w:r>
            <w:r>
              <w:rPr>
                <w:b/>
                <w:bCs/>
                <w:color w:val="005C46" w:themeColor="accent5" w:themeShade="BF"/>
              </w:rPr>
              <w:t xml:space="preserve"> </w:t>
            </w:r>
            <w:r w:rsidRPr="00800596">
              <w:rPr>
                <w:b/>
                <w:bCs/>
                <w:color w:val="005C46" w:themeColor="accent5" w:themeShade="BF"/>
              </w:rPr>
              <w:t>See</w:t>
            </w:r>
            <w:r w:rsidRPr="00800596">
              <w:rPr>
                <w:color w:val="005C46" w:themeColor="accent5" w:themeShade="BF"/>
              </w:rPr>
              <w:t>:</w:t>
            </w:r>
            <w:r>
              <w:br/>
              <w:t xml:space="preserve">Payment options can be added and removed from the </w:t>
            </w:r>
            <w:r>
              <w:rPr>
                <w:b/>
                <w:bCs/>
              </w:rPr>
              <w:t xml:space="preserve">My Account </w:t>
            </w:r>
            <w:r>
              <w:t xml:space="preserve">screen. For more information, please see User Guide:  </w:t>
            </w:r>
            <w:r>
              <w:rPr>
                <w:b/>
                <w:bCs/>
              </w:rPr>
              <w:t>My account features</w:t>
            </w:r>
          </w:p>
        </w:tc>
      </w:tr>
      <w:tr w:rsidR="006D3330" w14:paraId="21FE8ABF" w14:textId="77777777" w:rsidTr="00150F08">
        <w:tc>
          <w:tcPr>
            <w:tcW w:w="836" w:type="dxa"/>
            <w:vMerge/>
          </w:tcPr>
          <w:p w14:paraId="0F69DB90" w14:textId="77777777" w:rsidR="006D3330" w:rsidRDefault="006D3330" w:rsidP="006D3330">
            <w:pPr>
              <w:pStyle w:val="StepNum"/>
            </w:pPr>
          </w:p>
        </w:tc>
        <w:tc>
          <w:tcPr>
            <w:tcW w:w="1120" w:type="dxa"/>
            <w:tcBorders>
              <w:top w:val="nil"/>
              <w:right w:val="nil"/>
            </w:tcBorders>
          </w:tcPr>
          <w:p w14:paraId="20C064C0" w14:textId="0144CA4E" w:rsidR="006D3330" w:rsidRPr="00800596" w:rsidRDefault="006D3330" w:rsidP="006D3330">
            <w:pPr>
              <w:pStyle w:val="12ptTabletext"/>
              <w:rPr>
                <w:b/>
                <w:bCs/>
                <w:color w:val="005C46" w:themeColor="accent5" w:themeShade="BF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11D21A" wp14:editId="0F101E75">
                      <wp:extent cx="467995" cy="467995"/>
                      <wp:effectExtent l="19050" t="19050" r="27305" b="27305"/>
                      <wp:docPr id="228" name="Group 228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29" name="Oval 229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0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4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C85E4" id="Group 228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">
                      <v:oval id="Oval 229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">
                        <v:imagedata r:id="rId41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62" w:type="dxa"/>
            <w:gridSpan w:val="5"/>
            <w:tcBorders>
              <w:top w:val="nil"/>
              <w:left w:val="nil"/>
            </w:tcBorders>
          </w:tcPr>
          <w:p w14:paraId="051BC622" w14:textId="77777777" w:rsidR="006D3330" w:rsidRDefault="006D3330" w:rsidP="006D3330">
            <w:pPr>
              <w:pStyle w:val="12ptTabletext"/>
            </w:pPr>
            <w:r w:rsidRPr="0073208F">
              <w:rPr>
                <w:b/>
                <w:bCs/>
                <w:color w:val="002E5D" w:themeColor="text2"/>
              </w:rPr>
              <w:t>Note</w:t>
            </w:r>
            <w:r w:rsidRPr="0073208F">
              <w:rPr>
                <w:color w:val="002E5D" w:themeColor="text2"/>
              </w:rPr>
              <w:t>:</w:t>
            </w:r>
            <w:r w:rsidRPr="0073208F">
              <w:rPr>
                <w:color w:val="002E5D" w:themeColor="text2"/>
              </w:rPr>
              <w:br/>
            </w:r>
            <w:r w:rsidRPr="000651FC">
              <w:t>If</w:t>
            </w:r>
            <w:r>
              <w:t xml:space="preserve"> </w:t>
            </w:r>
            <w:r>
              <w:rPr>
                <w:b/>
                <w:bCs/>
              </w:rPr>
              <w:t xml:space="preserve">ePayment by Credit/Debit card </w:t>
            </w:r>
            <w:r>
              <w:t>is selected, a popup displays.</w:t>
            </w:r>
          </w:p>
          <w:p w14:paraId="158CBF4D" w14:textId="77777777" w:rsidR="006D3330" w:rsidRDefault="006D3330" w:rsidP="006D3330">
            <w:pPr>
              <w:pStyle w:val="12ptTabletext"/>
              <w:rPr>
                <w:b/>
                <w:bCs/>
              </w:rPr>
            </w:pPr>
            <w:r w:rsidRPr="00E4639D">
              <w:t xml:space="preserve">Enter your payment details, then click:  </w:t>
            </w:r>
            <w:r w:rsidRPr="00E4639D">
              <w:rPr>
                <w:b/>
                <w:bCs/>
              </w:rPr>
              <w:t>Make Payment</w:t>
            </w:r>
          </w:p>
          <w:p w14:paraId="4C95983F" w14:textId="5393A23F" w:rsidR="006D3330" w:rsidRPr="00800596" w:rsidRDefault="006D3330" w:rsidP="006D3330">
            <w:pPr>
              <w:pStyle w:val="12ptTabletext"/>
              <w:rPr>
                <w:b/>
                <w:bCs/>
                <w:color w:val="005C46" w:themeColor="accent5" w:themeShade="BF"/>
              </w:rPr>
            </w:pPr>
            <w:r w:rsidRPr="00896CF0">
              <w:rPr>
                <w:b/>
                <w:bCs/>
                <w:noProof/>
              </w:rPr>
              <w:drawing>
                <wp:inline distT="0" distB="0" distL="0" distR="0" wp14:anchorId="61C42A58" wp14:editId="3D995B8B">
                  <wp:extent cx="1013548" cy="281964"/>
                  <wp:effectExtent l="0" t="0" r="0" b="3810"/>
                  <wp:docPr id="231" name="Picture 231" descr="Make payme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432670" name="Picture 461432670" descr="Make payment button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548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330" w14:paraId="0027ABC0" w14:textId="77777777" w:rsidTr="00150F08">
        <w:tc>
          <w:tcPr>
            <w:tcW w:w="836" w:type="dxa"/>
            <w:vMerge w:val="restart"/>
          </w:tcPr>
          <w:p w14:paraId="1523A161" w14:textId="77777777" w:rsidR="006D3330" w:rsidRDefault="006D3330" w:rsidP="006D3330">
            <w:pPr>
              <w:pStyle w:val="StepNum"/>
            </w:pPr>
          </w:p>
        </w:tc>
        <w:tc>
          <w:tcPr>
            <w:tcW w:w="2941" w:type="dxa"/>
            <w:gridSpan w:val="4"/>
            <w:tcBorders>
              <w:bottom w:val="nil"/>
            </w:tcBorders>
          </w:tcPr>
          <w:p w14:paraId="12F2BD04" w14:textId="5F75A150" w:rsidR="006D3330" w:rsidRDefault="006D3330" w:rsidP="006D3330">
            <w:pPr>
              <w:pStyle w:val="12ptTabletext"/>
            </w:pPr>
            <w:r>
              <w:t xml:space="preserve">The Default Order is filed.  </w:t>
            </w:r>
          </w:p>
        </w:tc>
        <w:tc>
          <w:tcPr>
            <w:tcW w:w="6141" w:type="dxa"/>
            <w:gridSpan w:val="2"/>
            <w:tcBorders>
              <w:bottom w:val="nil"/>
            </w:tcBorders>
          </w:tcPr>
          <w:p w14:paraId="6EB0F3DA" w14:textId="786D34C9" w:rsidR="006D3330" w:rsidRDefault="006D3330" w:rsidP="006D3330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Confirmation of Filing </w:t>
            </w:r>
            <w:r>
              <w:t>screen displays:</w:t>
            </w:r>
          </w:p>
          <w:p w14:paraId="0549ED77" w14:textId="4CB4EAEB" w:rsidR="006D3330" w:rsidRDefault="006D3330" w:rsidP="006D3330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7E57E931" wp14:editId="351ABE73">
                  <wp:extent cx="3657600" cy="2484699"/>
                  <wp:effectExtent l="19050" t="19050" r="19050" b="11430"/>
                  <wp:docPr id="248" name="Picture 248" descr="The Confirmation of Filing screen displays with confirmation message, filing and payment information. Back To My Cart, My Account and Print This Page buttons also displ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 248" descr="The Confirmation of Filing screen displays with confirmation message, filing and payment information. Back To My Cart, My Account and Print This Page buttons also display.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221" cy="24871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330" w14:paraId="5DFBFD13" w14:textId="77777777" w:rsidTr="00150F08">
        <w:tc>
          <w:tcPr>
            <w:tcW w:w="836" w:type="dxa"/>
            <w:vMerge/>
          </w:tcPr>
          <w:p w14:paraId="3F48D045" w14:textId="77777777" w:rsidR="006D3330" w:rsidRDefault="006D3330" w:rsidP="006D3330">
            <w:pPr>
              <w:pStyle w:val="StepNum"/>
              <w:numPr>
                <w:ilvl w:val="0"/>
                <w:numId w:val="0"/>
              </w:numPr>
              <w:jc w:val="left"/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6D3B7BA7" w14:textId="04DB20A8" w:rsidR="006D3330" w:rsidRDefault="006D3330" w:rsidP="006D3330">
            <w:pPr>
              <w:pStyle w:val="12ptTable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808FCB" wp14:editId="6DDF62D5">
                      <wp:extent cx="467995" cy="467995"/>
                      <wp:effectExtent l="19050" t="19050" r="27305" b="27305"/>
                      <wp:docPr id="8" name="Group 8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10" name="Oval 10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1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4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06247" id="Group 8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">
                      <v:oval id="Oval 10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">
                        <v:imagedata r:id="rId41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6FBBDD6A" w14:textId="77777777" w:rsidR="006D3330" w:rsidRDefault="006D3330" w:rsidP="006D3330">
            <w:pPr>
              <w:pStyle w:val="12ptTabletext"/>
              <w:rPr>
                <w:rStyle w:val="FooterChar"/>
              </w:rPr>
            </w:pPr>
            <w:r w:rsidRPr="0073208F">
              <w:rPr>
                <w:b/>
                <w:bCs/>
                <w:color w:val="002E5D" w:themeColor="text2"/>
              </w:rPr>
              <w:t>Note</w:t>
            </w:r>
            <w:r w:rsidRPr="0073208F">
              <w:rPr>
                <w:color w:val="002E5D" w:themeColor="text2"/>
              </w:rPr>
              <w:t>:</w:t>
            </w:r>
            <w:r w:rsidRPr="0073208F">
              <w:rPr>
                <w:color w:val="002E5D" w:themeColor="text2"/>
              </w:rPr>
              <w:br/>
            </w:r>
            <w:r w:rsidRPr="002B542D">
              <w:rPr>
                <w:rStyle w:val="FooterChar"/>
                <w:b/>
                <w:bCs/>
              </w:rPr>
              <w:t xml:space="preserve">Applications for order in default of defence </w:t>
            </w:r>
            <w:r w:rsidRPr="002B542D">
              <w:rPr>
                <w:rStyle w:val="FooterChar"/>
              </w:rPr>
              <w:t xml:space="preserve">are granted and orders are made automatically in certain circumstances. Applications requiring consideration by a judicial officer, and/or with alternate interest or other costs claimed, are subject to review by the court and </w:t>
            </w:r>
            <w:r>
              <w:rPr>
                <w:rStyle w:val="FooterChar"/>
              </w:rPr>
              <w:t>are</w:t>
            </w:r>
            <w:r w:rsidRPr="002B542D">
              <w:rPr>
                <w:rStyle w:val="FooterChar"/>
              </w:rPr>
              <w:t xml:space="preserve"> made manually.</w:t>
            </w:r>
          </w:p>
          <w:p w14:paraId="050CFABE" w14:textId="2DDF6F41" w:rsidR="006D3330" w:rsidRDefault="006D3330" w:rsidP="006D3330">
            <w:pPr>
              <w:pStyle w:val="12ptTabletext"/>
            </w:pPr>
          </w:p>
        </w:tc>
      </w:tr>
      <w:tr w:rsidR="006D3330" w14:paraId="28FBDCF5" w14:textId="77777777" w:rsidTr="00150F08">
        <w:tc>
          <w:tcPr>
            <w:tcW w:w="836" w:type="dxa"/>
            <w:vMerge w:val="restart"/>
          </w:tcPr>
          <w:p w14:paraId="34A96CE1" w14:textId="77777777" w:rsidR="006D3330" w:rsidRDefault="006D3330" w:rsidP="006D3330">
            <w:pPr>
              <w:pStyle w:val="StepNum"/>
            </w:pPr>
          </w:p>
        </w:tc>
        <w:tc>
          <w:tcPr>
            <w:tcW w:w="2941" w:type="dxa"/>
            <w:gridSpan w:val="4"/>
            <w:tcBorders>
              <w:bottom w:val="nil"/>
            </w:tcBorders>
          </w:tcPr>
          <w:p w14:paraId="67059696" w14:textId="77777777" w:rsidR="006D3330" w:rsidRDefault="006D3330" w:rsidP="006D3330">
            <w:pPr>
              <w:pStyle w:val="12ptTabletext"/>
            </w:pPr>
            <w:r>
              <w:t>OPTIONAL:</w:t>
            </w:r>
          </w:p>
          <w:p w14:paraId="5C6EEB95" w14:textId="152A0C51" w:rsidR="006D3330" w:rsidRDefault="006D3330" w:rsidP="006D3330">
            <w:pPr>
              <w:pStyle w:val="12ptTabletext"/>
              <w:rPr>
                <w:b/>
                <w:bCs/>
              </w:rPr>
            </w:pPr>
            <w:r>
              <w:t xml:space="preserve">To view the status of the </w:t>
            </w:r>
            <w:r>
              <w:rPr>
                <w:b/>
                <w:bCs/>
              </w:rPr>
              <w:t>Application for order in default of defence</w:t>
            </w:r>
            <w:r>
              <w:t xml:space="preserve">, click:  </w:t>
            </w:r>
            <w:r>
              <w:rPr>
                <w:b/>
                <w:bCs/>
              </w:rPr>
              <w:t>My Account</w:t>
            </w:r>
          </w:p>
          <w:p w14:paraId="62C2D691" w14:textId="7FDBF9B2" w:rsidR="006D3330" w:rsidRPr="007F3159" w:rsidRDefault="006D3330" w:rsidP="006D3330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3A1CE62" wp14:editId="60FBB697">
                  <wp:extent cx="1244600" cy="390318"/>
                  <wp:effectExtent l="0" t="0" r="0" b="0"/>
                  <wp:docPr id="250" name="Picture 250" descr="My Accou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250" descr="My Account button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166" cy="39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1" w:type="dxa"/>
            <w:gridSpan w:val="2"/>
            <w:tcBorders>
              <w:bottom w:val="nil"/>
            </w:tcBorders>
          </w:tcPr>
          <w:p w14:paraId="67AE68EB" w14:textId="2BD20D0A" w:rsidR="006D3330" w:rsidRDefault="006D3330" w:rsidP="006D3330">
            <w:pPr>
              <w:pStyle w:val="12ptTabletext"/>
            </w:pPr>
            <w:r>
              <w:rPr>
                <w:noProof/>
              </w:rPr>
              <w:t xml:space="preserve">The </w:t>
            </w:r>
            <w:r w:rsidRPr="00E4639D">
              <w:rPr>
                <w:b/>
                <w:bCs/>
                <w:noProof/>
              </w:rPr>
              <w:t>My Account</w:t>
            </w:r>
            <w:r>
              <w:rPr>
                <w:noProof/>
              </w:rPr>
              <w:t xml:space="preserve"> </w:t>
            </w:r>
            <w:r w:rsidRPr="00E4639D">
              <w:rPr>
                <w:noProof/>
              </w:rPr>
              <w:t>screen display</w:t>
            </w:r>
            <w:r>
              <w:rPr>
                <w:noProof/>
              </w:rPr>
              <w:t xml:space="preserve">s the </w:t>
            </w:r>
            <w:r>
              <w:rPr>
                <w:b/>
                <w:bCs/>
                <w:noProof/>
              </w:rPr>
              <w:t xml:space="preserve">Filings </w:t>
            </w:r>
            <w:r>
              <w:rPr>
                <w:noProof/>
              </w:rPr>
              <w:t>tab:</w:t>
            </w:r>
          </w:p>
        </w:tc>
      </w:tr>
      <w:tr w:rsidR="006D3330" w14:paraId="78F124A8" w14:textId="77777777" w:rsidTr="00150F08">
        <w:tc>
          <w:tcPr>
            <w:tcW w:w="836" w:type="dxa"/>
            <w:vMerge/>
          </w:tcPr>
          <w:p w14:paraId="53ECF63E" w14:textId="77777777" w:rsidR="006D3330" w:rsidRDefault="006D3330" w:rsidP="006D3330">
            <w:pPr>
              <w:pStyle w:val="StepNum"/>
            </w:pPr>
          </w:p>
        </w:tc>
        <w:tc>
          <w:tcPr>
            <w:tcW w:w="9082" w:type="dxa"/>
            <w:gridSpan w:val="6"/>
            <w:tcBorders>
              <w:top w:val="nil"/>
              <w:bottom w:val="nil"/>
            </w:tcBorders>
          </w:tcPr>
          <w:tbl>
            <w:tblPr>
              <w:tblStyle w:val="TableGridLigh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8"/>
              <w:gridCol w:w="6234"/>
            </w:tblGrid>
            <w:tr w:rsidR="006D3330" w14:paraId="755B9512" w14:textId="77777777" w:rsidTr="00D94A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82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70795969" w14:textId="32A9C379" w:rsidR="006D3330" w:rsidRDefault="006D3330" w:rsidP="006D3330">
                  <w:pPr>
                    <w:pStyle w:val="NTPanel"/>
                    <w:spacing w:before="0" w:after="0"/>
                  </w:pPr>
                  <w:r>
                    <w:rPr>
                      <w:noProof/>
                    </w:rPr>
                    <w:drawing>
                      <wp:inline distT="0" distB="0" distL="0" distR="0" wp14:anchorId="74C2C0B2" wp14:editId="05D40AAA">
                        <wp:extent cx="5464810" cy="1176020"/>
                        <wp:effectExtent l="19050" t="19050" r="21590" b="24130"/>
                        <wp:docPr id="251" name="Picture 251" descr="The Filings tab within the My Account screen displays with My Reference, Case/Record Number, Filing Status and Action columns highlighted.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1" name="Picture 251" descr="The Filings tab within the My Account screen displays with My Reference, Case/Record Number, Filing Status and Action columns highlighted. "/>
                                <pic:cNvPicPr/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64810" cy="11760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F5AF87" w14:textId="2D069470" w:rsidR="006D3330" w:rsidRDefault="006D3330" w:rsidP="006D3330">
                  <w:pPr>
                    <w:pStyle w:val="NTPanel"/>
                    <w:spacing w:before="0" w:after="0"/>
                  </w:pPr>
                </w:p>
              </w:tc>
            </w:tr>
            <w:tr w:rsidR="006D3330" w14:paraId="77964FFD" w14:textId="77777777" w:rsidTr="00D94A46">
              <w:tc>
                <w:tcPr>
                  <w:tcW w:w="2588" w:type="dxa"/>
                  <w:shd w:val="clear" w:color="auto" w:fill="EEF7F9"/>
                </w:tcPr>
                <w:p w14:paraId="5572DB3C" w14:textId="77777777" w:rsidR="006D3330" w:rsidRDefault="006D3330" w:rsidP="006D3330">
                  <w:pPr>
                    <w:pStyle w:val="NTHeader"/>
                  </w:pPr>
                  <w:r>
                    <w:t>Field</w:t>
                  </w:r>
                </w:p>
              </w:tc>
              <w:tc>
                <w:tcPr>
                  <w:tcW w:w="6234" w:type="dxa"/>
                  <w:shd w:val="clear" w:color="auto" w:fill="EEF7F9"/>
                </w:tcPr>
                <w:p w14:paraId="325164D7" w14:textId="77777777" w:rsidR="006D3330" w:rsidRDefault="006D3330" w:rsidP="006D3330">
                  <w:pPr>
                    <w:pStyle w:val="NTHeader"/>
                  </w:pPr>
                  <w:r>
                    <w:t>Description</w:t>
                  </w:r>
                </w:p>
              </w:tc>
            </w:tr>
            <w:tr w:rsidR="006D3330" w14:paraId="43E35DC9" w14:textId="77777777" w:rsidTr="00D94A46">
              <w:tblPrEx>
                <w:tblLook w:val="0480" w:firstRow="0" w:lastRow="0" w:firstColumn="1" w:lastColumn="0" w:noHBand="0" w:noVBand="1"/>
              </w:tblPrEx>
              <w:tc>
                <w:tcPr>
                  <w:tcW w:w="2588" w:type="dxa"/>
                </w:tcPr>
                <w:p w14:paraId="5C878C7A" w14:textId="77777777" w:rsidR="006D3330" w:rsidRDefault="006D3330" w:rsidP="006D3330">
                  <w:pPr>
                    <w:pStyle w:val="12ptTabletext"/>
                  </w:pPr>
                  <w:r>
                    <w:rPr>
                      <w:b/>
                      <w:bCs/>
                      <w:noProof/>
                      <w:lang w:eastAsia="en-US"/>
                    </w:rPr>
                    <w:t>Filing Date</w:t>
                  </w:r>
                </w:p>
              </w:tc>
              <w:tc>
                <w:tcPr>
                  <w:tcW w:w="6234" w:type="dxa"/>
                </w:tcPr>
                <w:p w14:paraId="57250FFE" w14:textId="77777777" w:rsidR="006D3330" w:rsidRDefault="006D3330" w:rsidP="006D3330">
                  <w:pPr>
                    <w:pStyle w:val="12ptTabletext"/>
                    <w:rPr>
                      <w:noProof/>
                    </w:rPr>
                  </w:pPr>
                  <w:r>
                    <w:rPr>
                      <w:lang w:eastAsia="en-US"/>
                    </w:rPr>
                    <w:t>Shows filing date - the most recently filed document displays first.</w:t>
                  </w:r>
                </w:p>
              </w:tc>
            </w:tr>
            <w:tr w:rsidR="006D3330" w14:paraId="02F286FF" w14:textId="77777777" w:rsidTr="00D94A46">
              <w:tblPrEx>
                <w:tblLook w:val="0480" w:firstRow="0" w:lastRow="0" w:firstColumn="1" w:lastColumn="0" w:noHBand="0" w:noVBand="1"/>
              </w:tblPrEx>
              <w:tc>
                <w:tcPr>
                  <w:tcW w:w="2588" w:type="dxa"/>
                  <w:tcBorders>
                    <w:bottom w:val="single" w:sz="4" w:space="0" w:color="BFBFBF" w:themeColor="background1" w:themeShade="BF"/>
                  </w:tcBorders>
                </w:tcPr>
                <w:p w14:paraId="0491D20C" w14:textId="77777777" w:rsidR="006D3330" w:rsidRDefault="006D3330" w:rsidP="006D3330">
                  <w:pPr>
                    <w:pStyle w:val="12ptTabletext"/>
                  </w:pPr>
                  <w:r>
                    <w:rPr>
                      <w:b/>
                      <w:bCs/>
                      <w:noProof/>
                      <w:lang w:eastAsia="en-US"/>
                    </w:rPr>
                    <w:t>My Reference</w:t>
                  </w:r>
                </w:p>
              </w:tc>
              <w:tc>
                <w:tcPr>
                  <w:tcW w:w="6234" w:type="dxa"/>
                  <w:tcBorders>
                    <w:bottom w:val="single" w:sz="4" w:space="0" w:color="BFBFBF" w:themeColor="background1" w:themeShade="BF"/>
                  </w:tcBorders>
                </w:tcPr>
                <w:p w14:paraId="6933CAA8" w14:textId="77777777" w:rsidR="006D3330" w:rsidRPr="006E1838" w:rsidRDefault="006D3330" w:rsidP="006D3330">
                  <w:pPr>
                    <w:pStyle w:val="12ptTabletext"/>
                  </w:pPr>
                  <w:r>
                    <w:rPr>
                      <w:noProof/>
                      <w:lang w:eastAsia="en-US"/>
                    </w:rPr>
                    <w:t>Displays the reference typed when filing the document.</w:t>
                  </w:r>
                </w:p>
              </w:tc>
            </w:tr>
            <w:tr w:rsidR="006D3330" w14:paraId="587A8878" w14:textId="77777777" w:rsidTr="00D94A46">
              <w:tblPrEx>
                <w:tblLook w:val="0480" w:firstRow="0" w:lastRow="0" w:firstColumn="1" w:lastColumn="0" w:noHBand="0" w:noVBand="1"/>
              </w:tblPrEx>
              <w:tc>
                <w:tcPr>
                  <w:tcW w:w="2588" w:type="dxa"/>
                  <w:tcBorders>
                    <w:bottom w:val="single" w:sz="4" w:space="0" w:color="BFBFBF" w:themeColor="background1" w:themeShade="BF"/>
                  </w:tcBorders>
                </w:tcPr>
                <w:p w14:paraId="2D3190B2" w14:textId="77777777" w:rsidR="006D3330" w:rsidRDefault="006D3330" w:rsidP="006D3330">
                  <w:pPr>
                    <w:pStyle w:val="12ptTabletext"/>
                  </w:pPr>
                  <w:r>
                    <w:rPr>
                      <w:b/>
                      <w:bCs/>
                      <w:noProof/>
                      <w:lang w:eastAsia="en-US"/>
                    </w:rPr>
                    <w:t>Case/Record Number</w:t>
                  </w:r>
                </w:p>
              </w:tc>
              <w:tc>
                <w:tcPr>
                  <w:tcW w:w="6234" w:type="dxa"/>
                  <w:tcBorders>
                    <w:bottom w:val="single" w:sz="4" w:space="0" w:color="BFBFBF" w:themeColor="background1" w:themeShade="BF"/>
                  </w:tcBorders>
                </w:tcPr>
                <w:p w14:paraId="6188CF03" w14:textId="77777777" w:rsidR="006D3330" w:rsidRPr="006E1838" w:rsidRDefault="006D3330" w:rsidP="006D3330">
                  <w:pPr>
                    <w:pStyle w:val="12ptTabletext"/>
                  </w:pPr>
                  <w:r>
                    <w:rPr>
                      <w:lang w:eastAsia="en-US"/>
                    </w:rPr>
                    <w:t>Assists with locating filings.</w:t>
                  </w:r>
                </w:p>
              </w:tc>
            </w:tr>
            <w:tr w:rsidR="006D3330" w14:paraId="37313231" w14:textId="77777777" w:rsidTr="00D94A46">
              <w:tblPrEx>
                <w:tblLook w:val="0480" w:firstRow="0" w:lastRow="0" w:firstColumn="1" w:lastColumn="0" w:noHBand="0" w:noVBand="1"/>
              </w:tblPrEx>
              <w:tc>
                <w:tcPr>
                  <w:tcW w:w="2588" w:type="dxa"/>
                  <w:tcBorders>
                    <w:bottom w:val="single" w:sz="4" w:space="0" w:color="BFBFBF" w:themeColor="background1" w:themeShade="BF"/>
                  </w:tcBorders>
                </w:tcPr>
                <w:p w14:paraId="6FD25063" w14:textId="77777777" w:rsidR="006D3330" w:rsidRDefault="006D3330" w:rsidP="006D3330">
                  <w:pPr>
                    <w:pStyle w:val="12ptTabletext"/>
                  </w:pPr>
                  <w:r>
                    <w:rPr>
                      <w:b/>
                      <w:bCs/>
                      <w:noProof/>
                      <w:lang w:eastAsia="en-US"/>
                    </w:rPr>
                    <w:t>Filing Status</w:t>
                  </w:r>
                </w:p>
              </w:tc>
              <w:tc>
                <w:tcPr>
                  <w:tcW w:w="6234" w:type="dxa"/>
                  <w:tcBorders>
                    <w:bottom w:val="single" w:sz="4" w:space="0" w:color="BFBFBF" w:themeColor="background1" w:themeShade="BF"/>
                  </w:tcBorders>
                </w:tcPr>
                <w:p w14:paraId="4A4E4170" w14:textId="65C20157" w:rsidR="006D3330" w:rsidRPr="006E1838" w:rsidRDefault="006D3330" w:rsidP="006D3330">
                  <w:pPr>
                    <w:pStyle w:val="12ptTabletex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Shows the filing’s live status.</w:t>
                  </w:r>
                </w:p>
              </w:tc>
            </w:tr>
            <w:tr w:rsidR="006D3330" w14:paraId="48FA2D38" w14:textId="77777777" w:rsidTr="00D94A46">
              <w:tblPrEx>
                <w:tblLook w:val="0480" w:firstRow="0" w:lastRow="0" w:firstColumn="1" w:lastColumn="0" w:noHBand="0" w:noVBand="1"/>
              </w:tblPrEx>
              <w:tc>
                <w:tcPr>
                  <w:tcW w:w="2588" w:type="dxa"/>
                  <w:tcBorders>
                    <w:bottom w:val="single" w:sz="4" w:space="0" w:color="BFBFBF" w:themeColor="background1" w:themeShade="BF"/>
                  </w:tcBorders>
                </w:tcPr>
                <w:p w14:paraId="755F46BB" w14:textId="77777777" w:rsidR="006D3330" w:rsidRDefault="006D3330" w:rsidP="006D3330">
                  <w:pPr>
                    <w:pStyle w:val="12ptTabletext"/>
                  </w:pPr>
                  <w:r>
                    <w:rPr>
                      <w:noProof/>
                      <w:lang w:eastAsia="en-US"/>
                    </w:rPr>
                    <w:t>Action/</w:t>
                  </w:r>
                  <w:r>
                    <w:rPr>
                      <w:b/>
                      <w:bCs/>
                      <w:noProof/>
                      <w:lang w:eastAsia="en-US"/>
                    </w:rPr>
                    <w:t>View</w:t>
                  </w:r>
                </w:p>
              </w:tc>
              <w:tc>
                <w:tcPr>
                  <w:tcW w:w="6234" w:type="dxa"/>
                  <w:tcBorders>
                    <w:bottom w:val="single" w:sz="4" w:space="0" w:color="BFBFBF" w:themeColor="background1" w:themeShade="BF"/>
                  </w:tcBorders>
                </w:tcPr>
                <w:p w14:paraId="63297854" w14:textId="77777777" w:rsidR="006D3330" w:rsidRPr="006E1838" w:rsidRDefault="006D3330" w:rsidP="006D3330">
                  <w:pPr>
                    <w:pStyle w:val="12ptTabletext"/>
                  </w:pPr>
                  <w:r>
                    <w:rPr>
                      <w:lang w:eastAsia="en-US"/>
                    </w:rPr>
                    <w:t xml:space="preserve">Allows you to view the </w:t>
                  </w:r>
                  <w:r>
                    <w:rPr>
                      <w:b/>
                      <w:bCs/>
                      <w:lang w:eastAsia="en-US"/>
                    </w:rPr>
                    <w:t>Case Summary</w:t>
                  </w:r>
                  <w:r>
                    <w:rPr>
                      <w:lang w:eastAsia="en-US"/>
                    </w:rPr>
                    <w:t xml:space="preserve"> screen for the relevant case.</w:t>
                  </w:r>
                </w:p>
              </w:tc>
            </w:tr>
            <w:tr w:rsidR="006D3330" w14:paraId="1741A124" w14:textId="77777777" w:rsidTr="00D94A46">
              <w:tblPrEx>
                <w:tblLook w:val="0480" w:firstRow="0" w:lastRow="0" w:firstColumn="1" w:lastColumn="0" w:noHBand="0" w:noVBand="1"/>
              </w:tblPrEx>
              <w:tc>
                <w:tcPr>
                  <w:tcW w:w="2588" w:type="dxa"/>
                  <w:tcBorders>
                    <w:left w:val="nil"/>
                    <w:bottom w:val="nil"/>
                    <w:right w:val="nil"/>
                  </w:tcBorders>
                </w:tcPr>
                <w:p w14:paraId="40A59D1A" w14:textId="77777777" w:rsidR="006D3330" w:rsidRDefault="006D3330" w:rsidP="006D3330">
                  <w:pPr>
                    <w:pStyle w:val="12ptTabletext"/>
                    <w:spacing w:before="0" w:after="0"/>
                  </w:pPr>
                </w:p>
              </w:tc>
              <w:tc>
                <w:tcPr>
                  <w:tcW w:w="6234" w:type="dxa"/>
                  <w:tcBorders>
                    <w:left w:val="nil"/>
                    <w:bottom w:val="nil"/>
                    <w:right w:val="nil"/>
                  </w:tcBorders>
                </w:tcPr>
                <w:p w14:paraId="2C88CD88" w14:textId="77777777" w:rsidR="006D3330" w:rsidRPr="006E1838" w:rsidRDefault="006D3330" w:rsidP="006D3330">
                  <w:pPr>
                    <w:pStyle w:val="12ptTabletext"/>
                    <w:spacing w:before="0" w:after="0"/>
                  </w:pPr>
                </w:p>
              </w:tc>
            </w:tr>
          </w:tbl>
          <w:p w14:paraId="1CCCD417" w14:textId="52AFD4BF" w:rsidR="006D3330" w:rsidRPr="00093B1A" w:rsidRDefault="006D3330" w:rsidP="006D3330">
            <w:pPr>
              <w:pStyle w:val="12ptTabletext"/>
              <w:rPr>
                <w:i/>
                <w:iCs/>
                <w:noProof/>
              </w:rPr>
            </w:pPr>
          </w:p>
        </w:tc>
      </w:tr>
      <w:tr w:rsidR="006D3330" w14:paraId="364E6BC5" w14:textId="77777777" w:rsidTr="00150F08">
        <w:tc>
          <w:tcPr>
            <w:tcW w:w="836" w:type="dxa"/>
            <w:vMerge/>
            <w:tcBorders>
              <w:bottom w:val="single" w:sz="4" w:space="0" w:color="BFBFBF" w:themeColor="background1" w:themeShade="BF"/>
            </w:tcBorders>
          </w:tcPr>
          <w:p w14:paraId="24584423" w14:textId="30DBDED5" w:rsidR="006D3330" w:rsidRDefault="006D3330" w:rsidP="006D3330">
            <w:pPr>
              <w:pStyle w:val="StepNum"/>
              <w:numPr>
                <w:ilvl w:val="0"/>
                <w:numId w:val="0"/>
              </w:numPr>
            </w:pPr>
          </w:p>
        </w:tc>
        <w:tc>
          <w:tcPr>
            <w:tcW w:w="1144" w:type="dxa"/>
            <w:gridSpan w:val="3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707BA04C" w14:textId="23D3A824" w:rsidR="006D3330" w:rsidRPr="00375D6D" w:rsidRDefault="006D3330" w:rsidP="006D3330">
            <w:pPr>
              <w:pStyle w:val="12ptTabletext"/>
              <w:rPr>
                <w:b/>
                <w:bCs/>
                <w:color w:val="4A5E18" w:themeColor="accent6" w:themeShade="BF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E63071" wp14:editId="4F7DA6DD">
                      <wp:extent cx="467995" cy="467995"/>
                      <wp:effectExtent l="19050" t="19050" r="27305" b="27305"/>
                      <wp:docPr id="12" name="Group 12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13" name="Oval 13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5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4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A214F2" id="Group 12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">
                      <v:oval id="Oval 13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">
                        <v:imagedata r:id="rId41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63CEA32F" w14:textId="77777777" w:rsidR="006D3330" w:rsidRDefault="006D3330" w:rsidP="006D3330">
            <w:pPr>
              <w:pStyle w:val="12ptTabletext"/>
              <w:rPr>
                <w:noProof/>
              </w:rPr>
            </w:pPr>
            <w:r w:rsidRPr="0073208F">
              <w:rPr>
                <w:b/>
                <w:bCs/>
                <w:color w:val="002E5D" w:themeColor="text2"/>
              </w:rPr>
              <w:t>Note</w:t>
            </w:r>
            <w:r w:rsidRPr="0073208F">
              <w:rPr>
                <w:color w:val="002E5D" w:themeColor="text2"/>
              </w:rPr>
              <w:t>:</w:t>
            </w:r>
          </w:p>
          <w:p w14:paraId="0957395D" w14:textId="4CD82EEF" w:rsidR="006D3330" w:rsidRDefault="006D3330" w:rsidP="006D3330">
            <w:pPr>
              <w:pStyle w:val="Bullet1"/>
              <w:numPr>
                <w:ilvl w:val="0"/>
                <w:numId w:val="28"/>
              </w:numPr>
              <w:ind w:left="357" w:hanging="357"/>
              <w:rPr>
                <w:noProof/>
              </w:rPr>
            </w:pPr>
            <w:r>
              <w:rPr>
                <w:noProof/>
              </w:rPr>
              <w:t xml:space="preserve">An </w:t>
            </w:r>
            <w:r w:rsidRPr="00562E5F">
              <w:rPr>
                <w:b/>
                <w:bCs/>
                <w:noProof/>
              </w:rPr>
              <w:t>Acknowledgment for filing</w:t>
            </w:r>
            <w:r>
              <w:rPr>
                <w:noProof/>
              </w:rPr>
              <w:t xml:space="preserve"> email is sent to the </w:t>
            </w:r>
            <w:r>
              <w:rPr>
                <w:b/>
                <w:bCs/>
                <w:noProof/>
              </w:rPr>
              <w:t xml:space="preserve">CMS Portal </w:t>
            </w:r>
            <w:r>
              <w:rPr>
                <w:noProof/>
              </w:rPr>
              <w:t>user when the document is filed</w:t>
            </w:r>
          </w:p>
          <w:p w14:paraId="43F77B74" w14:textId="1C8D544D" w:rsidR="006D3330" w:rsidRDefault="006D3330" w:rsidP="006D3330">
            <w:pPr>
              <w:pStyle w:val="Bullet1"/>
              <w:numPr>
                <w:ilvl w:val="0"/>
                <w:numId w:val="28"/>
              </w:numPr>
              <w:ind w:left="357" w:hanging="357"/>
            </w:pPr>
            <w:r>
              <w:rPr>
                <w:noProof/>
              </w:rPr>
              <w:t xml:space="preserve">An additional email is sent when </w:t>
            </w:r>
            <w:r w:rsidRPr="002B542D">
              <w:rPr>
                <w:noProof/>
              </w:rPr>
              <w:t>the status of the filing is updated</w:t>
            </w:r>
          </w:p>
          <w:p w14:paraId="0ECF0062" w14:textId="7DBFD912" w:rsidR="006D3330" w:rsidRPr="0051259A" w:rsidRDefault="006D3330" w:rsidP="006D3330">
            <w:pPr>
              <w:pStyle w:val="Bullet1"/>
              <w:numPr>
                <w:ilvl w:val="0"/>
                <w:numId w:val="28"/>
              </w:numPr>
              <w:spacing w:after="240"/>
              <w:ind w:left="357" w:hanging="357"/>
            </w:pPr>
            <w:r>
              <w:rPr>
                <w:noProof/>
              </w:rPr>
              <w:t xml:space="preserve">These emails may arrive simultaneously if the </w:t>
            </w:r>
            <w:r w:rsidRPr="0051259A">
              <w:rPr>
                <w:b/>
                <w:bCs/>
                <w:noProof/>
              </w:rPr>
              <w:t xml:space="preserve">Aplication for order in default of defence </w:t>
            </w:r>
            <w:r>
              <w:rPr>
                <w:noProof/>
              </w:rPr>
              <w:t xml:space="preserve">is automatically approved by the </w:t>
            </w:r>
            <w:r w:rsidRPr="0051259A">
              <w:rPr>
                <w:b/>
                <w:bCs/>
                <w:noProof/>
              </w:rPr>
              <w:t>CMS Portal</w:t>
            </w:r>
          </w:p>
        </w:tc>
      </w:tr>
    </w:tbl>
    <w:p w14:paraId="43EB113A" w14:textId="00D90009" w:rsidR="0014516A" w:rsidRPr="00A8460F" w:rsidRDefault="0014516A" w:rsidP="00A8460F">
      <w:pPr>
        <w:rPr>
          <w:rFonts w:ascii="Trebuchet MS" w:eastAsia="Cambria" w:hAnsi="Trebuchet MS" w:cs="Times New Roman"/>
          <w:spacing w:val="-1"/>
          <w:sz w:val="24"/>
          <w:szCs w:val="20"/>
          <w:lang w:eastAsia="en-AU"/>
        </w:rPr>
      </w:pPr>
    </w:p>
    <w:sectPr w:rsidR="0014516A" w:rsidRPr="00A8460F" w:rsidSect="00806FD2">
      <w:headerReference w:type="default" r:id="rId58"/>
      <w:footerReference w:type="default" r:id="rId59"/>
      <w:pgSz w:w="11906" w:h="16838"/>
      <w:pgMar w:top="1134" w:right="1134" w:bottom="0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65F7" w14:textId="77777777" w:rsidR="0076558F" w:rsidRDefault="0076558F" w:rsidP="00470CF4">
      <w:pPr>
        <w:spacing w:after="0" w:line="240" w:lineRule="auto"/>
      </w:pPr>
      <w:r>
        <w:separator/>
      </w:r>
    </w:p>
  </w:endnote>
  <w:endnote w:type="continuationSeparator" w:id="0">
    <w:p w14:paraId="5D460E8C" w14:textId="77777777" w:rsidR="0076558F" w:rsidRDefault="0076558F" w:rsidP="00470CF4">
      <w:pPr>
        <w:spacing w:after="0" w:line="240" w:lineRule="auto"/>
      </w:pPr>
      <w:r>
        <w:continuationSeparator/>
      </w:r>
    </w:p>
  </w:endnote>
  <w:endnote w:type="continuationNotice" w:id="1">
    <w:p w14:paraId="6240A6B3" w14:textId="77777777" w:rsidR="0076558F" w:rsidRDefault="007655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4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5C46" w:themeFill="accent5" w:themeFillShade="BF"/>
      <w:tblLook w:val="04A0" w:firstRow="1" w:lastRow="0" w:firstColumn="1" w:lastColumn="0" w:noHBand="0" w:noVBand="1"/>
    </w:tblPr>
    <w:tblGrid>
      <w:gridCol w:w="5959"/>
      <w:gridCol w:w="3544"/>
      <w:gridCol w:w="2546"/>
    </w:tblGrid>
    <w:tr w:rsidR="00806FD2" w:rsidRPr="00AC541B" w14:paraId="7FF2DD17" w14:textId="77777777" w:rsidTr="00591F4B">
      <w:trPr>
        <w:trHeight w:val="416"/>
      </w:trPr>
      <w:tc>
        <w:tcPr>
          <w:tcW w:w="5959" w:type="dxa"/>
          <w:shd w:val="clear" w:color="auto" w:fill="2F6F7A" w:themeFill="accent2"/>
          <w:vAlign w:val="center"/>
        </w:tcPr>
        <w:p w14:paraId="3FA393CA" w14:textId="3ED2AAA1" w:rsidR="00806FD2" w:rsidRPr="00AC541B" w:rsidRDefault="00591F4B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ind w:left="317"/>
            <w:rPr>
              <w:rFonts w:ascii="Century Gothic" w:hAnsi="Century Gothic"/>
              <w:color w:val="FFFFFF" w:themeColor="background1"/>
            </w:rPr>
          </w:pPr>
          <w:r>
            <w:rPr>
              <w:rFonts w:ascii="Century Gothic" w:hAnsi="Century Gothic"/>
              <w:color w:val="FFFFFF" w:themeColor="background1"/>
            </w:rPr>
            <w:t xml:space="preserve">Lodge </w:t>
          </w:r>
          <w:r w:rsidR="002A18BB">
            <w:rPr>
              <w:rFonts w:ascii="Century Gothic" w:hAnsi="Century Gothic"/>
              <w:color w:val="FFFFFF" w:themeColor="background1"/>
            </w:rPr>
            <w:t>D</w:t>
          </w:r>
          <w:r>
            <w:rPr>
              <w:rFonts w:ascii="Century Gothic" w:hAnsi="Century Gothic"/>
              <w:color w:val="FFFFFF" w:themeColor="background1"/>
            </w:rPr>
            <w:t xml:space="preserve">efault </w:t>
          </w:r>
          <w:r w:rsidR="002A18BB">
            <w:rPr>
              <w:rFonts w:ascii="Century Gothic" w:hAnsi="Century Gothic"/>
              <w:color w:val="FFFFFF" w:themeColor="background1"/>
            </w:rPr>
            <w:t>O</w:t>
          </w:r>
          <w:r>
            <w:rPr>
              <w:rFonts w:ascii="Century Gothic" w:hAnsi="Century Gothic"/>
              <w:color w:val="FFFFFF" w:themeColor="background1"/>
            </w:rPr>
            <w:t>rder</w:t>
          </w:r>
        </w:p>
      </w:tc>
      <w:tc>
        <w:tcPr>
          <w:tcW w:w="3544" w:type="dxa"/>
          <w:shd w:val="clear" w:color="auto" w:fill="2F6F7A" w:themeFill="accent2"/>
          <w:vAlign w:val="center"/>
        </w:tcPr>
        <w:p w14:paraId="01697DAF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rPr>
              <w:rFonts w:ascii="Century Gothic" w:hAnsi="Century Gothic"/>
              <w:color w:val="FFFFFF" w:themeColor="background1"/>
            </w:rPr>
          </w:pPr>
        </w:p>
      </w:tc>
      <w:tc>
        <w:tcPr>
          <w:tcW w:w="2546" w:type="dxa"/>
          <w:shd w:val="clear" w:color="auto" w:fill="2F6F7A" w:themeFill="accent2"/>
          <w:vAlign w:val="center"/>
        </w:tcPr>
        <w:p w14:paraId="4707591F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</w:tabs>
            <w:spacing w:before="40" w:after="40"/>
            <w:ind w:right="460"/>
            <w:rPr>
              <w:rFonts w:ascii="Century Gothic" w:hAnsi="Century Gothic"/>
              <w:color w:val="FFFFFF" w:themeColor="background1"/>
            </w:rPr>
          </w:pPr>
          <w:r w:rsidRPr="00AC541B">
            <w:rPr>
              <w:rFonts w:ascii="Century Gothic" w:hAnsi="Century Gothic"/>
              <w:color w:val="FFFFFF" w:themeColor="background1"/>
            </w:rPr>
            <w:t xml:space="preserve">Page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PAGE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1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  <w:r w:rsidRPr="00AC541B">
            <w:rPr>
              <w:rFonts w:ascii="Century Gothic" w:hAnsi="Century Gothic"/>
              <w:color w:val="FFFFFF" w:themeColor="background1"/>
            </w:rPr>
            <w:t xml:space="preserve"> of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NUMPAGES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3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</w:p>
      </w:tc>
    </w:tr>
  </w:tbl>
  <w:p w14:paraId="2318B710" w14:textId="77777777" w:rsidR="00C81439" w:rsidRDefault="00C81439" w:rsidP="009342C7">
    <w:pPr>
      <w:pStyle w:val="Footer"/>
      <w:tabs>
        <w:tab w:val="clear" w:pos="4513"/>
        <w:tab w:val="clear" w:pos="9026"/>
        <w:tab w:val="left" w:pos="2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866C" w14:textId="77777777" w:rsidR="0076558F" w:rsidRDefault="0076558F" w:rsidP="00470CF4">
      <w:pPr>
        <w:spacing w:after="0" w:line="240" w:lineRule="auto"/>
      </w:pPr>
      <w:r>
        <w:separator/>
      </w:r>
    </w:p>
  </w:footnote>
  <w:footnote w:type="continuationSeparator" w:id="0">
    <w:p w14:paraId="19299DC3" w14:textId="77777777" w:rsidR="0076558F" w:rsidRDefault="0076558F" w:rsidP="00470CF4">
      <w:pPr>
        <w:spacing w:after="0" w:line="240" w:lineRule="auto"/>
      </w:pPr>
      <w:r>
        <w:continuationSeparator/>
      </w:r>
    </w:p>
  </w:footnote>
  <w:footnote w:type="continuationNotice" w:id="1">
    <w:p w14:paraId="5061110E" w14:textId="77777777" w:rsidR="0076558F" w:rsidRDefault="007655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1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"/>
      <w:gridCol w:w="538"/>
      <w:gridCol w:w="2794"/>
      <w:gridCol w:w="5322"/>
      <w:gridCol w:w="1222"/>
      <w:gridCol w:w="1759"/>
    </w:tblGrid>
    <w:tr w:rsidR="00F204F8" w14:paraId="1A4EDFE2" w14:textId="77777777" w:rsidTr="00F204F8">
      <w:trPr>
        <w:trHeight w:val="1266"/>
      </w:trPr>
      <w:tc>
        <w:tcPr>
          <w:tcW w:w="277" w:type="dxa"/>
          <w:shd w:val="clear" w:color="auto" w:fill="2F6F7A"/>
        </w:tcPr>
        <w:p w14:paraId="2AF3E6B1" w14:textId="77777777" w:rsidR="00F204F8" w:rsidRDefault="00F204F8" w:rsidP="00F204F8">
          <w:pPr>
            <w:pStyle w:val="BodyText"/>
          </w:pPr>
          <w:bookmarkStart w:id="0" w:name="_Hlk101970142"/>
          <w:bookmarkStart w:id="1" w:name="_Hlk102385016"/>
          <w:bookmarkStart w:id="2" w:name="_Hlk102385017"/>
        </w:p>
      </w:tc>
      <w:tc>
        <w:tcPr>
          <w:tcW w:w="538" w:type="dxa"/>
          <w:shd w:val="clear" w:color="auto" w:fill="2F6F7A"/>
        </w:tcPr>
        <w:p w14:paraId="69E5DC14" w14:textId="77777777" w:rsidR="00F204F8" w:rsidRDefault="00F204F8" w:rsidP="00F204F8">
          <w:pPr>
            <w:pStyle w:val="BodyText"/>
          </w:pPr>
        </w:p>
      </w:tc>
      <w:tc>
        <w:tcPr>
          <w:tcW w:w="2794" w:type="dxa"/>
          <w:vAlign w:val="center"/>
        </w:tcPr>
        <w:p w14:paraId="3238EBEB" w14:textId="77777777" w:rsidR="00F204F8" w:rsidRDefault="00F204F8" w:rsidP="00F204F8">
          <w:pPr>
            <w:pStyle w:val="BodyText"/>
            <w:spacing w:before="0" w:after="0" w:line="240" w:lineRule="auto"/>
            <w:jc w:val="center"/>
          </w:pPr>
          <w:r w:rsidRPr="00554B87">
            <w:rPr>
              <w:noProof/>
            </w:rPr>
            <w:drawing>
              <wp:inline distT="0" distB="0" distL="0" distR="0" wp14:anchorId="4B713B1E" wp14:editId="51F5CD82">
                <wp:extent cx="1399286" cy="62758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04" cy="63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shd w:val="clear" w:color="auto" w:fill="2F6F7A"/>
          <w:vAlign w:val="center"/>
        </w:tcPr>
        <w:p w14:paraId="4CBF6B7D" w14:textId="2C9BA269" w:rsidR="00F204F8" w:rsidRPr="00FE3CE3" w:rsidRDefault="00591F4B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 xml:space="preserve">Lodge </w:t>
          </w:r>
          <w:r w:rsidR="002A18BB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D</w:t>
          </w:r>
          <w:r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 xml:space="preserve">efault </w:t>
          </w:r>
          <w:r w:rsidR="002A18BB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O</w:t>
          </w:r>
          <w:r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rder</w:t>
          </w:r>
        </w:p>
      </w:tc>
      <w:tc>
        <w:tcPr>
          <w:tcW w:w="1222" w:type="dxa"/>
          <w:shd w:val="clear" w:color="auto" w:fill="FFFFFF" w:themeFill="background1"/>
          <w:vAlign w:val="center"/>
        </w:tcPr>
        <w:p w14:paraId="668B816F" w14:textId="77777777" w:rsidR="00F204F8" w:rsidRPr="00182A33" w:rsidRDefault="00F204F8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002E5D"/>
              <w:sz w:val="28"/>
              <w:szCs w:val="28"/>
            </w:rPr>
          </w:pPr>
          <w:r w:rsidRPr="008F1D90">
            <w:rPr>
              <w:rFonts w:ascii="Century Gothic" w:hAnsi="Century Gothic"/>
              <w:b/>
              <w:bCs/>
              <w:color w:val="002E5D"/>
              <w:sz w:val="26"/>
              <w:szCs w:val="30"/>
            </w:rPr>
            <w:t>USER GUIDE</w:t>
          </w:r>
        </w:p>
      </w:tc>
      <w:tc>
        <w:tcPr>
          <w:tcW w:w="1759" w:type="dxa"/>
          <w:shd w:val="clear" w:color="auto" w:fill="2F6F7A"/>
          <w:vAlign w:val="center"/>
        </w:tcPr>
        <w:p w14:paraId="10F1762A" w14:textId="77777777" w:rsidR="00F204F8" w:rsidRDefault="00F204F8" w:rsidP="00F204F8">
          <w:pPr>
            <w:pStyle w:val="BodyText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DD9C55F" wp14:editId="0675C2DA">
                    <wp:extent cx="427302" cy="427302"/>
                    <wp:effectExtent l="0" t="0" r="11430" b="11430"/>
                    <wp:docPr id="257" name="Graphic 204" descr="Compass outlin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302" cy="427302"/>
                              <a:chOff x="0" y="0"/>
                              <a:chExt cx="427302" cy="427302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58" name="Freeform: Shape 258"/>
                            <wps:cNvSpPr/>
                            <wps:spPr>
                              <a:xfrm>
                                <a:off x="0" y="0"/>
                                <a:ext cx="427302" cy="427302"/>
                              </a:xfrm>
                              <a:custGeom>
                                <a:avLst/>
                                <a:gdLst>
                                  <a:gd name="connsiteX0" fmla="*/ 213651 w 427302"/>
                                  <a:gd name="connsiteY0" fmla="*/ 11245 h 427302"/>
                                  <a:gd name="connsiteX1" fmla="*/ 416057 w 427302"/>
                                  <a:gd name="connsiteY1" fmla="*/ 213651 h 427302"/>
                                  <a:gd name="connsiteX2" fmla="*/ 213651 w 427302"/>
                                  <a:gd name="connsiteY2" fmla="*/ 416057 h 427302"/>
                                  <a:gd name="connsiteX3" fmla="*/ 11245 w 427302"/>
                                  <a:gd name="connsiteY3" fmla="*/ 213651 h 427302"/>
                                  <a:gd name="connsiteX4" fmla="*/ 213651 w 427302"/>
                                  <a:gd name="connsiteY4" fmla="*/ 11245 h 427302"/>
                                  <a:gd name="connsiteX5" fmla="*/ 213651 w 427302"/>
                                  <a:gd name="connsiteY5" fmla="*/ 0 h 427302"/>
                                  <a:gd name="connsiteX6" fmla="*/ 0 w 427302"/>
                                  <a:gd name="connsiteY6" fmla="*/ 213651 h 427302"/>
                                  <a:gd name="connsiteX7" fmla="*/ 213651 w 427302"/>
                                  <a:gd name="connsiteY7" fmla="*/ 427302 h 427302"/>
                                  <a:gd name="connsiteX8" fmla="*/ 427302 w 427302"/>
                                  <a:gd name="connsiteY8" fmla="*/ 213651 h 427302"/>
                                  <a:gd name="connsiteX9" fmla="*/ 213842 w 427302"/>
                                  <a:gd name="connsiteY9" fmla="*/ 0 h 427302"/>
                                  <a:gd name="connsiteX10" fmla="*/ 213651 w 427302"/>
                                  <a:gd name="connsiteY10" fmla="*/ 0 h 4273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27302" h="427302">
                                    <a:moveTo>
                                      <a:pt x="213651" y="11245"/>
                                    </a:moveTo>
                                    <a:cubicBezTo>
                                      <a:pt x="325437" y="11245"/>
                                      <a:pt x="416057" y="101865"/>
                                      <a:pt x="416057" y="213651"/>
                                    </a:cubicBezTo>
                                    <a:cubicBezTo>
                                      <a:pt x="416057" y="325437"/>
                                      <a:pt x="325437" y="416057"/>
                                      <a:pt x="213651" y="416057"/>
                                    </a:cubicBezTo>
                                    <a:cubicBezTo>
                                      <a:pt x="101865" y="416057"/>
                                      <a:pt x="11245" y="325437"/>
                                      <a:pt x="11245" y="213651"/>
                                    </a:cubicBezTo>
                                    <a:cubicBezTo>
                                      <a:pt x="11372" y="101918"/>
                                      <a:pt x="101918" y="11372"/>
                                      <a:pt x="213651" y="11245"/>
                                    </a:cubicBezTo>
                                    <a:moveTo>
                                      <a:pt x="213651" y="0"/>
                                    </a:moveTo>
                                    <a:cubicBezTo>
                                      <a:pt x="95655" y="0"/>
                                      <a:pt x="0" y="95655"/>
                                      <a:pt x="0" y="213651"/>
                                    </a:cubicBezTo>
                                    <a:cubicBezTo>
                                      <a:pt x="0" y="331647"/>
                                      <a:pt x="95655" y="427302"/>
                                      <a:pt x="213651" y="427302"/>
                                    </a:cubicBezTo>
                                    <a:cubicBezTo>
                                      <a:pt x="331647" y="427302"/>
                                      <a:pt x="427302" y="331647"/>
                                      <a:pt x="427302" y="213651"/>
                                    </a:cubicBezTo>
                                    <a:cubicBezTo>
                                      <a:pt x="427355" y="95708"/>
                                      <a:pt x="331785" y="53"/>
                                      <a:pt x="213842" y="0"/>
                                    </a:cubicBezTo>
                                    <a:cubicBezTo>
                                      <a:pt x="213779" y="0"/>
                                      <a:pt x="213715" y="0"/>
                                      <a:pt x="213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Freeform: Shape 259"/>
                            <wps:cNvSpPr/>
                            <wps:spPr>
                              <a:xfrm>
                                <a:off x="33735" y="33735"/>
                                <a:ext cx="359833" cy="359833"/>
                              </a:xfrm>
                              <a:custGeom>
                                <a:avLst/>
                                <a:gdLst>
                                  <a:gd name="connsiteX0" fmla="*/ 179917 w 359833"/>
                                  <a:gd name="connsiteY0" fmla="*/ 11245 h 359833"/>
                                  <a:gd name="connsiteX1" fmla="*/ 348589 w 359833"/>
                                  <a:gd name="connsiteY1" fmla="*/ 179917 h 359833"/>
                                  <a:gd name="connsiteX2" fmla="*/ 179917 w 359833"/>
                                  <a:gd name="connsiteY2" fmla="*/ 348589 h 359833"/>
                                  <a:gd name="connsiteX3" fmla="*/ 11245 w 359833"/>
                                  <a:gd name="connsiteY3" fmla="*/ 179917 h 359833"/>
                                  <a:gd name="connsiteX4" fmla="*/ 179917 w 359833"/>
                                  <a:gd name="connsiteY4" fmla="*/ 11245 h 359833"/>
                                  <a:gd name="connsiteX5" fmla="*/ 179917 w 359833"/>
                                  <a:gd name="connsiteY5" fmla="*/ 0 h 359833"/>
                                  <a:gd name="connsiteX6" fmla="*/ 0 w 359833"/>
                                  <a:gd name="connsiteY6" fmla="*/ 179917 h 359833"/>
                                  <a:gd name="connsiteX7" fmla="*/ 179917 w 359833"/>
                                  <a:gd name="connsiteY7" fmla="*/ 359833 h 359833"/>
                                  <a:gd name="connsiteX8" fmla="*/ 359833 w 359833"/>
                                  <a:gd name="connsiteY8" fmla="*/ 179917 h 359833"/>
                                  <a:gd name="connsiteX9" fmla="*/ 179917 w 359833"/>
                                  <a:gd name="connsiteY9" fmla="*/ 0 h 359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59833" h="359833">
                                    <a:moveTo>
                                      <a:pt x="179917" y="11245"/>
                                    </a:moveTo>
                                    <a:cubicBezTo>
                                      <a:pt x="273071" y="11245"/>
                                      <a:pt x="348589" y="86762"/>
                                      <a:pt x="348589" y="179917"/>
                                    </a:cubicBezTo>
                                    <a:cubicBezTo>
                                      <a:pt x="348589" y="273071"/>
                                      <a:pt x="273071" y="348589"/>
                                      <a:pt x="179917" y="348589"/>
                                    </a:cubicBezTo>
                                    <a:cubicBezTo>
                                      <a:pt x="86762" y="348589"/>
                                      <a:pt x="11245" y="273071"/>
                                      <a:pt x="11245" y="179917"/>
                                    </a:cubicBezTo>
                                    <a:cubicBezTo>
                                      <a:pt x="11350" y="86805"/>
                                      <a:pt x="86805" y="11350"/>
                                      <a:pt x="179917" y="11245"/>
                                    </a:cubicBezTo>
                                    <a:moveTo>
                                      <a:pt x="179917" y="0"/>
                                    </a:moveTo>
                                    <a:cubicBezTo>
                                      <a:pt x="80552" y="0"/>
                                      <a:pt x="0" y="80552"/>
                                      <a:pt x="0" y="179917"/>
                                    </a:cubicBezTo>
                                    <a:cubicBezTo>
                                      <a:pt x="0" y="279282"/>
                                      <a:pt x="80552" y="359833"/>
                                      <a:pt x="179917" y="359833"/>
                                    </a:cubicBezTo>
                                    <a:cubicBezTo>
                                      <a:pt x="279282" y="359833"/>
                                      <a:pt x="359833" y="279282"/>
                                      <a:pt x="359833" y="179917"/>
                                    </a:cubicBezTo>
                                    <a:cubicBezTo>
                                      <a:pt x="359722" y="80598"/>
                                      <a:pt x="279236" y="111"/>
                                      <a:pt x="1799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Freeform: Shape 260"/>
                            <wps:cNvSpPr/>
                            <wps:spPr>
                              <a:xfrm>
                                <a:off x="125942" y="127067"/>
                                <a:ext cx="174294" cy="174294"/>
                              </a:xfrm>
                              <a:custGeom>
                                <a:avLst/>
                                <a:gdLst>
                                  <a:gd name="connsiteX0" fmla="*/ 115068 w 174294"/>
                                  <a:gd name="connsiteY0" fmla="*/ 115074 h 174294"/>
                                  <a:gd name="connsiteX1" fmla="*/ 20674 w 174294"/>
                                  <a:gd name="connsiteY1" fmla="*/ 153688 h 174294"/>
                                  <a:gd name="connsiteX2" fmla="*/ 59226 w 174294"/>
                                  <a:gd name="connsiteY2" fmla="*/ 60311 h 174294"/>
                                  <a:gd name="connsiteX3" fmla="*/ 153621 w 174294"/>
                                  <a:gd name="connsiteY3" fmla="*/ 20831 h 174294"/>
                                  <a:gd name="connsiteX4" fmla="*/ 50602 w 174294"/>
                                  <a:gd name="connsiteY4" fmla="*/ 51726 h 174294"/>
                                  <a:gd name="connsiteX5" fmla="*/ 0 w 174294"/>
                                  <a:gd name="connsiteY5" fmla="*/ 174294 h 174294"/>
                                  <a:gd name="connsiteX6" fmla="*/ 123693 w 174294"/>
                                  <a:gd name="connsiteY6" fmla="*/ 123693 h 174294"/>
                                  <a:gd name="connsiteX7" fmla="*/ 174294 w 174294"/>
                                  <a:gd name="connsiteY7" fmla="*/ 0 h 174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4294" h="174294">
                                    <a:moveTo>
                                      <a:pt x="115068" y="115074"/>
                                    </a:moveTo>
                                    <a:lnTo>
                                      <a:pt x="20674" y="153688"/>
                                    </a:lnTo>
                                    <a:lnTo>
                                      <a:pt x="59226" y="60311"/>
                                    </a:lnTo>
                                    <a:lnTo>
                                      <a:pt x="153621" y="20831"/>
                                    </a:lnTo>
                                    <a:close/>
                                    <a:moveTo>
                                      <a:pt x="50602" y="51726"/>
                                    </a:moveTo>
                                    <a:lnTo>
                                      <a:pt x="0" y="174294"/>
                                    </a:lnTo>
                                    <a:lnTo>
                                      <a:pt x="123693" y="123693"/>
                                    </a:lnTo>
                                    <a:lnTo>
                                      <a:pt x="1742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Freeform: Shape 261"/>
                            <wps:cNvSpPr/>
                            <wps:spPr>
                              <a:xfrm>
                                <a:off x="202407" y="202407"/>
                                <a:ext cx="22489" cy="22489"/>
                              </a:xfrm>
                              <a:custGeom>
                                <a:avLst/>
                                <a:gdLst>
                                  <a:gd name="connsiteX0" fmla="*/ 22490 w 22489"/>
                                  <a:gd name="connsiteY0" fmla="*/ 11245 h 22489"/>
                                  <a:gd name="connsiteX1" fmla="*/ 11245 w 22489"/>
                                  <a:gd name="connsiteY1" fmla="*/ 22490 h 22489"/>
                                  <a:gd name="connsiteX2" fmla="*/ 0 w 22489"/>
                                  <a:gd name="connsiteY2" fmla="*/ 11245 h 22489"/>
                                  <a:gd name="connsiteX3" fmla="*/ 11245 w 22489"/>
                                  <a:gd name="connsiteY3" fmla="*/ 0 h 22489"/>
                                  <a:gd name="connsiteX4" fmla="*/ 22490 w 22489"/>
                                  <a:gd name="connsiteY4" fmla="*/ 11245 h 22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2489" h="22489">
                                    <a:moveTo>
                                      <a:pt x="22490" y="11245"/>
                                    </a:moveTo>
                                    <a:cubicBezTo>
                                      <a:pt x="22490" y="17455"/>
                                      <a:pt x="17455" y="22490"/>
                                      <a:pt x="11245" y="22490"/>
                                    </a:cubicBezTo>
                                    <a:cubicBezTo>
                                      <a:pt x="5034" y="22490"/>
                                      <a:pt x="0" y="17455"/>
                                      <a:pt x="0" y="11245"/>
                                    </a:cubicBezTo>
                                    <a:cubicBezTo>
                                      <a:pt x="0" y="5034"/>
                                      <a:pt x="5034" y="0"/>
                                      <a:pt x="11245" y="0"/>
                                    </a:cubicBezTo>
                                    <a:cubicBezTo>
                                      <a:pt x="17455" y="0"/>
                                      <a:pt x="22490" y="5034"/>
                                      <a:pt x="22490" y="11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11099678" id="Graphic 204" o:spid="_x0000_s1026" alt="Compass outline" style="width:33.65pt;height:33.65pt;mso-position-horizontal-relative:char;mso-position-vertical-relative:line" coordsize="427302,42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">
                    <v:shape id="Freeform: Shape 258" o:spid="_x0000_s1027" style="position:absolute;width:427302;height:427302;visibility:visible;mso-wrap-style:square;v-text-anchor:middle" coordsize="427302,4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" path="m213651,11245v111786,,202406,90620,202406,202406c416057,325437,325437,416057,213651,416057,101865,416057,11245,325437,11245,213651,11372,101918,101918,11372,213651,11245m213651,c95655,,,95655,,213651,,331647,95655,427302,213651,427302v117996,,213651,-95655,213651,-213651c427355,95708,331785,53,213842,v-63,,-127,,-191,xe" fillcolor="white [3212]" strokecolor="white [3212]" strokeweight=".15433mm">
                      <v:stroke joinstyle="miter"/>
                      <v:path arrowok="t" o:connecttype="custom" o:connectlocs="213651,11245;416057,213651;213651,416057;11245,213651;213651,11245;213651,0;0,213651;213651,427302;427302,213651;213842,0;213651,0" o:connectangles="0,0,0,0,0,0,0,0,0,0,0"/>
                    </v:shape>
                    <v:shape id="Freeform: Shape 259" o:spid="_x0000_s1028" style="position:absolute;left:33735;top:33735;width:359833;height:359833;visibility:visible;mso-wrap-style:square;v-text-anchor:middle" coordsize="359833,35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" path="m179917,11245v93154,,168672,75517,168672,168672c348589,273071,273071,348589,179917,348589,86762,348589,11245,273071,11245,179917,11350,86805,86805,11350,179917,11245m179917,c80552,,,80552,,179917v,99365,80552,179916,179917,179916c279282,359833,359833,279282,359833,179917,359722,80598,279236,111,179917,xe" fillcolor="white [3212]" strokecolor="white [3212]" strokeweight=".15433mm">
                      <v:stroke joinstyle="miter"/>
                      <v:path arrowok="t" o:connecttype="custom" o:connectlocs="179917,11245;348589,179917;179917,348589;11245,179917;179917,11245;179917,0;0,179917;179917,359833;359833,179917;179917,0" o:connectangles="0,0,0,0,0,0,0,0,0,0"/>
                    </v:shape>
                    <v:shape id="Freeform: Shape 260" o:spid="_x0000_s1029" style="position:absolute;left:125942;top:127067;width:174294;height:174294;visibility:visible;mso-wrap-style:square;v-text-anchor:middle" coordsize="174294,1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" path="m115068,115074l20674,153688,59226,60311,153621,20831r-38553,94243xm50602,51726l,174294,123693,123693,174294,,50602,51726xe" fillcolor="white [3212]" strokecolor="white [3212]" strokeweight=".15433mm">
                      <v:stroke joinstyle="miter"/>
                      <v:path arrowok="t" o:connecttype="custom" o:connectlocs="115068,115074;20674,153688;59226,60311;153621,20831;50602,51726;0,174294;123693,123693;174294,0" o:connectangles="0,0,0,0,0,0,0,0"/>
                    </v:shape>
                    <v:shape id="Freeform: Shape 261" o:spid="_x0000_s1030" style="position:absolute;left:202407;top:202407;width:22489;height:22489;visibility:visible;mso-wrap-style:square;v-text-anchor:middle" coordsize="22489,2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" path="m22490,11245v,6210,-5035,11245,-11245,11245c5034,22490,,17455,,11245,,5034,5034,,11245,v6210,,11245,5034,11245,11245xe" fillcolor="white [3212]" strokecolor="white [3212]" strokeweight=".15433mm">
                      <v:stroke joinstyle="miter"/>
                      <v:path arrowok="t" o:connecttype="custom" o:connectlocs="22490,11245;11245,22490;0,11245;11245,0;22490,11245" o:connectangles="0,0,0,0,0"/>
                    </v:shape>
                    <w10:anchorlock/>
                  </v:group>
                </w:pict>
              </mc:Fallback>
            </mc:AlternateContent>
          </w:r>
        </w:p>
      </w:tc>
    </w:tr>
    <w:bookmarkEnd w:id="0"/>
    <w:bookmarkEnd w:id="1"/>
    <w:bookmarkEnd w:id="2"/>
  </w:tbl>
  <w:p w14:paraId="5EEFA489" w14:textId="77777777" w:rsidR="009342C7" w:rsidRPr="009342C7" w:rsidRDefault="009342C7" w:rsidP="00B543AF">
    <w:pPr>
      <w:pStyle w:val="Header"/>
      <w:tabs>
        <w:tab w:val="clear" w:pos="4513"/>
        <w:tab w:val="clear" w:pos="9026"/>
        <w:tab w:val="left" w:pos="8260"/>
      </w:tabs>
      <w:ind w:left="-1134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BB2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" w15:restartNumberingAfterBreak="0">
    <w:nsid w:val="0885017F"/>
    <w:multiLevelType w:val="hybridMultilevel"/>
    <w:tmpl w:val="4BE4BEF2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D02"/>
    <w:multiLevelType w:val="hybridMultilevel"/>
    <w:tmpl w:val="1A94E97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D5F67"/>
    <w:multiLevelType w:val="hybridMultilevel"/>
    <w:tmpl w:val="8DF439C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591C"/>
    <w:multiLevelType w:val="hybridMultilevel"/>
    <w:tmpl w:val="98B4A83E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711AF"/>
    <w:multiLevelType w:val="hybridMultilevel"/>
    <w:tmpl w:val="348C38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148D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1EBE1884"/>
    <w:multiLevelType w:val="hybridMultilevel"/>
    <w:tmpl w:val="7EA64982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4AED"/>
    <w:multiLevelType w:val="multilevel"/>
    <w:tmpl w:val="BFFE25F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8E435F"/>
    <w:multiLevelType w:val="multilevel"/>
    <w:tmpl w:val="54E665F0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8A4638B"/>
    <w:multiLevelType w:val="multilevel"/>
    <w:tmpl w:val="1C44CB7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3F3A9D"/>
    <w:multiLevelType w:val="hybridMultilevel"/>
    <w:tmpl w:val="C778D5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96553"/>
    <w:multiLevelType w:val="hybridMultilevel"/>
    <w:tmpl w:val="121E5832"/>
    <w:lvl w:ilvl="0" w:tplc="3682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 w15:restartNumberingAfterBreak="0">
    <w:nsid w:val="3FFC6ED2"/>
    <w:multiLevelType w:val="hybridMultilevel"/>
    <w:tmpl w:val="76F4E89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AC556A"/>
    <w:multiLevelType w:val="hybridMultilevel"/>
    <w:tmpl w:val="3AF42430"/>
    <w:lvl w:ilvl="0" w:tplc="45C2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 w15:restartNumberingAfterBreak="0">
    <w:nsid w:val="4BE143D4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6" w15:restartNumberingAfterBreak="0">
    <w:nsid w:val="4DE8783E"/>
    <w:multiLevelType w:val="multilevel"/>
    <w:tmpl w:val="349CB5F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721A14"/>
    <w:multiLevelType w:val="multilevel"/>
    <w:tmpl w:val="57FE116C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8" w15:restartNumberingAfterBreak="0">
    <w:nsid w:val="53B512E7"/>
    <w:multiLevelType w:val="hybridMultilevel"/>
    <w:tmpl w:val="A6B04AD4"/>
    <w:lvl w:ilvl="0" w:tplc="3E6405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3B2851"/>
    <w:multiLevelType w:val="multilevel"/>
    <w:tmpl w:val="D2E09B2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43E225F"/>
    <w:multiLevelType w:val="hybridMultilevel"/>
    <w:tmpl w:val="B89A7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5B184B"/>
    <w:multiLevelType w:val="hybridMultilevel"/>
    <w:tmpl w:val="446403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A5DD8"/>
    <w:multiLevelType w:val="multilevel"/>
    <w:tmpl w:val="4D38BC60"/>
    <w:lvl w:ilvl="0">
      <w:start w:val="1"/>
      <w:numFmt w:val="decimal"/>
      <w:pStyle w:val="StepNum"/>
      <w:suff w:val="nothing"/>
      <w:lvlText w:val="%1"/>
      <w:lvlJc w:val="center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3" w15:restartNumberingAfterBreak="0">
    <w:nsid w:val="5EF244AE"/>
    <w:multiLevelType w:val="hybridMultilevel"/>
    <w:tmpl w:val="2CBC9B56"/>
    <w:lvl w:ilvl="0" w:tplc="51C2E9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211D9"/>
    <w:multiLevelType w:val="hybridMultilevel"/>
    <w:tmpl w:val="E5B4E5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8C5014"/>
    <w:multiLevelType w:val="hybridMultilevel"/>
    <w:tmpl w:val="FF2CE590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87EF4"/>
    <w:multiLevelType w:val="hybridMultilevel"/>
    <w:tmpl w:val="4B42AC4E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141FE"/>
    <w:multiLevelType w:val="hybridMultilevel"/>
    <w:tmpl w:val="C972D318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73ADA"/>
    <w:multiLevelType w:val="hybridMultilevel"/>
    <w:tmpl w:val="8B06EC70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FA275F"/>
    <w:multiLevelType w:val="hybridMultilevel"/>
    <w:tmpl w:val="BF688A02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1B7F00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1" w15:restartNumberingAfterBreak="0">
    <w:nsid w:val="75E5157F"/>
    <w:multiLevelType w:val="hybridMultilevel"/>
    <w:tmpl w:val="C0724C52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33644"/>
    <w:multiLevelType w:val="hybridMultilevel"/>
    <w:tmpl w:val="06822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1529D"/>
    <w:multiLevelType w:val="hybridMultilevel"/>
    <w:tmpl w:val="21C4C57C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F73BF"/>
    <w:multiLevelType w:val="hybridMultilevel"/>
    <w:tmpl w:val="33B06D5E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CE52BA2"/>
    <w:multiLevelType w:val="hybridMultilevel"/>
    <w:tmpl w:val="45FE74E6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11381"/>
    <w:multiLevelType w:val="hybridMultilevel"/>
    <w:tmpl w:val="7246484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3"/>
  </w:num>
  <w:num w:numId="4">
    <w:abstractNumId w:val="12"/>
  </w:num>
  <w:num w:numId="5">
    <w:abstractNumId w:val="1"/>
  </w:num>
  <w:num w:numId="6">
    <w:abstractNumId w:val="28"/>
  </w:num>
  <w:num w:numId="7">
    <w:abstractNumId w:val="24"/>
  </w:num>
  <w:num w:numId="8">
    <w:abstractNumId w:val="7"/>
  </w:num>
  <w:num w:numId="9">
    <w:abstractNumId w:val="5"/>
  </w:num>
  <w:num w:numId="10">
    <w:abstractNumId w:val="21"/>
  </w:num>
  <w:num w:numId="11">
    <w:abstractNumId w:val="20"/>
  </w:num>
  <w:num w:numId="12">
    <w:abstractNumId w:val="11"/>
  </w:num>
  <w:num w:numId="13">
    <w:abstractNumId w:val="14"/>
  </w:num>
  <w:num w:numId="14">
    <w:abstractNumId w:val="4"/>
  </w:num>
  <w:num w:numId="15">
    <w:abstractNumId w:val="32"/>
  </w:num>
  <w:num w:numId="16">
    <w:abstractNumId w:val="25"/>
  </w:num>
  <w:num w:numId="17">
    <w:abstractNumId w:val="35"/>
  </w:num>
  <w:num w:numId="18">
    <w:abstractNumId w:val="31"/>
  </w:num>
  <w:num w:numId="19">
    <w:abstractNumId w:val="26"/>
  </w:num>
  <w:num w:numId="20">
    <w:abstractNumId w:val="36"/>
  </w:num>
  <w:num w:numId="21">
    <w:abstractNumId w:val="29"/>
  </w:num>
  <w:num w:numId="22">
    <w:abstractNumId w:val="3"/>
  </w:num>
  <w:num w:numId="23">
    <w:abstractNumId w:val="13"/>
  </w:num>
  <w:num w:numId="24">
    <w:abstractNumId w:val="27"/>
  </w:num>
  <w:num w:numId="25">
    <w:abstractNumId w:val="2"/>
  </w:num>
  <w:num w:numId="26">
    <w:abstractNumId w:val="10"/>
  </w:num>
  <w:num w:numId="27">
    <w:abstractNumId w:val="18"/>
  </w:num>
  <w:num w:numId="28">
    <w:abstractNumId w:val="9"/>
  </w:num>
  <w:num w:numId="29">
    <w:abstractNumId w:val="19"/>
  </w:num>
  <w:num w:numId="30">
    <w:abstractNumId w:val="8"/>
  </w:num>
  <w:num w:numId="31">
    <w:abstractNumId w:val="8"/>
  </w:num>
  <w:num w:numId="32">
    <w:abstractNumId w:val="0"/>
  </w:num>
  <w:num w:numId="33">
    <w:abstractNumId w:val="30"/>
  </w:num>
  <w:num w:numId="34">
    <w:abstractNumId w:val="15"/>
  </w:num>
  <w:num w:numId="35">
    <w:abstractNumId w:val="23"/>
  </w:num>
  <w:num w:numId="36">
    <w:abstractNumId w:val="6"/>
  </w:num>
  <w:num w:numId="37">
    <w:abstractNumId w:val="2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7"/>
  </w:num>
  <w:num w:numId="42">
    <w:abstractNumId w:val="9"/>
  </w:num>
  <w:num w:numId="43">
    <w:abstractNumId w:val="9"/>
  </w:num>
  <w:num w:numId="44">
    <w:abstractNumId w:val="22"/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B9"/>
    <w:rsid w:val="00007700"/>
    <w:rsid w:val="00011AFB"/>
    <w:rsid w:val="00015DB9"/>
    <w:rsid w:val="00037A6A"/>
    <w:rsid w:val="000403B2"/>
    <w:rsid w:val="0004478B"/>
    <w:rsid w:val="0004678C"/>
    <w:rsid w:val="00053F7A"/>
    <w:rsid w:val="00063932"/>
    <w:rsid w:val="00066C09"/>
    <w:rsid w:val="00071369"/>
    <w:rsid w:val="00071F85"/>
    <w:rsid w:val="000732F9"/>
    <w:rsid w:val="0008246C"/>
    <w:rsid w:val="00093B1A"/>
    <w:rsid w:val="00095C3A"/>
    <w:rsid w:val="000A300F"/>
    <w:rsid w:val="000D2A91"/>
    <w:rsid w:val="000D3C26"/>
    <w:rsid w:val="000D634F"/>
    <w:rsid w:val="000F0488"/>
    <w:rsid w:val="00114DCF"/>
    <w:rsid w:val="00116E4D"/>
    <w:rsid w:val="001245AC"/>
    <w:rsid w:val="00140276"/>
    <w:rsid w:val="00141FAC"/>
    <w:rsid w:val="0014516A"/>
    <w:rsid w:val="00150F08"/>
    <w:rsid w:val="00155D19"/>
    <w:rsid w:val="00163D08"/>
    <w:rsid w:val="00175F15"/>
    <w:rsid w:val="001838B6"/>
    <w:rsid w:val="001A1183"/>
    <w:rsid w:val="001A7982"/>
    <w:rsid w:val="001C1C1B"/>
    <w:rsid w:val="001C6A2F"/>
    <w:rsid w:val="00201725"/>
    <w:rsid w:val="002027E1"/>
    <w:rsid w:val="00203D0E"/>
    <w:rsid w:val="00204CA0"/>
    <w:rsid w:val="0020552C"/>
    <w:rsid w:val="00213207"/>
    <w:rsid w:val="00226AC9"/>
    <w:rsid w:val="00234A8C"/>
    <w:rsid w:val="00246ACD"/>
    <w:rsid w:val="00251D1F"/>
    <w:rsid w:val="0025264B"/>
    <w:rsid w:val="00254767"/>
    <w:rsid w:val="00266980"/>
    <w:rsid w:val="00276F8E"/>
    <w:rsid w:val="00285F2C"/>
    <w:rsid w:val="00296CD0"/>
    <w:rsid w:val="002A18BB"/>
    <w:rsid w:val="002A3FCC"/>
    <w:rsid w:val="002B542D"/>
    <w:rsid w:val="002B60A9"/>
    <w:rsid w:val="002C76A5"/>
    <w:rsid w:val="002F00EC"/>
    <w:rsid w:val="00311214"/>
    <w:rsid w:val="00335111"/>
    <w:rsid w:val="003515FD"/>
    <w:rsid w:val="003775F0"/>
    <w:rsid w:val="00384D5B"/>
    <w:rsid w:val="00392140"/>
    <w:rsid w:val="00393D25"/>
    <w:rsid w:val="003B2BBE"/>
    <w:rsid w:val="003D0A38"/>
    <w:rsid w:val="003D46AB"/>
    <w:rsid w:val="004348F1"/>
    <w:rsid w:val="00444096"/>
    <w:rsid w:val="00465FED"/>
    <w:rsid w:val="00470CF4"/>
    <w:rsid w:val="004806C8"/>
    <w:rsid w:val="004D0272"/>
    <w:rsid w:val="004E59A5"/>
    <w:rsid w:val="004E5AB5"/>
    <w:rsid w:val="00510FE5"/>
    <w:rsid w:val="0051259A"/>
    <w:rsid w:val="005129CB"/>
    <w:rsid w:val="00512EDD"/>
    <w:rsid w:val="005169AC"/>
    <w:rsid w:val="00517170"/>
    <w:rsid w:val="00531597"/>
    <w:rsid w:val="00536E62"/>
    <w:rsid w:val="0053764E"/>
    <w:rsid w:val="005428F6"/>
    <w:rsid w:val="00544F38"/>
    <w:rsid w:val="00547205"/>
    <w:rsid w:val="00554B87"/>
    <w:rsid w:val="005564F9"/>
    <w:rsid w:val="0055708C"/>
    <w:rsid w:val="00574A56"/>
    <w:rsid w:val="0059112F"/>
    <w:rsid w:val="00591F4B"/>
    <w:rsid w:val="005944E4"/>
    <w:rsid w:val="005B549C"/>
    <w:rsid w:val="005E6A82"/>
    <w:rsid w:val="005F66C2"/>
    <w:rsid w:val="00601F37"/>
    <w:rsid w:val="00614324"/>
    <w:rsid w:val="0062531B"/>
    <w:rsid w:val="00632B48"/>
    <w:rsid w:val="00636685"/>
    <w:rsid w:val="00646262"/>
    <w:rsid w:val="0068560E"/>
    <w:rsid w:val="0069051B"/>
    <w:rsid w:val="006A23CB"/>
    <w:rsid w:val="006A27EE"/>
    <w:rsid w:val="006C1BA4"/>
    <w:rsid w:val="006D3330"/>
    <w:rsid w:val="006E4411"/>
    <w:rsid w:val="00703EB2"/>
    <w:rsid w:val="00712BFE"/>
    <w:rsid w:val="007417BC"/>
    <w:rsid w:val="00746D0A"/>
    <w:rsid w:val="00756892"/>
    <w:rsid w:val="0076558F"/>
    <w:rsid w:val="00776519"/>
    <w:rsid w:val="00795D2A"/>
    <w:rsid w:val="007975B6"/>
    <w:rsid w:val="007A2173"/>
    <w:rsid w:val="007A5655"/>
    <w:rsid w:val="007A58AE"/>
    <w:rsid w:val="007B302F"/>
    <w:rsid w:val="007B6C6A"/>
    <w:rsid w:val="007C41E1"/>
    <w:rsid w:val="007E44E0"/>
    <w:rsid w:val="007F113D"/>
    <w:rsid w:val="007F3159"/>
    <w:rsid w:val="007F4066"/>
    <w:rsid w:val="00806FD2"/>
    <w:rsid w:val="00815166"/>
    <w:rsid w:val="00821F3C"/>
    <w:rsid w:val="00836BC8"/>
    <w:rsid w:val="00837810"/>
    <w:rsid w:val="00840C13"/>
    <w:rsid w:val="00860005"/>
    <w:rsid w:val="008618D5"/>
    <w:rsid w:val="00892B7E"/>
    <w:rsid w:val="00893EBB"/>
    <w:rsid w:val="00894F61"/>
    <w:rsid w:val="008A08FA"/>
    <w:rsid w:val="008A2171"/>
    <w:rsid w:val="008B60E9"/>
    <w:rsid w:val="008B69C5"/>
    <w:rsid w:val="0090472D"/>
    <w:rsid w:val="009342C7"/>
    <w:rsid w:val="009366AB"/>
    <w:rsid w:val="00954DCF"/>
    <w:rsid w:val="00975368"/>
    <w:rsid w:val="009C10A1"/>
    <w:rsid w:val="009C5212"/>
    <w:rsid w:val="009E098F"/>
    <w:rsid w:val="009E4DBD"/>
    <w:rsid w:val="00A06443"/>
    <w:rsid w:val="00A1672C"/>
    <w:rsid w:val="00A35CDD"/>
    <w:rsid w:val="00A52329"/>
    <w:rsid w:val="00A55636"/>
    <w:rsid w:val="00A56432"/>
    <w:rsid w:val="00A8379A"/>
    <w:rsid w:val="00A8460F"/>
    <w:rsid w:val="00AA7A13"/>
    <w:rsid w:val="00AC223F"/>
    <w:rsid w:val="00AC541B"/>
    <w:rsid w:val="00AD09F6"/>
    <w:rsid w:val="00AD3F7F"/>
    <w:rsid w:val="00AE3732"/>
    <w:rsid w:val="00B061A6"/>
    <w:rsid w:val="00B12135"/>
    <w:rsid w:val="00B2387F"/>
    <w:rsid w:val="00B274BA"/>
    <w:rsid w:val="00B3589B"/>
    <w:rsid w:val="00B3694B"/>
    <w:rsid w:val="00B543AF"/>
    <w:rsid w:val="00B61F0A"/>
    <w:rsid w:val="00B63473"/>
    <w:rsid w:val="00B8331B"/>
    <w:rsid w:val="00B921C2"/>
    <w:rsid w:val="00BA30F1"/>
    <w:rsid w:val="00BA6DF3"/>
    <w:rsid w:val="00BA6F25"/>
    <w:rsid w:val="00BB0FF6"/>
    <w:rsid w:val="00BC56B1"/>
    <w:rsid w:val="00BE2888"/>
    <w:rsid w:val="00C02597"/>
    <w:rsid w:val="00C0427D"/>
    <w:rsid w:val="00C07751"/>
    <w:rsid w:val="00C23E60"/>
    <w:rsid w:val="00C316C6"/>
    <w:rsid w:val="00C34296"/>
    <w:rsid w:val="00C5247F"/>
    <w:rsid w:val="00C71BDB"/>
    <w:rsid w:val="00C75A3B"/>
    <w:rsid w:val="00C7783C"/>
    <w:rsid w:val="00C81439"/>
    <w:rsid w:val="00C975E1"/>
    <w:rsid w:val="00CB5FD3"/>
    <w:rsid w:val="00D11C9E"/>
    <w:rsid w:val="00D16936"/>
    <w:rsid w:val="00D254D6"/>
    <w:rsid w:val="00D37645"/>
    <w:rsid w:val="00D45886"/>
    <w:rsid w:val="00D6574A"/>
    <w:rsid w:val="00D75294"/>
    <w:rsid w:val="00D83DC0"/>
    <w:rsid w:val="00D9139D"/>
    <w:rsid w:val="00D92230"/>
    <w:rsid w:val="00DC242D"/>
    <w:rsid w:val="00DC5420"/>
    <w:rsid w:val="00DD6756"/>
    <w:rsid w:val="00DF53DE"/>
    <w:rsid w:val="00E00A41"/>
    <w:rsid w:val="00E12EF9"/>
    <w:rsid w:val="00E144AB"/>
    <w:rsid w:val="00E21836"/>
    <w:rsid w:val="00E34F7D"/>
    <w:rsid w:val="00E4227F"/>
    <w:rsid w:val="00E42BC3"/>
    <w:rsid w:val="00E76EFD"/>
    <w:rsid w:val="00E86A7B"/>
    <w:rsid w:val="00E87A14"/>
    <w:rsid w:val="00E94391"/>
    <w:rsid w:val="00ED7762"/>
    <w:rsid w:val="00F12778"/>
    <w:rsid w:val="00F204F8"/>
    <w:rsid w:val="00F31D9F"/>
    <w:rsid w:val="00F33E02"/>
    <w:rsid w:val="00F4034A"/>
    <w:rsid w:val="00F472C8"/>
    <w:rsid w:val="00F669BE"/>
    <w:rsid w:val="00F71A95"/>
    <w:rsid w:val="00F87DC3"/>
    <w:rsid w:val="00F9535D"/>
    <w:rsid w:val="00F96F10"/>
    <w:rsid w:val="00F97F76"/>
    <w:rsid w:val="00FC1A23"/>
    <w:rsid w:val="00FE3CE3"/>
    <w:rsid w:val="00FE4056"/>
    <w:rsid w:val="00FF1CB2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A3268"/>
  <w15:chartTrackingRefBased/>
  <w15:docId w15:val="{250C0633-2FD0-422D-82AA-CAAEAF84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3207"/>
  </w:style>
  <w:style w:type="paragraph" w:styleId="Heading1">
    <w:name w:val="heading 1"/>
    <w:basedOn w:val="Normal"/>
    <w:next w:val="Normal"/>
    <w:link w:val="Heading1Char"/>
    <w:uiPriority w:val="9"/>
    <w:qFormat/>
    <w:rsid w:val="00E76EFD"/>
    <w:pPr>
      <w:spacing w:before="480" w:after="360" w:line="260" w:lineRule="atLeast"/>
      <w:outlineLvl w:val="0"/>
    </w:pPr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EFD"/>
    <w:pPr>
      <w:keepNext/>
      <w:keepLines/>
      <w:spacing w:before="480" w:after="360" w:line="440" w:lineRule="atLeast"/>
      <w:outlineLvl w:val="1"/>
    </w:pPr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76EFD"/>
    <w:pPr>
      <w:spacing w:before="360" w:after="360" w:line="340" w:lineRule="atLeast"/>
      <w:outlineLvl w:val="2"/>
    </w:pPr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FD"/>
  </w:style>
  <w:style w:type="paragraph" w:styleId="Footer">
    <w:name w:val="footer"/>
    <w:basedOn w:val="Normal"/>
    <w:link w:val="FooterChar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76EFD"/>
  </w:style>
  <w:style w:type="table" w:styleId="TableGrid">
    <w:name w:val="Table Grid"/>
    <w:basedOn w:val="TableNormal"/>
    <w:uiPriority w:val="39"/>
    <w:rsid w:val="00E7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76EFD"/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paragraph" w:customStyle="1" w:styleId="Bullet1">
    <w:name w:val="Bullet1"/>
    <w:basedOn w:val="Normal"/>
    <w:link w:val="Bullet1Char"/>
    <w:qFormat/>
    <w:rsid w:val="00213207"/>
    <w:pPr>
      <w:numPr>
        <w:numId w:val="43"/>
      </w:numPr>
      <w:spacing w:before="120" w:after="0" w:line="300" w:lineRule="atLeast"/>
      <w:ind w:left="357" w:hanging="357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12ptTabletext">
    <w:name w:val="12pt Table text"/>
    <w:basedOn w:val="Normal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table" w:customStyle="1" w:styleId="QRGtable">
    <w:name w:val="QRG table"/>
    <w:basedOn w:val="TableNormal"/>
    <w:uiPriority w:val="99"/>
    <w:rsid w:val="00E76EFD"/>
    <w:pPr>
      <w:spacing w:before="120" w:after="120" w:line="240" w:lineRule="auto"/>
    </w:pPr>
    <w:rPr>
      <w:rFonts w:ascii="Trebuchet MS" w:hAnsi="Trebuchet MS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 w:val="0"/>
        <w:i w:val="0"/>
        <w:color w:val="002E5D"/>
        <w:sz w:val="24"/>
      </w:rPr>
      <w:tblPr/>
      <w:trPr>
        <w:cantSplit/>
        <w:tblHeader/>
      </w:trPr>
      <w:tcPr>
        <w:shd w:val="clear" w:color="auto" w:fill="EEF7F9"/>
      </w:tcPr>
    </w:tblStylePr>
  </w:style>
  <w:style w:type="paragraph" w:customStyle="1" w:styleId="TableHeader">
    <w:name w:val="Table Header"/>
    <w:basedOn w:val="Normal"/>
    <w:qFormat/>
    <w:rsid w:val="00E76EFD"/>
    <w:pPr>
      <w:spacing w:before="120" w:after="120" w:line="300" w:lineRule="atLeast"/>
    </w:pPr>
    <w:rPr>
      <w:rFonts w:ascii="Trebuchet MS" w:hAnsi="Trebuchet MS"/>
      <w:color w:val="002E5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6EFD"/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customStyle="1" w:styleId="Bullet2">
    <w:name w:val="Bullet2"/>
    <w:basedOn w:val="Bullet1"/>
    <w:link w:val="Bullet2Char"/>
    <w:qFormat/>
    <w:rsid w:val="00E76EFD"/>
    <w:pPr>
      <w:ind w:left="714"/>
    </w:pPr>
    <w:rPr>
      <w:lang w:eastAsia="en-AU"/>
    </w:rPr>
  </w:style>
  <w:style w:type="character" w:customStyle="1" w:styleId="Bullet1Char">
    <w:name w:val="Bullet1 Char"/>
    <w:basedOn w:val="DefaultParagraphFont"/>
    <w:link w:val="Bullet1"/>
    <w:rsid w:val="00213207"/>
    <w:rPr>
      <w:rFonts w:ascii="Trebuchet MS" w:eastAsia="Times New Roman" w:hAnsi="Trebuchet MS" w:cs="Times New Roman"/>
      <w:sz w:val="24"/>
      <w:szCs w:val="20"/>
    </w:rPr>
  </w:style>
  <w:style w:type="character" w:customStyle="1" w:styleId="Bullet2Char">
    <w:name w:val="Bullet2 Char"/>
    <w:basedOn w:val="Bullet1Char"/>
    <w:link w:val="Bullet2"/>
    <w:rsid w:val="00E76EFD"/>
    <w:rPr>
      <w:rFonts w:ascii="Trebuchet MS" w:eastAsia="Times New Roman" w:hAnsi="Trebuchet MS" w:cs="Times New Roman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76EFD"/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76EFD"/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paragraph" w:customStyle="1" w:styleId="StepNum">
    <w:name w:val="StepNum"/>
    <w:basedOn w:val="BodyText"/>
    <w:qFormat/>
    <w:rsid w:val="00E76EFD"/>
    <w:pPr>
      <w:numPr>
        <w:numId w:val="44"/>
      </w:numPr>
      <w:jc w:val="center"/>
    </w:pPr>
  </w:style>
  <w:style w:type="paragraph" w:customStyle="1" w:styleId="NTHeader">
    <w:name w:val="NT Header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color w:val="005C46"/>
      <w:spacing w:val="-1"/>
      <w:sz w:val="24"/>
      <w:szCs w:val="20"/>
      <w:lang w:eastAsia="en-AU"/>
    </w:rPr>
  </w:style>
  <w:style w:type="paragraph" w:customStyle="1" w:styleId="NTPanel">
    <w:name w:val="NT Panel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b/>
      <w:bCs/>
      <w:color w:val="005C46"/>
      <w:spacing w:val="-1"/>
      <w:sz w:val="26"/>
      <w:lang w:eastAsia="en-AU"/>
    </w:rPr>
  </w:style>
  <w:style w:type="table" w:styleId="TableGridLight">
    <w:name w:val="Grid Table Light"/>
    <w:aliases w:val="QRG NestedTable"/>
    <w:basedOn w:val="TableNormal"/>
    <w:uiPriority w:val="40"/>
    <w:rsid w:val="00E76EFD"/>
    <w:pPr>
      <w:spacing w:before="120" w:after="120" w:line="300" w:lineRule="atLeas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pPr>
        <w:wordWrap/>
        <w:spacing w:beforeLines="0" w:before="120" w:beforeAutospacing="0" w:afterLines="0" w:after="120" w:afterAutospacing="0" w:line="300" w:lineRule="atLeast"/>
      </w:pPr>
      <w:rPr>
        <w:rFonts w:ascii="Trebuchet MS" w:hAnsi="Trebuchet MS"/>
        <w:color w:val="005C46"/>
        <w:sz w:val="24"/>
      </w:rPr>
      <w:tblPr/>
      <w:tcPr>
        <w:shd w:val="clear" w:color="auto" w:fill="EEF7F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1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45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46AB"/>
    <w:rPr>
      <w:color w:val="416BA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5.png"/><Relationship Id="rId39" Type="http://schemas.openxmlformats.org/officeDocument/2006/relationships/image" Target="media/image27.png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5.svg"/><Relationship Id="rId40" Type="http://schemas.openxmlformats.org/officeDocument/2006/relationships/image" Target="media/image28.sv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8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61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4" Type="http://schemas.openxmlformats.org/officeDocument/2006/relationships/image" Target="media/image32.jpeg"/><Relationship Id="rId52" Type="http://schemas.openxmlformats.org/officeDocument/2006/relationships/image" Target="media/image40.png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1.JPG"/><Relationship Id="rId27" Type="http://schemas.openxmlformats.org/officeDocument/2006/relationships/image" Target="media/image16.svg"/><Relationship Id="rId30" Type="http://schemas.openxmlformats.org/officeDocument/2006/relationships/image" Target="media/image19.png"/><Relationship Id="rId35" Type="http://schemas.openxmlformats.org/officeDocument/2006/relationships/image" Target="cid:image002.png@01D8CCFE.7F7BF820" TargetMode="External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8" Type="http://schemas.openxmlformats.org/officeDocument/2006/relationships/webSettings" Target="webSettings.xml"/><Relationship Id="rId51" Type="http://schemas.openxmlformats.org/officeDocument/2006/relationships/image" Target="media/image39.png"/><Relationship Id="rId3" Type="http://schemas.openxmlformats.org/officeDocument/2006/relationships/customXml" Target="../customXml/item3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6.png"/><Relationship Id="rId46" Type="http://schemas.openxmlformats.org/officeDocument/2006/relationships/image" Target="media/image34.jpeg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CMS Accessibility Colours">
  <a:themeElements>
    <a:clrScheme name="CMS Accessibility Colours">
      <a:dk1>
        <a:srgbClr val="001A30"/>
      </a:dk1>
      <a:lt1>
        <a:sysClr val="window" lastClr="FFFFFF"/>
      </a:lt1>
      <a:dk2>
        <a:srgbClr val="002E5D"/>
      </a:dk2>
      <a:lt2>
        <a:srgbClr val="5E8AB4"/>
      </a:lt2>
      <a:accent1>
        <a:srgbClr val="36B0C9"/>
      </a:accent1>
      <a:accent2>
        <a:srgbClr val="2F6F7A"/>
      </a:accent2>
      <a:accent3>
        <a:srgbClr val="EEF7F9"/>
      </a:accent3>
      <a:accent4>
        <a:srgbClr val="D22630"/>
      </a:accent4>
      <a:accent5>
        <a:srgbClr val="007B5F"/>
      </a:accent5>
      <a:accent6>
        <a:srgbClr val="647E20"/>
      </a:accent6>
      <a:hlink>
        <a:srgbClr val="416BA8"/>
      </a:hlink>
      <a:folHlink>
        <a:srgbClr val="5E8A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1C49E00836F48815943EAEDEB31FD" ma:contentTypeVersion="22" ma:contentTypeDescription="Create a new document." ma:contentTypeScope="" ma:versionID="6e70933da07fa2484223c1b77840d351">
  <xsd:schema xmlns:xsd="http://www.w3.org/2001/XMLSchema" xmlns:xs="http://www.w3.org/2001/XMLSchema" xmlns:p="http://schemas.microsoft.com/office/2006/metadata/properties" xmlns:ns2="59958b7b-9af4-4b11-b346-a714f39869d6" xmlns:ns3="598a69fa-da00-48cc-a1a8-c594806ae5ec" targetNamespace="http://schemas.microsoft.com/office/2006/metadata/properties" ma:root="true" ma:fieldsID="255ddd1971be6ad92eecfa8207fadb26" ns2:_="" ns3:_="">
    <xsd:import namespace="59958b7b-9af4-4b11-b346-a714f39869d6"/>
    <xsd:import namespace="598a69fa-da00-48cc-a1a8-c594806ae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viewStatus" minOccurs="0"/>
                <xsd:element ref="ns2:AssignedAuthor" minOccurs="0"/>
                <xsd:element ref="ns2:SubjectMatterExpert_x0028_SME_x0029_" minOccurs="0"/>
                <xsd:element ref="ns2:HTML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8b7b-9af4-4b11-b346-a714f398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Status" ma:index="14" nillable="true" ma:displayName="Review Status" ma:description="This column reflects where the the training content currently sits in the development and review cycle." ma:format="Dropdown" ma:internalName="ReviewStatus">
      <xsd:simpleType>
        <xsd:union memberTypes="dms:Text">
          <xsd:simpleType>
            <xsd:restriction base="dms:Choice">
              <xsd:enumeration value="Backlog"/>
              <xsd:enumeration value="On Hold"/>
              <xsd:enumeration value="Cancelled"/>
              <xsd:enumeration value="Ready for Initial Draft"/>
              <xsd:enumeration value="Peer Review"/>
              <xsd:enumeration value="Ready for ID Review"/>
              <xsd:enumeration value="Ready for SME Review"/>
              <xsd:enumeration value="Actioning Feedback"/>
              <xsd:enumeration value="Ready for CBA Review"/>
              <xsd:enumeration value="Ready for Publication Approval"/>
              <xsd:enumeration value="Ready for Publication"/>
              <xsd:enumeration value="Published"/>
            </xsd:restriction>
          </xsd:simpleType>
        </xsd:union>
      </xsd:simpleType>
    </xsd:element>
    <xsd:element name="AssignedAuthor" ma:index="15" nillable="true" ma:displayName="Author" ma:description="Indicates the person who is currently assigned to author the document." ma:format="Dropdown" ma:internalName="AssignedAuthor">
      <xsd:simpleType>
        <xsd:restriction base="dms:Choice">
          <xsd:enumeration value="Anu Chawla"/>
          <xsd:enumeration value="Cheryl Price"/>
          <xsd:enumeration value="Chris Fitzpatrick"/>
          <xsd:enumeration value="Danielle Stevenson"/>
          <xsd:enumeration value="Dean Lucas"/>
          <xsd:enumeration value="Julian Cash"/>
          <xsd:enumeration value="Lore Calipari"/>
          <xsd:enumeration value="Melissa Migliaccio"/>
          <xsd:enumeration value="Morris Kestenberg"/>
          <xsd:enumeration value="Rebecca Dimech"/>
          <xsd:enumeration value="Shane Alexander"/>
        </xsd:restriction>
      </xsd:simpleType>
    </xsd:element>
    <xsd:element name="SubjectMatterExpert_x0028_SME_x0029_" ma:index="16" nillable="true" ma:displayName="Subject Matter Expert (SME)" ma:description="This column identifies the SME assigned to this content." ma:format="Dropdown" ma:internalName="SubjectMatterExpert_x0028_SME_x0029_">
      <xsd:simpleType>
        <xsd:restriction base="dms:Choice">
          <xsd:enumeration value="Danielle Stevenson"/>
          <xsd:enumeration value="Maurice Melillo"/>
          <xsd:enumeration value="Rebecca Dimech"/>
          <xsd:enumeration value="Shane Alexander"/>
        </xsd:restriction>
      </xsd:simpleType>
    </xsd:element>
    <xsd:element name="HTML" ma:index="17" nillable="true" ma:displayName="HTML" ma:default="1" ma:format="Dropdown" ma:internalName="HTML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69fa-da00-48cc-a1a8-c594806ae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5f2075-18db-4a0e-bc70-3931e7b6536b}" ma:internalName="TaxCatchAll" ma:showField="CatchAllData" ma:web="598a69fa-da00-48cc-a1a8-c594806ae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Author xmlns="59958b7b-9af4-4b11-b346-a714f39869d6" xsi:nil="true"/>
    <SubjectMatterExpert_x0028_SME_x0029_ xmlns="59958b7b-9af4-4b11-b346-a714f39869d6" xsi:nil="true"/>
    <ReviewStatus xmlns="59958b7b-9af4-4b11-b346-a714f39869d6" xsi:nil="true"/>
    <HTML xmlns="59958b7b-9af4-4b11-b346-a714f39869d6">true</HTML>
    <TaxCatchAll xmlns="598a69fa-da00-48cc-a1a8-c594806ae5ec" xsi:nil="true"/>
    <lcf76f155ced4ddcb4097134ff3c332f xmlns="59958b7b-9af4-4b11-b346-a714f39869d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E5516-ECC0-4262-AD43-4E62A1DA9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FE07C-F089-4BC0-BEB3-E29B2A1CE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58b7b-9af4-4b11-b346-a714f39869d6"/>
    <ds:schemaRef ds:uri="598a69fa-da00-48cc-a1a8-c594806ae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D0273-B7FA-4897-9A8F-BC42BA7B15FA}">
  <ds:schemaRefs>
    <ds:schemaRef ds:uri="http://schemas.microsoft.com/office/infopath/2007/PartnerControls"/>
    <ds:schemaRef ds:uri="598a69fa-da00-48cc-a1a8-c594806ae5ec"/>
    <ds:schemaRef ds:uri="http://purl.org/dc/elements/1.1/"/>
    <ds:schemaRef ds:uri="http://schemas.microsoft.com/office/2006/metadata/properties"/>
    <ds:schemaRef ds:uri="59958b7b-9af4-4b11-b346-a714f39869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2F57B2-8546-40F4-BEF2-7EF3CB53C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3488</TotalTime>
  <Pages>10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Migliaccio (CSV)</dc:creator>
  <cp:keywords/>
  <dc:description/>
  <cp:lastModifiedBy>Dimitra Sirilas (CSV)</cp:lastModifiedBy>
  <cp:revision>62</cp:revision>
  <cp:lastPrinted>2021-08-05T05:43:00Z</cp:lastPrinted>
  <dcterms:created xsi:type="dcterms:W3CDTF">2022-05-27T06:24:00Z</dcterms:created>
  <dcterms:modified xsi:type="dcterms:W3CDTF">2022-10-24T05:23:00Z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0x0101009BF1C49E00836F48815943EAEDEB31FD</vt:lpwstr>
  </property>
  <property fmtid="{D5CDD505-2E9C-101B-9397-08002B2CF9AE}" pid="3" name="MediaServiceImageTags">
    <vt:lpwstr/>
  </property>
</Properties>
</file>