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E255" w14:textId="17C638B6" w:rsidR="00AC541B" w:rsidRDefault="00A32BB2" w:rsidP="00AC541B">
      <w:pPr>
        <w:pStyle w:val="Heading1"/>
      </w:pPr>
      <w:r w:rsidRPr="00A32BB2">
        <w:t>Fil</w:t>
      </w:r>
      <w:r w:rsidR="00154373">
        <w:t>e</w:t>
      </w:r>
      <w:r w:rsidRPr="00A32BB2">
        <w:t xml:space="preserve"> document to existing case</w:t>
      </w:r>
    </w:p>
    <w:tbl>
      <w:tblPr>
        <w:tblStyle w:val="QRGtabl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794"/>
      </w:tblGrid>
      <w:tr w:rsidR="00AF5EF6" w:rsidRPr="009D2729" w14:paraId="7D81A0AC" w14:textId="77777777" w:rsidTr="0034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4"/>
        </w:trPr>
        <w:tc>
          <w:tcPr>
            <w:tcW w:w="1129" w:type="dxa"/>
            <w:shd w:val="clear" w:color="auto" w:fill="auto"/>
          </w:tcPr>
          <w:p w14:paraId="6D372D27" w14:textId="77777777" w:rsidR="00AF5EF6" w:rsidRPr="008E12CD" w:rsidRDefault="00AF5EF6" w:rsidP="00AF5EF6">
            <w:r w:rsidRPr="008E12CD">
              <w:rPr>
                <w:noProof/>
              </w:rPr>
              <mc:AlternateContent>
                <mc:Choice Requires="wpg">
                  <w:drawing>
                    <wp:inline distT="0" distB="0" distL="0" distR="0" wp14:anchorId="10F68BB5" wp14:editId="30D86F3F">
                      <wp:extent cx="467995" cy="467995"/>
                      <wp:effectExtent l="19050" t="19050" r="27305" b="27305"/>
                      <wp:docPr id="7" name="Group 7" descr="Prerequisit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Graphic 3" descr="Irrita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22" y="31242"/>
                                  <a:ext cx="340995" cy="340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Oval 11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2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2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Isosceles Triangle 12"/>
                              <wps:cNvSpPr/>
                              <wps:spPr>
                                <a:xfrm>
                                  <a:off x="131064" y="128016"/>
                                  <a:ext cx="203200" cy="1473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Graphic 14" descr="Hand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162" y="151638"/>
                                  <a:ext cx="147320" cy="14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BBE2136" id="Group 7" o:spid="_x0000_s1026" alt="Prerequisites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7" type="#_x0000_t75" alt="Irritant outline" style="position:absolute;left:61722;top:31242;width:340995;height:340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">
                        <v:imagedata r:id="rId15" o:title="Irritant outline"/>
                      </v:shape>
                      <v:oval id="Oval 11" o:spid="_x0000_s1028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" filled="f" strokeweight="2.25pt">
                        <v:stroke joinstyle="miter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2" o:spid="_x0000_s1029" type="#_x0000_t5" style="position:absolute;left:131064;top:128016;width:203200;height:147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" fillcolor="white [3212]" strokecolor="white [3212]" strokeweight="1pt"/>
                      <v:shape id="Graphic 14" o:spid="_x0000_s1030" type="#_x0000_t75" alt="Hand with solid fill" style="position:absolute;left:153162;top:151638;width:147320;height:14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">
                        <v:imagedata r:id="rId16" o:title="Hand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4" w:type="dxa"/>
            <w:shd w:val="clear" w:color="auto" w:fill="auto"/>
          </w:tcPr>
          <w:p w14:paraId="78CC127F" w14:textId="77777777" w:rsidR="00AF5EF6" w:rsidRDefault="00AF5EF6" w:rsidP="00344C4B">
            <w:pPr>
              <w:pStyle w:val="12ptTabletext"/>
            </w:pPr>
            <w:r w:rsidRPr="00C313D7">
              <w:rPr>
                <w:b/>
                <w:bCs/>
                <w:color w:val="23525B" w:themeColor="accent2" w:themeShade="BF"/>
                <w:szCs w:val="24"/>
              </w:rPr>
              <w:t>Prerequisites:</w:t>
            </w:r>
            <w:r>
              <w:rPr>
                <w:b/>
                <w:bCs/>
                <w:color w:val="23525B" w:themeColor="accent2" w:themeShade="BF"/>
                <w:szCs w:val="24"/>
              </w:rPr>
              <w:br/>
            </w:r>
            <w:r w:rsidRPr="008E12CD">
              <w:rPr>
                <w:color w:val="auto"/>
              </w:rPr>
              <w:t xml:space="preserve">Before completing the steps in this </w:t>
            </w:r>
            <w:r>
              <w:rPr>
                <w:color w:val="auto"/>
              </w:rPr>
              <w:t>U</w:t>
            </w:r>
            <w:r w:rsidRPr="008E12CD">
              <w:rPr>
                <w:color w:val="auto"/>
              </w:rPr>
              <w:t xml:space="preserve">ser </w:t>
            </w:r>
            <w:r>
              <w:rPr>
                <w:color w:val="auto"/>
              </w:rPr>
              <w:t>G</w:t>
            </w:r>
            <w:r w:rsidRPr="008E12CD">
              <w:rPr>
                <w:color w:val="auto"/>
              </w:rPr>
              <w:t>uide</w:t>
            </w:r>
            <w:r w:rsidRPr="00A61D5F">
              <w:rPr>
                <w:color w:val="auto"/>
              </w:rPr>
              <w:t xml:space="preserve">, ensure </w:t>
            </w:r>
            <w:r>
              <w:rPr>
                <w:color w:val="auto"/>
              </w:rPr>
              <w:t>a case exists that meets the following criteria:</w:t>
            </w:r>
          </w:p>
          <w:p w14:paraId="47EE908A" w14:textId="4A7BA024" w:rsidR="00AF5EF6" w:rsidRPr="006D3CD6" w:rsidRDefault="00AF5EF6" w:rsidP="00AF5EF6">
            <w:pPr>
              <w:pStyle w:val="Bullet1"/>
              <w:spacing w:line="300" w:lineRule="atLeast"/>
              <w:rPr>
                <w:color w:val="auto"/>
              </w:rPr>
            </w:pPr>
            <w:r w:rsidRPr="006D3CD6">
              <w:rPr>
                <w:color w:val="auto"/>
              </w:rPr>
              <w:t xml:space="preserve">A claim or registration order </w:t>
            </w:r>
            <w:r w:rsidR="00BB6FE3">
              <w:rPr>
                <w:color w:val="auto"/>
              </w:rPr>
              <w:t>has been</w:t>
            </w:r>
            <w:r w:rsidRPr="006D3CD6">
              <w:rPr>
                <w:color w:val="auto"/>
              </w:rPr>
              <w:t xml:space="preserve"> made</w:t>
            </w:r>
            <w:r>
              <w:rPr>
                <w:color w:val="auto"/>
              </w:rPr>
              <w:t>, and</w:t>
            </w:r>
          </w:p>
          <w:p w14:paraId="262BE875" w14:textId="77777777" w:rsidR="00AF5EF6" w:rsidRPr="009D2729" w:rsidRDefault="00AF5EF6" w:rsidP="00AE31D5">
            <w:pPr>
              <w:pStyle w:val="Bullet1"/>
              <w:spacing w:after="240" w:line="300" w:lineRule="atLeast"/>
            </w:pPr>
            <w:r w:rsidRPr="006D3CD6">
              <w:rPr>
                <w:color w:val="auto"/>
              </w:rPr>
              <w:t xml:space="preserve">You have access to the case in the </w:t>
            </w:r>
            <w:r w:rsidRPr="006D3CD6">
              <w:rPr>
                <w:b/>
                <w:bCs/>
                <w:color w:val="auto"/>
              </w:rPr>
              <w:t>CMS Portal</w:t>
            </w:r>
            <w:r>
              <w:rPr>
                <w:b/>
                <w:bCs/>
                <w:color w:val="auto"/>
              </w:rPr>
              <w:t>.</w:t>
            </w:r>
          </w:p>
        </w:tc>
      </w:tr>
      <w:tr w:rsidR="00AF5EF6" w:rsidRPr="000B2DA4" w14:paraId="73E0C51B" w14:textId="77777777" w:rsidTr="00344C4B">
        <w:trPr>
          <w:trHeight w:val="1132"/>
        </w:trPr>
        <w:tc>
          <w:tcPr>
            <w:tcW w:w="1129" w:type="dxa"/>
            <w:shd w:val="clear" w:color="auto" w:fill="auto"/>
          </w:tcPr>
          <w:p w14:paraId="70FDF452" w14:textId="77777777" w:rsidR="00AF5EF6" w:rsidRPr="00393D25" w:rsidRDefault="00AF5EF6" w:rsidP="00344C4B">
            <w:pPr>
              <w:pStyle w:val="12ptTabletex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6C147E7C" wp14:editId="7ADC63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467995" cy="467995"/>
                      <wp:effectExtent l="19050" t="19050" r="27305" b="27305"/>
                      <wp:wrapNone/>
                      <wp:docPr id="16" name="Group 16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8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68ED4A62" id="Group 16" o:spid="_x0000_s1026" alt="Please see icon" style="position:absolute;margin-left:0;margin-top:2.1pt;width:36.85pt;height:36.85pt;z-index:-251630592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gzY024yg5E2qgzY024yg5E2qmxbe5N0VdvamzIYaaPKtrU3SVe1rb0pg5E2qmxbe5N0Vdva&#10;mzIYaaPKtrU3SVe1rb0pg5E2qmxbe5N0VdvamzIYaaPKtrU3SVe1rb0pg5E2qmxbe5N0VdvamzIY&#10;aaPKtrU3SVe1rb0p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mxbe5N0VdvamzIYaaPKtrU3SVe1rb0pg5E2qmxbe5N0VdvamzIYaaPKtrU3SVe1rb0pg5E2&#10;qmxbe5N0VdvamzIYaaPKtrU3SVe1rb0pg5E2qmxbe5N0VdvamzIYaaPKtrU3SVe1rb0p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mxbe5N0VdvamzIYaaPK&#10;trU3SVe1rb0pg5E2qmxbe5N0VdvamzIYaaPKtrU3SVe1rb0pg5E2qmxbe5N0VdvamzIYaaPKtrU3&#10;SVe1rb0pg5E2qmxbe5N0VdvamzIYaaPKtrU3SVe1rb0p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mxbe5N0VdvamzIYaaPKtrU3SVe1rb0pg5E2qmxbe5N0&#10;VdvamzIYaaPKtrU3SVe1rb0pg5E2qmxbe5N0VdvamzIYaaPKtrU3SVe1rb0pg5E2qmxbe5N0Vdva&#10;mzIYaaPKtrU3SVe1rb0p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mxbe5N0VdvamzIYaaPKtrU3SVe1rb0pg5E2qmxbe5N0VdvamzIYaaPKtrU3SVe1rb0p&#10;g5E2qmxbe5N0VdvamzIYaaPKtrU3SVe1rb0pg5E2qmxbe5N0VdvamzIYaaPKtrU3SVe1rb0pg5E2&#10;qgzY024yg5E2qgzY024y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">
                      <v:oval id="Oval 17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">
                        <v:imagedata r:id="rId19" o:title="Document outline"/>
                      </v:shape>
                    </v:group>
                  </w:pict>
                </mc:Fallback>
              </mc:AlternateContent>
            </w:r>
          </w:p>
        </w:tc>
        <w:tc>
          <w:tcPr>
            <w:tcW w:w="8794" w:type="dxa"/>
            <w:shd w:val="clear" w:color="auto" w:fill="auto"/>
          </w:tcPr>
          <w:p w14:paraId="5992E825" w14:textId="14EC1003" w:rsidR="00AF5EF6" w:rsidRPr="000B2DA4" w:rsidRDefault="00AF5EF6" w:rsidP="00344C4B">
            <w:pPr>
              <w:pStyle w:val="12ptTabletext"/>
              <w:rPr>
                <w:b/>
                <w:bCs/>
              </w:rPr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s</w:t>
            </w:r>
            <w:r w:rsidRPr="00800596">
              <w:rPr>
                <w:b/>
                <w:bCs/>
                <w:color w:val="005C46" w:themeColor="accent5" w:themeShade="BF"/>
              </w:rPr>
              <w:t>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  <w:t xml:space="preserve">If you don’t have access to the case in the CMS Portal, please see </w:t>
            </w:r>
            <w:r w:rsidRPr="00AA1F6C">
              <w:t xml:space="preserve">User Guide:  </w:t>
            </w:r>
            <w:r>
              <w:rPr>
                <w:b/>
                <w:bCs/>
              </w:rPr>
              <w:t>Requesting access to a case</w:t>
            </w:r>
            <w:r w:rsidR="006534FE" w:rsidRPr="006534FE">
              <w:t>.</w:t>
            </w:r>
          </w:p>
        </w:tc>
      </w:tr>
    </w:tbl>
    <w:p w14:paraId="3C98609C" w14:textId="3CBF1E55" w:rsidR="00AF5EF6" w:rsidRDefault="00AF5EF6" w:rsidP="00AF5EF6">
      <w:pPr>
        <w:pStyle w:val="BodyText"/>
      </w:pPr>
    </w:p>
    <w:tbl>
      <w:tblPr>
        <w:tblStyle w:val="QRGtable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709"/>
        <w:gridCol w:w="142"/>
        <w:gridCol w:w="1559"/>
        <w:gridCol w:w="1136"/>
        <w:gridCol w:w="5243"/>
      </w:tblGrid>
      <w:tr w:rsidR="00940E42" w14:paraId="0C6058EC" w14:textId="77777777" w:rsidTr="00A45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</w:tcPr>
          <w:p w14:paraId="43D29812" w14:textId="77777777" w:rsidR="00DD6756" w:rsidRPr="009A2B28" w:rsidRDefault="00DD6756" w:rsidP="009A2B28">
            <w:pPr>
              <w:pStyle w:val="TableHeader"/>
            </w:pPr>
            <w:r w:rsidRPr="009A2B28">
              <w:t>Step</w:t>
            </w:r>
          </w:p>
        </w:tc>
        <w:tc>
          <w:tcPr>
            <w:tcW w:w="2693" w:type="dxa"/>
            <w:gridSpan w:val="4"/>
          </w:tcPr>
          <w:p w14:paraId="0120B612" w14:textId="77777777" w:rsidR="00DD6756" w:rsidRPr="009A2B28" w:rsidRDefault="00DD6756" w:rsidP="009A2B28">
            <w:pPr>
              <w:pStyle w:val="TableHeader"/>
            </w:pPr>
            <w:r w:rsidRPr="009A2B28">
              <w:t>Action</w:t>
            </w:r>
          </w:p>
        </w:tc>
        <w:tc>
          <w:tcPr>
            <w:tcW w:w="6379" w:type="dxa"/>
            <w:gridSpan w:val="2"/>
          </w:tcPr>
          <w:p w14:paraId="5EF5879C" w14:textId="77777777" w:rsidR="00DD6756" w:rsidRPr="009A2B28" w:rsidRDefault="00DD6756" w:rsidP="009A2B28">
            <w:pPr>
              <w:pStyle w:val="TableHeader"/>
            </w:pPr>
            <w:r w:rsidRPr="009A2B28">
              <w:t>Result</w:t>
            </w:r>
          </w:p>
        </w:tc>
      </w:tr>
      <w:tr w:rsidR="00940E42" w14:paraId="5E1A973D" w14:textId="77777777" w:rsidTr="00A45FA0">
        <w:tc>
          <w:tcPr>
            <w:tcW w:w="846" w:type="dxa"/>
            <w:tcBorders>
              <w:bottom w:val="single" w:sz="4" w:space="0" w:color="BFBFBF" w:themeColor="background1" w:themeShade="BF"/>
            </w:tcBorders>
          </w:tcPr>
          <w:p w14:paraId="67400E3A" w14:textId="77777777" w:rsidR="009C2944" w:rsidRDefault="009C2944" w:rsidP="009C2944">
            <w:pPr>
              <w:pStyle w:val="StepNum"/>
            </w:pPr>
          </w:p>
        </w:tc>
        <w:tc>
          <w:tcPr>
            <w:tcW w:w="2693" w:type="dxa"/>
            <w:gridSpan w:val="4"/>
            <w:tcBorders>
              <w:bottom w:val="single" w:sz="4" w:space="0" w:color="BFBFBF" w:themeColor="background1" w:themeShade="BF"/>
            </w:tcBorders>
          </w:tcPr>
          <w:p w14:paraId="6899DED0" w14:textId="51CAFD3A" w:rsidR="009C2944" w:rsidRDefault="009C2944" w:rsidP="009C2944">
            <w:pPr>
              <w:pStyle w:val="12ptTabletext"/>
              <w:rPr>
                <w:szCs w:val="24"/>
              </w:rPr>
            </w:pPr>
            <w:r w:rsidRPr="00717250">
              <w:rPr>
                <w:szCs w:val="24"/>
              </w:rPr>
              <w:t>Log in</w:t>
            </w:r>
            <w:r w:rsidR="00AF5EF6">
              <w:rPr>
                <w:szCs w:val="24"/>
              </w:rPr>
              <w:t xml:space="preserve"> </w:t>
            </w:r>
            <w:r w:rsidRPr="00717250">
              <w:rPr>
                <w:szCs w:val="24"/>
              </w:rPr>
              <w:t xml:space="preserve">to the </w:t>
            </w:r>
            <w:r w:rsidR="00AF5EF6" w:rsidRPr="00AF5EF6">
              <w:rPr>
                <w:b/>
                <w:bCs/>
                <w:szCs w:val="24"/>
              </w:rPr>
              <w:t>CMS Portal</w:t>
            </w:r>
          </w:p>
          <w:p w14:paraId="1F6EC5A0" w14:textId="2DB5A9C3" w:rsidR="006A4C9E" w:rsidRDefault="006A4C9E" w:rsidP="006A4C9E"/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</w:tcBorders>
          </w:tcPr>
          <w:p w14:paraId="62DF3BB1" w14:textId="4E36504B" w:rsidR="009C2944" w:rsidRPr="00717250" w:rsidRDefault="009C2944" w:rsidP="009C2944">
            <w:pPr>
              <w:pStyle w:val="12ptTabletext"/>
            </w:pPr>
            <w:r w:rsidRPr="00717250">
              <w:t>The C</w:t>
            </w:r>
            <w:r w:rsidRPr="00314CD3">
              <w:rPr>
                <w:b/>
                <w:bCs/>
              </w:rPr>
              <w:t xml:space="preserve">MS Portal </w:t>
            </w:r>
            <w:r w:rsidR="00314CD3" w:rsidRPr="00314CD3">
              <w:rPr>
                <w:b/>
                <w:bCs/>
              </w:rPr>
              <w:t xml:space="preserve">Home </w:t>
            </w:r>
            <w:r w:rsidRPr="00717250">
              <w:t>screen displays:</w:t>
            </w:r>
          </w:p>
          <w:p w14:paraId="5CB52029" w14:textId="045EC1CE" w:rsidR="009C2944" w:rsidRDefault="009C2944" w:rsidP="009C2944"/>
          <w:p w14:paraId="77A05CF2" w14:textId="39F4CC35" w:rsidR="006534FE" w:rsidRDefault="00843B47" w:rsidP="0084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1EB334" wp14:editId="68CDA50F">
                  <wp:extent cx="3290494" cy="3136602"/>
                  <wp:effectExtent l="0" t="0" r="5715" b="6985"/>
                  <wp:docPr id="2" name="Picture 2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876" cy="315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42" w14:paraId="7E6F2AE2" w14:textId="77777777" w:rsidTr="00A45FA0">
        <w:tc>
          <w:tcPr>
            <w:tcW w:w="846" w:type="dxa"/>
            <w:shd w:val="clear" w:color="auto" w:fill="auto"/>
          </w:tcPr>
          <w:p w14:paraId="3D28EB95" w14:textId="77777777" w:rsidR="00D36D3E" w:rsidRDefault="00D36D3E" w:rsidP="00D36D3E">
            <w:pPr>
              <w:pStyle w:val="StepNum"/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0B9E8F88" w14:textId="5A4E8D1C" w:rsidR="00AF5EF6" w:rsidRPr="003C3F6E" w:rsidRDefault="00AF5EF6" w:rsidP="00AF5EF6">
            <w:pPr>
              <w:pStyle w:val="StepNum"/>
              <w:numPr>
                <w:ilvl w:val="0"/>
                <w:numId w:val="0"/>
              </w:numPr>
              <w:jc w:val="left"/>
            </w:pPr>
            <w:r>
              <w:t xml:space="preserve">Click:  </w:t>
            </w:r>
            <w:r w:rsidRPr="00AF5EF6">
              <w:rPr>
                <w:b/>
                <w:bCs/>
              </w:rPr>
              <w:t>File on One of My Cases</w:t>
            </w:r>
          </w:p>
          <w:p w14:paraId="65E28699" w14:textId="3FE62CBC" w:rsidR="00D36D3E" w:rsidRDefault="007029E3" w:rsidP="00AF5EF6">
            <w:r w:rsidRPr="007029E3">
              <w:rPr>
                <w:noProof/>
              </w:rPr>
              <w:drawing>
                <wp:inline distT="0" distB="0" distL="0" distR="0" wp14:anchorId="7C4EEF67" wp14:editId="29116889">
                  <wp:extent cx="1482725" cy="354330"/>
                  <wp:effectExtent l="0" t="0" r="3175" b="7620"/>
                  <wp:docPr id="20" name="Picture 10" descr="File on One of My Cases button&#10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F4072C-16B4-4F12-91A5-9653EE8C1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0" descr="File on One of My Cases button&#10;">
                            <a:extLst>
                              <a:ext uri="{FF2B5EF4-FFF2-40B4-BE49-F238E27FC236}">
                                <a16:creationId xmlns:a16="http://schemas.microsoft.com/office/drawing/2014/main" id="{98F4072C-16B4-4F12-91A5-9653EE8C1C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A7E925" w14:textId="0E276E15" w:rsidR="00AF5EF6" w:rsidRDefault="00AF5EF6" w:rsidP="00AF5EF6">
            <w:pPr>
              <w:pStyle w:val="12ptTabletext"/>
            </w:pPr>
            <w:r>
              <w:t xml:space="preserve">The </w:t>
            </w:r>
            <w:r w:rsidRPr="00322EB8">
              <w:rPr>
                <w:b/>
                <w:bCs/>
              </w:rPr>
              <w:t>My Account</w:t>
            </w:r>
            <w:r w:rsidRPr="00D96317">
              <w:t xml:space="preserve"> </w:t>
            </w:r>
            <w:r>
              <w:t>screen display</w:t>
            </w:r>
            <w:r w:rsidR="009A219F">
              <w:t>s</w:t>
            </w:r>
            <w:r>
              <w:t xml:space="preserve"> the </w:t>
            </w:r>
            <w:r>
              <w:rPr>
                <w:b/>
                <w:bCs/>
              </w:rPr>
              <w:t xml:space="preserve">Cases </w:t>
            </w:r>
            <w:r>
              <w:t>tab:</w:t>
            </w:r>
          </w:p>
          <w:p w14:paraId="3E5282C2" w14:textId="4A62904F" w:rsidR="00AA041F" w:rsidRDefault="00A45FA0" w:rsidP="00A45FA0">
            <w:r>
              <w:rPr>
                <w:noProof/>
              </w:rPr>
              <w:drawing>
                <wp:inline distT="0" distB="0" distL="0" distR="0" wp14:anchorId="4246FE71" wp14:editId="389C036D">
                  <wp:extent cx="3589020" cy="1930400"/>
                  <wp:effectExtent l="19050" t="19050" r="11430" b="12700"/>
                  <wp:docPr id="229" name="Picture 229" descr="The My Account Search Case screen displays with numerous fields to search wi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he My Account Search Case screen displays with numerous fields to search with.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20" cy="193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EF6" w14:paraId="7E5AF5E2" w14:textId="77777777" w:rsidTr="00843B47">
        <w:trPr>
          <w:trHeight w:val="1046"/>
        </w:trPr>
        <w:tc>
          <w:tcPr>
            <w:tcW w:w="846" w:type="dxa"/>
            <w:vMerge w:val="restart"/>
          </w:tcPr>
          <w:p w14:paraId="027915DA" w14:textId="77777777" w:rsidR="00AF5EF6" w:rsidRDefault="00AF5EF6" w:rsidP="009B6705">
            <w:pPr>
              <w:pStyle w:val="StepNum"/>
            </w:pPr>
          </w:p>
        </w:tc>
        <w:tc>
          <w:tcPr>
            <w:tcW w:w="9072" w:type="dxa"/>
            <w:gridSpan w:val="6"/>
            <w:tcBorders>
              <w:bottom w:val="nil"/>
            </w:tcBorders>
          </w:tcPr>
          <w:p w14:paraId="5FC70B48" w14:textId="093AD4F2" w:rsidR="007E215E" w:rsidRDefault="00AF5EF6" w:rsidP="00AF5EF6">
            <w:pPr>
              <w:pStyle w:val="StepNum"/>
              <w:numPr>
                <w:ilvl w:val="0"/>
                <w:numId w:val="0"/>
              </w:numPr>
              <w:jc w:val="left"/>
            </w:pPr>
            <w:r>
              <w:t xml:space="preserve">Type information in the </w:t>
            </w:r>
            <w:r>
              <w:rPr>
                <w:b/>
                <w:bCs/>
              </w:rPr>
              <w:t xml:space="preserve">Search Case </w:t>
            </w:r>
            <w:r>
              <w:t>fields to search for the relevant case, or locate the case in the list below the search fields:</w:t>
            </w:r>
          </w:p>
          <w:p w14:paraId="56AB2298" w14:textId="2A6C61C2" w:rsidR="00AF5EF6" w:rsidRPr="000B2DA4" w:rsidRDefault="00A45FA0" w:rsidP="00AF5EF6">
            <w:pPr>
              <w:rPr>
                <w:b/>
                <w:bCs/>
                <w:color w:val="00325D" w:themeColor="text1" w:themeTint="E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EF13BD" wp14:editId="60D4FF57">
                  <wp:extent cx="5604433" cy="2995246"/>
                  <wp:effectExtent l="19050" t="19050" r="15875" b="15240"/>
                  <wp:docPr id="226" name="Picture 226" descr="Search Case screen displays with First name and surname fields highlighted. A case at the bottom of screen is also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earch Case screen displays with First name and surname fields highlighted. A case at the bottom of screen is also highlighted.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794" cy="29986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B6D" w14:paraId="1DCCA6DE" w14:textId="77777777" w:rsidTr="00843B47">
        <w:trPr>
          <w:trHeight w:val="1046"/>
        </w:trPr>
        <w:tc>
          <w:tcPr>
            <w:tcW w:w="846" w:type="dxa"/>
            <w:vMerge/>
          </w:tcPr>
          <w:p w14:paraId="4B232EDE" w14:textId="77777777" w:rsidR="00A32B6D" w:rsidRDefault="00A32B6D" w:rsidP="00AF5EF6">
            <w:pPr>
              <w:pStyle w:val="StepNum"/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</w:tcPr>
          <w:p w14:paraId="2FF01049" w14:textId="77777777" w:rsidR="00A32B6D" w:rsidRDefault="00A32B6D" w:rsidP="00A32B6D">
            <w:pPr>
              <w:jc w:val="center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7975F509" wp14:editId="497C2980">
                      <wp:extent cx="467995" cy="467995"/>
                      <wp:effectExtent l="19050" t="19050" r="27305" b="27305"/>
                      <wp:docPr id="282" name="Group 282" descr="Hi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84" name="Oval 28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88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E77B41C" id="Group 282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">
                      <v:oval id="Oval 28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">
                        <v:imagedata r:id="rId26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0" w:type="dxa"/>
            <w:gridSpan w:val="4"/>
            <w:tcBorders>
              <w:top w:val="nil"/>
              <w:left w:val="nil"/>
            </w:tcBorders>
          </w:tcPr>
          <w:p w14:paraId="1FC9DA69" w14:textId="5A2BB707" w:rsidR="00A32B6D" w:rsidRDefault="00A32B6D" w:rsidP="00AF5EF6">
            <w:pPr>
              <w:pStyle w:val="StepNum"/>
              <w:numPr>
                <w:ilvl w:val="0"/>
                <w:numId w:val="0"/>
              </w:numPr>
              <w:jc w:val="left"/>
            </w:pPr>
            <w:r w:rsidRPr="00375D6D">
              <w:rPr>
                <w:b/>
                <w:bCs/>
                <w:color w:val="4A5E18" w:themeColor="accent6" w:themeShade="BF"/>
              </w:rPr>
              <w:t>Hint:</w:t>
            </w:r>
            <w:r w:rsidRPr="00375D6D">
              <w:rPr>
                <w:b/>
                <w:bCs/>
              </w:rPr>
              <w:t xml:space="preserve"> </w:t>
            </w:r>
            <w:r w:rsidRPr="00375D6D">
              <w:rPr>
                <w:b/>
                <w:bCs/>
              </w:rPr>
              <w:br/>
            </w:r>
            <w:r>
              <w:t>If your case displays in the list at the bottom of the page, proceed to step 5.</w:t>
            </w:r>
          </w:p>
        </w:tc>
      </w:tr>
      <w:tr w:rsidR="00AF5EF6" w14:paraId="1A0818BF" w14:textId="77777777" w:rsidTr="00A45FA0">
        <w:tc>
          <w:tcPr>
            <w:tcW w:w="846" w:type="dxa"/>
          </w:tcPr>
          <w:p w14:paraId="3F101620" w14:textId="77777777" w:rsidR="00AF5EF6" w:rsidRDefault="00AF5EF6" w:rsidP="00AF5EF6">
            <w:pPr>
              <w:pStyle w:val="StepNum"/>
            </w:pPr>
          </w:p>
        </w:tc>
        <w:tc>
          <w:tcPr>
            <w:tcW w:w="2693" w:type="dxa"/>
            <w:gridSpan w:val="4"/>
          </w:tcPr>
          <w:p w14:paraId="7E97E706" w14:textId="77777777" w:rsidR="00AF5EF6" w:rsidRDefault="00AF5EF6" w:rsidP="00AF5EF6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Submit</w:t>
            </w:r>
          </w:p>
          <w:p w14:paraId="672DA32A" w14:textId="202EBB74" w:rsidR="00AF5EF6" w:rsidRDefault="00A32B6D" w:rsidP="00AF5EF6">
            <w:r w:rsidRPr="00A32B6D">
              <w:rPr>
                <w:noProof/>
              </w:rPr>
              <w:drawing>
                <wp:inline distT="0" distB="0" distL="0" distR="0" wp14:anchorId="3BDA13FA" wp14:editId="64ACBA8D">
                  <wp:extent cx="572832" cy="280800"/>
                  <wp:effectExtent l="0" t="0" r="0" b="5080"/>
                  <wp:docPr id="14" name="Picture 14" descr="Submi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ubmit button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32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06317A05" w14:textId="77777777" w:rsidR="00AF5EF6" w:rsidRDefault="00AF5EF6" w:rsidP="00AF5EF6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Results </w:t>
            </w:r>
            <w:r>
              <w:t>section displays cases matching the search criteria:</w:t>
            </w:r>
          </w:p>
          <w:p w14:paraId="5CD95E6B" w14:textId="1F97C545" w:rsidR="00E6024A" w:rsidRDefault="00A45FA0" w:rsidP="00A45FA0">
            <w:r>
              <w:rPr>
                <w:noProof/>
              </w:rPr>
              <w:drawing>
                <wp:inline distT="0" distB="0" distL="0" distR="0" wp14:anchorId="1C77A07D" wp14:editId="5EE14AFA">
                  <wp:extent cx="3996963" cy="1054377"/>
                  <wp:effectExtent l="19050" t="19050" r="22860" b="12700"/>
                  <wp:docPr id="232" name="Picture 232" descr="Screenshot of result matching the case search crit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creenshot of result matching the case search criteria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116" cy="10586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098" w14:paraId="24A6B731" w14:textId="77777777" w:rsidTr="00A45FA0">
        <w:tc>
          <w:tcPr>
            <w:tcW w:w="846" w:type="dxa"/>
          </w:tcPr>
          <w:p w14:paraId="6A1E2B7C" w14:textId="77777777" w:rsidR="00A17098" w:rsidRDefault="00A17098" w:rsidP="00A17098">
            <w:pPr>
              <w:pStyle w:val="StepNum"/>
            </w:pPr>
          </w:p>
        </w:tc>
        <w:tc>
          <w:tcPr>
            <w:tcW w:w="2693" w:type="dxa"/>
            <w:gridSpan w:val="4"/>
          </w:tcPr>
          <w:p w14:paraId="39C850BA" w14:textId="77777777" w:rsidR="00A17098" w:rsidRDefault="00A17098" w:rsidP="00A17098">
            <w:pPr>
              <w:pStyle w:val="StepNum"/>
              <w:numPr>
                <w:ilvl w:val="0"/>
                <w:numId w:val="0"/>
              </w:numPr>
              <w:jc w:val="left"/>
            </w:pPr>
            <w:r>
              <w:t xml:space="preserve">In the Action column, click:  </w:t>
            </w:r>
            <w:r w:rsidRPr="00AF5EF6">
              <w:rPr>
                <w:b/>
                <w:bCs/>
              </w:rPr>
              <w:t>File a document</w:t>
            </w:r>
          </w:p>
          <w:p w14:paraId="227736F3" w14:textId="54CDD28D" w:rsidR="00A17098" w:rsidRPr="00292C0F" w:rsidRDefault="00A17098" w:rsidP="00A17098">
            <w:r w:rsidRPr="004742EF">
              <w:rPr>
                <w:noProof/>
              </w:rPr>
              <w:drawing>
                <wp:inline distT="0" distB="0" distL="0" distR="0" wp14:anchorId="77134309" wp14:editId="479FE038">
                  <wp:extent cx="1356478" cy="792549"/>
                  <wp:effectExtent l="0" t="0" r="0" b="7620"/>
                  <wp:docPr id="246" name="Picture 246" descr="Action column, with options to File a Subcase, File a document and File ammended document. File a document is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 descr="Action column, with options to File a Subcase, File a document and File ammended document. File a document is highlighted.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478" cy="79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025DC39B" w14:textId="2F8EE4D7" w:rsidR="00A17098" w:rsidRDefault="00A17098" w:rsidP="00A17098">
            <w:pPr>
              <w:pStyle w:val="12ptTabletext"/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0CFA8D76" wp14:editId="34F2636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327025</wp:posOffset>
                  </wp:positionV>
                  <wp:extent cx="3975735" cy="1144905"/>
                  <wp:effectExtent l="0" t="0" r="571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735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The </w:t>
            </w:r>
            <w:r w:rsidRPr="00E07EE1">
              <w:rPr>
                <w:b/>
                <w:bCs/>
              </w:rPr>
              <w:t>Case Summary</w:t>
            </w:r>
            <w:r>
              <w:t xml:space="preserve"> screen displays:</w:t>
            </w:r>
          </w:p>
          <w:p w14:paraId="5283C844" w14:textId="49FAA4BE" w:rsidR="00A17098" w:rsidRDefault="00A17098" w:rsidP="00A17098">
            <w:pPr>
              <w:pStyle w:val="12ptTabletext"/>
            </w:pPr>
          </w:p>
        </w:tc>
      </w:tr>
      <w:tr w:rsidR="00A17098" w14:paraId="4AB77D6F" w14:textId="77777777" w:rsidTr="00A45FA0">
        <w:tc>
          <w:tcPr>
            <w:tcW w:w="846" w:type="dxa"/>
          </w:tcPr>
          <w:p w14:paraId="52E48EC7" w14:textId="77777777" w:rsidR="00A17098" w:rsidRDefault="00A17098" w:rsidP="00A17098">
            <w:pPr>
              <w:pStyle w:val="StepNum"/>
            </w:pPr>
          </w:p>
        </w:tc>
        <w:tc>
          <w:tcPr>
            <w:tcW w:w="2693" w:type="dxa"/>
            <w:gridSpan w:val="4"/>
          </w:tcPr>
          <w:p w14:paraId="30339203" w14:textId="357D3015" w:rsidR="00A45FA0" w:rsidRDefault="00A45FA0" w:rsidP="00A45FA0">
            <w:pPr>
              <w:pStyle w:val="StepNum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>
              <w:t xml:space="preserve">In the </w:t>
            </w:r>
            <w:r w:rsidRPr="00992DF4">
              <w:rPr>
                <w:b/>
                <w:bCs/>
              </w:rPr>
              <w:t>Action</w:t>
            </w:r>
            <w:r>
              <w:t xml:space="preserve"> column, click: </w:t>
            </w:r>
            <w:r w:rsidRPr="00E07EE1">
              <w:rPr>
                <w:b/>
                <w:bCs/>
              </w:rPr>
              <w:t xml:space="preserve">File a Document </w:t>
            </w:r>
            <w:r>
              <w:t xml:space="preserve">within the </w:t>
            </w:r>
            <w:r w:rsidR="00F54555">
              <w:t>relevant</w:t>
            </w:r>
            <w:r>
              <w:t xml:space="preserve"> </w:t>
            </w:r>
            <w:r w:rsidRPr="00C92BA3">
              <w:t>subcase</w:t>
            </w:r>
          </w:p>
          <w:p w14:paraId="45753BA8" w14:textId="3A4797D7" w:rsidR="00A45FA0" w:rsidRDefault="00A45FA0" w:rsidP="00A45FA0">
            <w:pPr>
              <w:pStyle w:val="StepNum"/>
              <w:numPr>
                <w:ilvl w:val="0"/>
                <w:numId w:val="0"/>
              </w:numPr>
              <w:jc w:val="left"/>
            </w:pPr>
          </w:p>
          <w:p w14:paraId="25464A73" w14:textId="43F7E928" w:rsidR="00A17098" w:rsidRDefault="00A45FA0" w:rsidP="00A17098">
            <w:pPr>
              <w:pStyle w:val="StepNum"/>
              <w:numPr>
                <w:ilvl w:val="0"/>
                <w:numId w:val="0"/>
              </w:numPr>
              <w:jc w:val="left"/>
            </w:pPr>
            <w:r>
              <w:rPr>
                <w:noProof/>
              </w:rPr>
              <w:drawing>
                <wp:inline distT="0" distB="0" distL="0" distR="0" wp14:anchorId="18B8883D" wp14:editId="70AD567B">
                  <wp:extent cx="1606992" cy="323655"/>
                  <wp:effectExtent l="0" t="0" r="0" b="63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062" cy="34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19743BA1" w14:textId="032482AF" w:rsidR="00A17098" w:rsidRDefault="00A17098" w:rsidP="00A17098">
            <w:pPr>
              <w:pStyle w:val="12ptTabletext"/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121DE166" wp14:editId="266E2CA1">
                  <wp:simplePos x="0" y="0"/>
                  <wp:positionH relativeFrom="column">
                    <wp:posOffset>53422</wp:posOffset>
                  </wp:positionH>
                  <wp:positionV relativeFrom="paragraph">
                    <wp:posOffset>351680</wp:posOffset>
                  </wp:positionV>
                  <wp:extent cx="3765550" cy="2361565"/>
                  <wp:effectExtent l="0" t="0" r="6350" b="63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0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The </w:t>
            </w:r>
            <w:r w:rsidRPr="006F0DB2">
              <w:rPr>
                <w:b/>
                <w:bCs/>
              </w:rPr>
              <w:t xml:space="preserve">Add Filing </w:t>
            </w:r>
            <w:r>
              <w:t>screen displays:</w:t>
            </w:r>
          </w:p>
          <w:p w14:paraId="14A2F5AC" w14:textId="711D1110" w:rsidR="00A17098" w:rsidRDefault="00A17098" w:rsidP="00A17098">
            <w:pPr>
              <w:pStyle w:val="12ptTabletext"/>
            </w:pPr>
          </w:p>
        </w:tc>
      </w:tr>
      <w:tr w:rsidR="00A17098" w14:paraId="0003962B" w14:textId="77777777" w:rsidTr="00843B47">
        <w:trPr>
          <w:trHeight w:val="852"/>
        </w:trPr>
        <w:tc>
          <w:tcPr>
            <w:tcW w:w="846" w:type="dxa"/>
            <w:vMerge w:val="restart"/>
          </w:tcPr>
          <w:p w14:paraId="21246ABA" w14:textId="77777777" w:rsidR="00A17098" w:rsidRDefault="00A17098" w:rsidP="00A17098">
            <w:pPr>
              <w:pStyle w:val="StepNum"/>
            </w:pPr>
          </w:p>
        </w:tc>
        <w:tc>
          <w:tcPr>
            <w:tcW w:w="9072" w:type="dxa"/>
            <w:gridSpan w:val="6"/>
            <w:tcBorders>
              <w:bottom w:val="nil"/>
            </w:tcBorders>
          </w:tcPr>
          <w:p w14:paraId="6BBDED7E" w14:textId="77777777" w:rsidR="00A17098" w:rsidRPr="00C055A9" w:rsidRDefault="00A17098" w:rsidP="00A17098">
            <w:pPr>
              <w:pStyle w:val="12ptTabletext"/>
              <w:rPr>
                <w:noProof/>
              </w:rPr>
            </w:pPr>
            <w:r w:rsidRPr="00C055A9">
              <w:t>Complete the required panels and fields:</w:t>
            </w:r>
            <w:r w:rsidRPr="00C055A9">
              <w:rPr>
                <w:noProof/>
              </w:rPr>
              <w:t xml:space="preserve"> </w:t>
            </w:r>
          </w:p>
          <w:p w14:paraId="0D1F2CBA" w14:textId="319C2F2A" w:rsidR="00A17098" w:rsidRPr="00C055A9" w:rsidRDefault="00A17098" w:rsidP="00A17098">
            <w:pPr>
              <w:pStyle w:val="12ptTabletext"/>
            </w:pPr>
            <w:r w:rsidRPr="00C055A9">
              <w:t xml:space="preserve">Fields marked with a </w:t>
            </w:r>
            <w:r w:rsidRPr="00C055A9">
              <w:rPr>
                <w:color w:val="FF0000"/>
              </w:rPr>
              <w:t xml:space="preserve">red asterisk * </w:t>
            </w:r>
            <w:r w:rsidRPr="00C055A9">
              <w:t>are mandatory.</w:t>
            </w:r>
          </w:p>
        </w:tc>
      </w:tr>
      <w:tr w:rsidR="00A17098" w14:paraId="7255DD69" w14:textId="77777777" w:rsidTr="00BC77C0">
        <w:trPr>
          <w:trHeight w:val="2664"/>
        </w:trPr>
        <w:tc>
          <w:tcPr>
            <w:tcW w:w="846" w:type="dxa"/>
            <w:vMerge/>
          </w:tcPr>
          <w:p w14:paraId="281BB053" w14:textId="77777777" w:rsidR="00A17098" w:rsidRDefault="00A17098" w:rsidP="00A17098">
            <w:pPr>
              <w:pStyle w:val="StepNum"/>
              <w:spacing w:before="0"/>
            </w:pPr>
          </w:p>
        </w:tc>
        <w:tc>
          <w:tcPr>
            <w:tcW w:w="9072" w:type="dxa"/>
            <w:gridSpan w:val="6"/>
            <w:tcBorders>
              <w:top w:val="nil"/>
              <w:bottom w:val="nil"/>
            </w:tcBorders>
          </w:tcPr>
          <w:tbl>
            <w:tblPr>
              <w:tblStyle w:val="QRGtable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1103"/>
              <w:gridCol w:w="5627"/>
            </w:tblGrid>
            <w:tr w:rsidR="00A17098" w:rsidRPr="00685B1D" w14:paraId="0C658B28" w14:textId="77777777" w:rsidTr="004226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72" w:type="dxa"/>
                  <w:gridSpan w:val="3"/>
                </w:tcPr>
                <w:p w14:paraId="0FE9837A" w14:textId="77777777" w:rsidR="00A17098" w:rsidRPr="00685B1D" w:rsidRDefault="00A17098" w:rsidP="00A17098">
                  <w:pPr>
                    <w:pStyle w:val="NTPanel"/>
                    <w:spacing w:before="0"/>
                  </w:pPr>
                  <w:r w:rsidRPr="00685B1D">
                    <w:t>PANEL:  My Reference</w:t>
                  </w:r>
                </w:p>
              </w:tc>
            </w:tr>
            <w:tr w:rsidR="00A17098" w:rsidRPr="00C055A9" w14:paraId="2C9484E7" w14:textId="77777777" w:rsidTr="0042261E">
              <w:tc>
                <w:tcPr>
                  <w:tcW w:w="2124" w:type="dxa"/>
                  <w:shd w:val="clear" w:color="auto" w:fill="EEF7F9"/>
                </w:tcPr>
                <w:p w14:paraId="2E983AF9" w14:textId="77777777" w:rsidR="00A17098" w:rsidRPr="00C055A9" w:rsidRDefault="00A17098" w:rsidP="00A17098">
                  <w:pPr>
                    <w:pStyle w:val="NTHeader"/>
                    <w:spacing w:before="0"/>
                    <w:rPr>
                      <w:noProof/>
                    </w:rPr>
                  </w:pPr>
                  <w:r w:rsidRPr="00C055A9">
                    <w:t>In this field …</w:t>
                  </w:r>
                </w:p>
              </w:tc>
              <w:tc>
                <w:tcPr>
                  <w:tcW w:w="6848" w:type="dxa"/>
                  <w:gridSpan w:val="2"/>
                  <w:shd w:val="clear" w:color="auto" w:fill="EEF7F9"/>
                </w:tcPr>
                <w:p w14:paraId="211B3A33" w14:textId="77777777" w:rsidR="00A17098" w:rsidRPr="00C055A9" w:rsidRDefault="00A17098" w:rsidP="00A17098">
                  <w:pPr>
                    <w:pStyle w:val="NTHeader"/>
                    <w:spacing w:before="0"/>
                    <w:rPr>
                      <w:noProof/>
                    </w:rPr>
                  </w:pPr>
                  <w:r w:rsidRPr="00C055A9">
                    <w:t>Provide this information …</w:t>
                  </w:r>
                </w:p>
              </w:tc>
            </w:tr>
            <w:tr w:rsidR="00A17098" w:rsidRPr="00C055A9" w14:paraId="32BB8E6A" w14:textId="77777777" w:rsidTr="0042261E">
              <w:tc>
                <w:tcPr>
                  <w:tcW w:w="2124" w:type="dxa"/>
                </w:tcPr>
                <w:p w14:paraId="58BB6B9B" w14:textId="77777777" w:rsidR="00A17098" w:rsidRPr="00C055A9" w:rsidRDefault="00A17098" w:rsidP="00A17098">
                  <w:pPr>
                    <w:pStyle w:val="12ptTabletext"/>
                    <w:spacing w:before="0"/>
                  </w:pPr>
                  <w:r w:rsidRPr="00C055A9">
                    <w:t>My Reference</w:t>
                  </w:r>
                </w:p>
              </w:tc>
              <w:tc>
                <w:tcPr>
                  <w:tcW w:w="6848" w:type="dxa"/>
                  <w:gridSpan w:val="2"/>
                </w:tcPr>
                <w:p w14:paraId="291C0369" w14:textId="073D0248" w:rsidR="00A17098" w:rsidRPr="00C055A9" w:rsidRDefault="00A17098" w:rsidP="00A17098">
                  <w:pPr>
                    <w:pStyle w:val="12ptTabletext"/>
                    <w:spacing w:before="0"/>
                  </w:pPr>
                  <w:r>
                    <w:t>A</w:t>
                  </w:r>
                  <w:r w:rsidRPr="00C055A9">
                    <w:t xml:space="preserve">ny name or number </w:t>
                  </w:r>
                  <w:r>
                    <w:t>which is</w:t>
                  </w:r>
                  <w:r w:rsidRPr="00C055A9">
                    <w:t xml:space="preserve"> used by you to identify this filing.</w:t>
                  </w:r>
                </w:p>
              </w:tc>
            </w:tr>
            <w:tr w:rsidR="00A17098" w:rsidRPr="00685B1D" w14:paraId="75B0A757" w14:textId="77777777" w:rsidTr="0042261E">
              <w:tc>
                <w:tcPr>
                  <w:tcW w:w="8972" w:type="dxa"/>
                  <w:gridSpan w:val="3"/>
                  <w:shd w:val="clear" w:color="auto" w:fill="EEF7F9"/>
                </w:tcPr>
                <w:p w14:paraId="605345FB" w14:textId="77777777" w:rsidR="00A17098" w:rsidRPr="00685B1D" w:rsidRDefault="00A17098" w:rsidP="00A17098">
                  <w:pPr>
                    <w:pStyle w:val="NTPanel"/>
                    <w:spacing w:before="0"/>
                  </w:pPr>
                  <w:r w:rsidRPr="00685B1D">
                    <w:t xml:space="preserve">PANEL:  </w:t>
                  </w:r>
                  <w:r>
                    <w:t>Add Document</w:t>
                  </w:r>
                </w:p>
              </w:tc>
            </w:tr>
            <w:tr w:rsidR="00A17098" w:rsidRPr="00C055A9" w14:paraId="6E532F89" w14:textId="77777777" w:rsidTr="0042261E">
              <w:trPr>
                <w:trHeight w:val="394"/>
              </w:trPr>
              <w:tc>
                <w:tcPr>
                  <w:tcW w:w="2124" w:type="dxa"/>
                  <w:vMerge w:val="restart"/>
                </w:tcPr>
                <w:p w14:paraId="5D4CFA9B" w14:textId="77777777" w:rsidR="00A17098" w:rsidRPr="00C055A9" w:rsidRDefault="00A17098" w:rsidP="00A17098">
                  <w:pPr>
                    <w:pStyle w:val="12ptTabletext"/>
                    <w:spacing w:before="0"/>
                  </w:pPr>
                  <w:r>
                    <w:t>Code / Name</w:t>
                  </w:r>
                </w:p>
              </w:tc>
              <w:tc>
                <w:tcPr>
                  <w:tcW w:w="6848" w:type="dxa"/>
                  <w:gridSpan w:val="2"/>
                  <w:tcBorders>
                    <w:bottom w:val="nil"/>
                  </w:tcBorders>
                </w:tcPr>
                <w:p w14:paraId="6D36E745" w14:textId="77777777" w:rsidR="00A17098" w:rsidRPr="00C055A9" w:rsidRDefault="00A17098" w:rsidP="00A17098">
                  <w:pPr>
                    <w:pStyle w:val="12ptTabletext"/>
                    <w:spacing w:before="0"/>
                  </w:pPr>
                  <w:r w:rsidRPr="0030467C">
                    <w:t xml:space="preserve">Start typing the document </w:t>
                  </w:r>
                  <w:r w:rsidRPr="00237576">
                    <w:rPr>
                      <w:b/>
                      <w:bCs/>
                    </w:rPr>
                    <w:t>Code/Name</w:t>
                  </w:r>
                  <w:r w:rsidRPr="0030467C">
                    <w:t xml:space="preserve"> </w:t>
                  </w:r>
                  <w:r>
                    <w:t>and select relevant document from the list.</w:t>
                  </w:r>
                </w:p>
              </w:tc>
            </w:tr>
            <w:tr w:rsidR="00A17098" w:rsidRPr="0030467C" w14:paraId="0D9793E1" w14:textId="77777777" w:rsidTr="0042261E">
              <w:trPr>
                <w:trHeight w:val="394"/>
              </w:trPr>
              <w:tc>
                <w:tcPr>
                  <w:tcW w:w="2124" w:type="dxa"/>
                  <w:vMerge/>
                </w:tcPr>
                <w:p w14:paraId="08538326" w14:textId="77777777" w:rsidR="00A17098" w:rsidRDefault="00A17098" w:rsidP="00A17098">
                  <w:pPr>
                    <w:pStyle w:val="12ptTabletext"/>
                    <w:spacing w:before="0"/>
                  </w:pPr>
                </w:p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</w:tcPr>
                <w:p w14:paraId="06DAFD55" w14:textId="77777777" w:rsidR="00A17098" w:rsidRPr="0030467C" w:rsidRDefault="00A17098" w:rsidP="00A17098">
                  <w:pPr>
                    <w:spacing w:before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0BAAD70" wp14:editId="6E33E1DF">
                            <wp:extent cx="467995" cy="467995"/>
                            <wp:effectExtent l="19050" t="19050" r="27305" b="27305"/>
                            <wp:docPr id="248" name="Group 248" descr="Hi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49" name="Oval 249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A8CF3F">
                                                <a:lumMod val="75000"/>
                                              </a:srgbClr>
                                            </a:gs>
                                            <a:gs pos="74000">
                                              <a:srgbClr val="A8CF3F">
                                                <a:lumMod val="20000"/>
                                                <a:lumOff val="80000"/>
                                              </a:srgbClr>
                                            </a:gs>
                                            <a:gs pos="66008">
                                              <a:srgbClr val="A8CF3F">
                                                <a:lumMod val="40000"/>
                                                <a:lumOff val="60000"/>
                                              </a:srgbClr>
                                            </a:gs>
                                            <a:gs pos="9184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50" name="Graphic 5" descr="Lightbulb and gear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3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3140" y="37097"/>
                                        <a:ext cx="364490" cy="364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002914" id="Group 248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">
                            <v:oval id="Oval 24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" filled="f" strokeweight="2.25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">
                              <v:imagedata r:id="rId36" o:title="Lightbulb and gear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818" w:type="dxa"/>
                  <w:tcBorders>
                    <w:top w:val="nil"/>
                    <w:left w:val="nil"/>
                  </w:tcBorders>
                </w:tcPr>
                <w:p w14:paraId="1A356605" w14:textId="038F6550" w:rsidR="00A17098" w:rsidRPr="0030467C" w:rsidRDefault="00A17098" w:rsidP="00A17098">
                  <w:pPr>
                    <w:pStyle w:val="12ptTabletext"/>
                    <w:spacing w:before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83168" behindDoc="0" locked="0" layoutInCell="1" allowOverlap="1" wp14:anchorId="44BCBF06" wp14:editId="3F0E9A85">
                        <wp:simplePos x="0" y="0"/>
                        <wp:positionH relativeFrom="column">
                          <wp:posOffset>1786890</wp:posOffset>
                        </wp:positionH>
                        <wp:positionV relativeFrom="paragraph">
                          <wp:posOffset>424614</wp:posOffset>
                        </wp:positionV>
                        <wp:extent cx="183969" cy="198120"/>
                        <wp:effectExtent l="0" t="0" r="6985" b="0"/>
                        <wp:wrapNone/>
                        <wp:docPr id="251" name="Picture 251" descr="Magnifying glass/search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1" name="Picture 251" descr="Magnifying glass/search icon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69" cy="19812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85052">
                    <w:rPr>
                      <w:b/>
                      <w:bCs/>
                      <w:color w:val="4A5E18" w:themeColor="accent6" w:themeShade="BF"/>
                    </w:rPr>
                    <w:t>Hint</w:t>
                  </w:r>
                  <w:r w:rsidRPr="009C457E">
                    <w:rPr>
                      <w:color w:val="4A5E18" w:themeColor="accent6" w:themeShade="BF"/>
                    </w:rPr>
                    <w:t>:</w:t>
                  </w:r>
                  <w:r>
                    <w:rPr>
                      <w:color w:val="4A5E18" w:themeColor="accent6" w:themeShade="BF"/>
                    </w:rPr>
                    <w:t xml:space="preserve"> </w:t>
                  </w:r>
                  <w:r>
                    <w:br/>
                  </w:r>
                  <w:r w:rsidRPr="0003710C">
                    <w:t xml:space="preserve">If you are unsure of the document </w:t>
                  </w:r>
                  <w:r w:rsidRPr="0003710C">
                    <w:rPr>
                      <w:b/>
                      <w:bCs/>
                    </w:rPr>
                    <w:t>Code/Name</w:t>
                  </w:r>
                  <w:r>
                    <w:t>, click the magnifying glass      icon to open the search functionality.</w:t>
                  </w:r>
                </w:p>
              </w:tc>
            </w:tr>
          </w:tbl>
          <w:p w14:paraId="4948363F" w14:textId="4303237C" w:rsidR="00A17098" w:rsidRPr="00AF5EF6" w:rsidRDefault="00A17098" w:rsidP="00A17098">
            <w:pPr>
              <w:spacing w:before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BC77C0" w14:paraId="2A84867C" w14:textId="77777777" w:rsidTr="00BC77C0">
        <w:trPr>
          <w:trHeight w:val="528"/>
        </w:trPr>
        <w:tc>
          <w:tcPr>
            <w:tcW w:w="846" w:type="dxa"/>
            <w:vMerge/>
          </w:tcPr>
          <w:p w14:paraId="1875D435" w14:textId="77777777" w:rsidR="00BC77C0" w:rsidRDefault="00BC77C0" w:rsidP="00A17098">
            <w:pPr>
              <w:pStyle w:val="StepNum"/>
              <w:spacing w:before="0"/>
            </w:pPr>
          </w:p>
        </w:tc>
        <w:tc>
          <w:tcPr>
            <w:tcW w:w="9072" w:type="dxa"/>
            <w:gridSpan w:val="6"/>
            <w:tcBorders>
              <w:top w:val="nil"/>
              <w:bottom w:val="single" w:sz="4" w:space="0" w:color="BFBFBF" w:themeColor="background1" w:themeShade="BF"/>
            </w:tcBorders>
          </w:tcPr>
          <w:p w14:paraId="1DF3BAAD" w14:textId="77777777" w:rsidR="00BC77C0" w:rsidRDefault="00BC77C0" w:rsidP="00BC77C0">
            <w:pPr>
              <w:pStyle w:val="12ptTabletext"/>
              <w:spacing w:before="0"/>
              <w:jc w:val="right"/>
              <w:rPr>
                <w:i/>
                <w:iCs/>
                <w:szCs w:val="24"/>
              </w:rPr>
            </w:pPr>
          </w:p>
          <w:p w14:paraId="5CBEFA04" w14:textId="77777777" w:rsidR="00BC77C0" w:rsidRDefault="00BC77C0" w:rsidP="00BC77C0">
            <w:pPr>
              <w:pStyle w:val="12ptTabletext"/>
              <w:spacing w:before="0"/>
              <w:jc w:val="right"/>
              <w:rPr>
                <w:i/>
                <w:iCs/>
                <w:szCs w:val="24"/>
              </w:rPr>
            </w:pPr>
          </w:p>
          <w:p w14:paraId="635AB953" w14:textId="1171FB36" w:rsidR="00BC77C0" w:rsidRPr="00BC77C0" w:rsidRDefault="00BC77C0" w:rsidP="00BC77C0">
            <w:pPr>
              <w:pStyle w:val="12ptTabletext"/>
              <w:spacing w:before="0"/>
              <w:jc w:val="right"/>
              <w:rPr>
                <w:i/>
                <w:iCs/>
                <w:color w:val="9D1C23" w:themeColor="accent4" w:themeShade="BF"/>
                <w:szCs w:val="24"/>
              </w:rPr>
            </w:pPr>
            <w:r w:rsidRPr="00BC77C0">
              <w:rPr>
                <w:i/>
                <w:iCs/>
                <w:szCs w:val="24"/>
              </w:rPr>
              <w:t>Continued…</w:t>
            </w:r>
          </w:p>
        </w:tc>
      </w:tr>
      <w:tr w:rsidR="00BC77C0" w14:paraId="1764FD1B" w14:textId="77777777" w:rsidTr="00BC77C0">
        <w:trPr>
          <w:trHeight w:val="528"/>
        </w:trPr>
        <w:tc>
          <w:tcPr>
            <w:tcW w:w="846" w:type="dxa"/>
            <w:vMerge/>
          </w:tcPr>
          <w:p w14:paraId="6EC5512F" w14:textId="77777777" w:rsidR="00BC77C0" w:rsidRDefault="00BC77C0" w:rsidP="00A17098">
            <w:pPr>
              <w:pStyle w:val="StepNum"/>
              <w:spacing w:before="0"/>
            </w:pPr>
          </w:p>
        </w:tc>
        <w:tc>
          <w:tcPr>
            <w:tcW w:w="9072" w:type="dxa"/>
            <w:gridSpan w:val="6"/>
            <w:tcBorders>
              <w:top w:val="single" w:sz="4" w:space="0" w:color="BFBFBF" w:themeColor="background1" w:themeShade="BF"/>
              <w:bottom w:val="nil"/>
            </w:tcBorders>
          </w:tcPr>
          <w:p w14:paraId="7BDE3A06" w14:textId="3FE6B9C8" w:rsidR="00BC77C0" w:rsidRPr="00C313D7" w:rsidRDefault="00BC77C0" w:rsidP="00A17098">
            <w:pPr>
              <w:pStyle w:val="12ptTabletext"/>
              <w:spacing w:before="0"/>
              <w:rPr>
                <w:b/>
                <w:bCs/>
                <w:color w:val="9D1C23" w:themeColor="accent4" w:themeShade="BF"/>
                <w:szCs w:val="24"/>
              </w:rPr>
            </w:pPr>
            <w:r w:rsidRPr="00BC77C0">
              <w:rPr>
                <w:i/>
                <w:iCs/>
                <w:szCs w:val="24"/>
              </w:rPr>
              <w:t>Continued…</w:t>
            </w:r>
          </w:p>
        </w:tc>
      </w:tr>
      <w:tr w:rsidR="00A17098" w14:paraId="0EBD0637" w14:textId="77777777" w:rsidTr="00BC77C0">
        <w:trPr>
          <w:trHeight w:val="528"/>
        </w:trPr>
        <w:tc>
          <w:tcPr>
            <w:tcW w:w="846" w:type="dxa"/>
            <w:vMerge/>
          </w:tcPr>
          <w:p w14:paraId="3F780B19" w14:textId="77777777" w:rsidR="00A17098" w:rsidRDefault="00A17098" w:rsidP="00A17098">
            <w:pPr>
              <w:pStyle w:val="StepNum"/>
              <w:spacing w:before="0"/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515547B0" w14:textId="77777777" w:rsidR="00A17098" w:rsidRPr="00685B1D" w:rsidRDefault="00A17098" w:rsidP="00A17098">
            <w:pPr>
              <w:pStyle w:val="NTPanel"/>
              <w:spacing w:before="0"/>
            </w:pPr>
            <w:r>
              <w:rPr>
                <w:noProof/>
              </w:rPr>
              <w:drawing>
                <wp:inline distT="0" distB="0" distL="0" distR="0" wp14:anchorId="6F1071AD" wp14:editId="59F1E820">
                  <wp:extent cx="506095" cy="506095"/>
                  <wp:effectExtent l="0" t="0" r="8255" b="8255"/>
                  <wp:docPr id="247" name="Picture 247" descr="Importa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 descr="Importa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7B4E87CF" w14:textId="089EFC78" w:rsidR="00BC77C0" w:rsidRPr="00685B1D" w:rsidRDefault="00A17098" w:rsidP="00A17098">
            <w:pPr>
              <w:pStyle w:val="12ptTabletext"/>
              <w:spacing w:before="0"/>
            </w:pPr>
            <w:r w:rsidRPr="00C313D7">
              <w:rPr>
                <w:b/>
                <w:bCs/>
                <w:color w:val="9D1C23" w:themeColor="accent4" w:themeShade="BF"/>
                <w:szCs w:val="24"/>
              </w:rPr>
              <w:t>Important</w:t>
            </w:r>
            <w:r w:rsidRPr="00C313D7">
              <w:rPr>
                <w:color w:val="9D1C23" w:themeColor="accent4" w:themeShade="BF"/>
                <w:szCs w:val="24"/>
              </w:rPr>
              <w:t>:</w:t>
            </w:r>
            <w:r w:rsidRPr="00393D25">
              <w:br/>
            </w:r>
            <w:r>
              <w:t>Panels and fields vary depending on Document type selected.  Common fields are listed in the table below.  These may not appear in all document types.</w:t>
            </w:r>
          </w:p>
        </w:tc>
      </w:tr>
      <w:tr w:rsidR="00A17098" w14:paraId="5816280E" w14:textId="77777777" w:rsidTr="00843B47">
        <w:trPr>
          <w:trHeight w:val="11339"/>
        </w:trPr>
        <w:tc>
          <w:tcPr>
            <w:tcW w:w="846" w:type="dxa"/>
          </w:tcPr>
          <w:p w14:paraId="2ACE8827" w14:textId="38495C6A" w:rsidR="00A17098" w:rsidRDefault="00A17098" w:rsidP="00A17098">
            <w:pPr>
              <w:pStyle w:val="StepNum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9072" w:type="dxa"/>
            <w:gridSpan w:val="6"/>
            <w:tcBorders>
              <w:top w:val="single" w:sz="4" w:space="0" w:color="BFBFBF" w:themeColor="background1" w:themeShade="BF"/>
            </w:tcBorders>
          </w:tcPr>
          <w:tbl>
            <w:tblPr>
              <w:tblStyle w:val="QRGtable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66"/>
              <w:gridCol w:w="6639"/>
            </w:tblGrid>
            <w:tr w:rsidR="00A17098" w:rsidRPr="00685B1D" w14:paraId="638B058E" w14:textId="77777777" w:rsidTr="00843B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789" w:type="dxa"/>
                  <w:gridSpan w:val="3"/>
                </w:tcPr>
                <w:p w14:paraId="0E68BF99" w14:textId="46EFCEE9" w:rsidR="00A17098" w:rsidRPr="00685B1D" w:rsidRDefault="00A17098" w:rsidP="00A17098">
                  <w:pPr>
                    <w:pStyle w:val="NTPanel"/>
                  </w:pPr>
                  <w:r w:rsidRPr="00685B1D">
                    <w:t xml:space="preserve">PANEL:  </w:t>
                  </w:r>
                  <w:r>
                    <w:t>Add Document</w:t>
                  </w:r>
                </w:p>
              </w:tc>
            </w:tr>
            <w:tr w:rsidR="00A17098" w:rsidRPr="00C055A9" w14:paraId="31634BF3" w14:textId="77777777" w:rsidTr="00843B47">
              <w:tc>
                <w:tcPr>
                  <w:tcW w:w="2084" w:type="dxa"/>
                  <w:shd w:val="clear" w:color="auto" w:fill="EEF7F9"/>
                </w:tcPr>
                <w:p w14:paraId="67610288" w14:textId="77777777" w:rsidR="00A17098" w:rsidRPr="00C055A9" w:rsidRDefault="00A17098" w:rsidP="00A17098">
                  <w:pPr>
                    <w:pStyle w:val="NTHeader"/>
                    <w:rPr>
                      <w:noProof/>
                    </w:rPr>
                  </w:pPr>
                  <w:r w:rsidRPr="00C055A9">
                    <w:t>In this field …</w:t>
                  </w:r>
                </w:p>
              </w:tc>
              <w:tc>
                <w:tcPr>
                  <w:tcW w:w="6705" w:type="dxa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EEF7F9"/>
                </w:tcPr>
                <w:p w14:paraId="0FAB1578" w14:textId="77777777" w:rsidR="00A17098" w:rsidRPr="00C055A9" w:rsidRDefault="00A17098" w:rsidP="00A17098">
                  <w:pPr>
                    <w:pStyle w:val="NTHeader"/>
                    <w:rPr>
                      <w:noProof/>
                    </w:rPr>
                  </w:pPr>
                  <w:r w:rsidRPr="00C055A9">
                    <w:t>Provide this information …</w:t>
                  </w:r>
                </w:p>
              </w:tc>
            </w:tr>
            <w:tr w:rsidR="00A17098" w:rsidRPr="00C055A9" w14:paraId="28994D2B" w14:textId="77777777" w:rsidTr="00843B47">
              <w:tc>
                <w:tcPr>
                  <w:tcW w:w="2084" w:type="dxa"/>
                </w:tcPr>
                <w:p w14:paraId="46711848" w14:textId="4F11A1D4" w:rsidR="00A17098" w:rsidRDefault="00A17098" w:rsidP="00A17098">
                  <w:pPr>
                    <w:pStyle w:val="12ptTabletext"/>
                  </w:pPr>
                  <w:r>
                    <w:t>Upload Document</w:t>
                  </w:r>
                </w:p>
              </w:tc>
              <w:tc>
                <w:tcPr>
                  <w:tcW w:w="6705" w:type="dxa"/>
                  <w:gridSpan w:val="2"/>
                </w:tcPr>
                <w:p w14:paraId="7E335E07" w14:textId="77777777" w:rsidR="00A17098" w:rsidRDefault="00A17098" w:rsidP="00A17098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6000" behindDoc="0" locked="0" layoutInCell="1" allowOverlap="1" wp14:anchorId="27676E21" wp14:editId="1D3666FE">
                        <wp:simplePos x="0" y="0"/>
                        <wp:positionH relativeFrom="column">
                          <wp:posOffset>375285</wp:posOffset>
                        </wp:positionH>
                        <wp:positionV relativeFrom="paragraph">
                          <wp:posOffset>61913</wp:posOffset>
                        </wp:positionV>
                        <wp:extent cx="922020" cy="220980"/>
                        <wp:effectExtent l="0" t="0" r="0" b="7620"/>
                        <wp:wrapNone/>
                        <wp:docPr id="15" name="Picture 15" descr="Choose file but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Choose file button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22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Click                      and add the required *PDF document to the case.</w:t>
                  </w:r>
                </w:p>
                <w:p w14:paraId="7BBD4F54" w14:textId="39F31597" w:rsidR="00A17098" w:rsidRPr="006C2D4B" w:rsidRDefault="00A17098" w:rsidP="00A17098">
                  <w:pPr>
                    <w:pStyle w:val="12ptTabletext"/>
                    <w:rPr>
                      <w:i/>
                      <w:iCs/>
                    </w:rPr>
                  </w:pPr>
                  <w:r w:rsidRPr="006C2D4B">
                    <w:rPr>
                      <w:i/>
                      <w:iCs/>
                    </w:rPr>
                    <w:t xml:space="preserve">*All </w:t>
                  </w:r>
                  <w:r>
                    <w:rPr>
                      <w:i/>
                      <w:iCs/>
                    </w:rPr>
                    <w:t xml:space="preserve">document </w:t>
                  </w:r>
                  <w:r w:rsidRPr="006C2D4B">
                    <w:rPr>
                      <w:i/>
                      <w:iCs/>
                    </w:rPr>
                    <w:t>uploads must be PDF.</w:t>
                  </w:r>
                </w:p>
              </w:tc>
            </w:tr>
            <w:tr w:rsidR="00A17098" w:rsidRPr="00685B1D" w14:paraId="4DA18492" w14:textId="77777777" w:rsidTr="00843B47">
              <w:tc>
                <w:tcPr>
                  <w:tcW w:w="8789" w:type="dxa"/>
                  <w:gridSpan w:val="3"/>
                  <w:shd w:val="clear" w:color="auto" w:fill="EEF7F9" w:themeFill="accent3"/>
                </w:tcPr>
                <w:p w14:paraId="6ADD7A16" w14:textId="77777777" w:rsidR="00A17098" w:rsidRPr="00685B1D" w:rsidRDefault="00A17098" w:rsidP="00A17098">
                  <w:pPr>
                    <w:pStyle w:val="NTPanel"/>
                  </w:pPr>
                  <w:r>
                    <w:t xml:space="preserve">ADDITIONAL </w:t>
                  </w:r>
                  <w:r w:rsidRPr="00685B1D">
                    <w:t>PANEL</w:t>
                  </w:r>
                  <w:r>
                    <w:t>S</w:t>
                  </w:r>
                  <w:r w:rsidRPr="00685B1D">
                    <w:t>:</w:t>
                  </w:r>
                </w:p>
              </w:tc>
            </w:tr>
            <w:tr w:rsidR="00A17098" w:rsidRPr="0006253D" w14:paraId="73CBA935" w14:textId="77777777" w:rsidTr="008F2141">
              <w:tc>
                <w:tcPr>
                  <w:tcW w:w="2150" w:type="dxa"/>
                  <w:gridSpan w:val="2"/>
                </w:tcPr>
                <w:p w14:paraId="3F992B86" w14:textId="77777777" w:rsidR="00A17098" w:rsidRPr="00C055A9" w:rsidRDefault="00A17098" w:rsidP="00A17098">
                  <w:pPr>
                    <w:pStyle w:val="12ptTabletext"/>
                  </w:pPr>
                  <w:r>
                    <w:t>Filed by</w:t>
                  </w:r>
                </w:p>
              </w:tc>
              <w:tc>
                <w:tcPr>
                  <w:tcW w:w="6639" w:type="dxa"/>
                </w:tcPr>
                <w:p w14:paraId="722796A8" w14:textId="4E1BE611" w:rsidR="00A17098" w:rsidRPr="0006253D" w:rsidRDefault="00A17098" w:rsidP="00A17098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7024" behindDoc="0" locked="0" layoutInCell="1" allowOverlap="1" wp14:anchorId="24CDB75B" wp14:editId="55DCB39E">
                        <wp:simplePos x="0" y="0"/>
                        <wp:positionH relativeFrom="column">
                          <wp:posOffset>457140</wp:posOffset>
                        </wp:positionH>
                        <wp:positionV relativeFrom="paragraph">
                          <wp:posOffset>74295</wp:posOffset>
                        </wp:positionV>
                        <wp:extent cx="169545" cy="182245"/>
                        <wp:effectExtent l="0" t="0" r="1905" b="8255"/>
                        <wp:wrapNone/>
                        <wp:docPr id="253" name="Picture 253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" name="Picture 253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Select      the party filing the application. </w:t>
                  </w:r>
                </w:p>
              </w:tc>
            </w:tr>
            <w:tr w:rsidR="00A17098" w14:paraId="21F4CD48" w14:textId="77777777" w:rsidTr="008F2141">
              <w:tc>
                <w:tcPr>
                  <w:tcW w:w="2150" w:type="dxa"/>
                  <w:gridSpan w:val="2"/>
                </w:tcPr>
                <w:p w14:paraId="672751F5" w14:textId="77777777" w:rsidR="00A17098" w:rsidRDefault="00A17098" w:rsidP="00A17098">
                  <w:pPr>
                    <w:pStyle w:val="12ptTabletext"/>
                  </w:pPr>
                  <w:r>
                    <w:t>Representation</w:t>
                  </w:r>
                </w:p>
              </w:tc>
              <w:tc>
                <w:tcPr>
                  <w:tcW w:w="6639" w:type="dxa"/>
                </w:tcPr>
                <w:p w14:paraId="6A802002" w14:textId="68F9A94D" w:rsidR="00A17098" w:rsidRDefault="00A17098" w:rsidP="00A17098">
                  <w:pPr>
                    <w:pStyle w:val="12ptTabletext"/>
                  </w:pPr>
                  <w:r w:rsidRPr="00702109">
                    <w:rPr>
                      <w:noProof/>
                    </w:rPr>
                    <w:drawing>
                      <wp:anchor distT="0" distB="0" distL="114300" distR="114300" simplePos="0" relativeHeight="251778048" behindDoc="0" locked="0" layoutInCell="1" allowOverlap="1" wp14:anchorId="2CEDB13C" wp14:editId="03EBA140">
                        <wp:simplePos x="0" y="0"/>
                        <wp:positionH relativeFrom="column">
                          <wp:posOffset>455870</wp:posOffset>
                        </wp:positionH>
                        <wp:positionV relativeFrom="paragraph">
                          <wp:posOffset>85725</wp:posOffset>
                        </wp:positionV>
                        <wp:extent cx="169736" cy="182309"/>
                        <wp:effectExtent l="0" t="0" r="1905" b="8255"/>
                        <wp:wrapNone/>
                        <wp:docPr id="254" name="Picture 254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4" name="Picture 254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36" cy="182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02109">
                    <w:t>Select      the legal representation of the filing party if applicable.</w:t>
                  </w:r>
                </w:p>
                <w:p w14:paraId="639DA696" w14:textId="436F1AF4" w:rsidR="00A17098" w:rsidRDefault="00A17098" w:rsidP="00A17098">
                  <w:pPr>
                    <w:pStyle w:val="Bullet1"/>
                  </w:pPr>
                  <w:r>
                    <w:t>If your organisation has previously filed on this case, select it from the list of representatives, or</w:t>
                  </w:r>
                </w:p>
                <w:p w14:paraId="1869E8EC" w14:textId="1127224D" w:rsidR="00A17098" w:rsidRDefault="00A17098" w:rsidP="00A17098">
                  <w:pPr>
                    <w:pStyle w:val="Bullet1"/>
                    <w:numPr>
                      <w:ilvl w:val="0"/>
                      <w:numId w:val="0"/>
                    </w:numPr>
                    <w:ind w:left="357"/>
                  </w:pPr>
                  <w:r>
                    <w:rPr>
                      <w:noProof/>
                    </w:rPr>
                    <w:drawing>
                      <wp:inline distT="0" distB="0" distL="0" distR="0" wp14:anchorId="255BA3AA" wp14:editId="7AB57CE9">
                        <wp:extent cx="3497883" cy="228620"/>
                        <wp:effectExtent l="0" t="0" r="7620" b="0"/>
                        <wp:docPr id="31" name="Picture 31" descr="Add Representation for Filed By (Existing Representation) 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Add Representation for Filed By (Existing Representation) link"/>
                                <pic:cNvPicPr/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7883" cy="22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195057" w14:textId="1F85E338" w:rsidR="00A17098" w:rsidRDefault="00A17098" w:rsidP="00A17098">
                  <w:pPr>
                    <w:pStyle w:val="Bullet1"/>
                  </w:pPr>
                  <w:r>
                    <w:t>If the document you are filing is your organisation’s first appearance on the case, click:</w:t>
                  </w:r>
                </w:p>
                <w:p w14:paraId="146F8D63" w14:textId="119555E0" w:rsidR="00A17098" w:rsidRDefault="00A17098" w:rsidP="00A17098">
                  <w:pPr>
                    <w:pStyle w:val="Bullet1"/>
                    <w:numPr>
                      <w:ilvl w:val="0"/>
                      <w:numId w:val="0"/>
                    </w:numPr>
                    <w:ind w:left="357"/>
                  </w:pPr>
                  <w:r>
                    <w:rPr>
                      <w:noProof/>
                    </w:rPr>
                    <w:drawing>
                      <wp:inline distT="0" distB="0" distL="0" distR="0" wp14:anchorId="1D540A63" wp14:editId="01DA6EC9">
                        <wp:extent cx="3482642" cy="274344"/>
                        <wp:effectExtent l="0" t="0" r="3810" b="0"/>
                        <wp:docPr id="224" name="Picture 224" descr="Add Representation for Filed By (New Representation) 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4" name="Picture 224" descr="Add Representation for Filed By (New Representation) link"/>
                                <pic:cNvPicPr/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2642" cy="274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4FF19B" w14:textId="1F4A7933" w:rsidR="00A17098" w:rsidRDefault="00A17098" w:rsidP="00A17098">
                  <w:pPr>
                    <w:pStyle w:val="Bullet1"/>
                    <w:spacing w:after="120"/>
                  </w:pPr>
                  <w:r>
                    <w:t>Search for your organisation in the available fields and select it from the options provided.</w:t>
                  </w:r>
                </w:p>
              </w:tc>
            </w:tr>
            <w:tr w:rsidR="00A17098" w14:paraId="3448FD14" w14:textId="77777777" w:rsidTr="008F2141">
              <w:tc>
                <w:tcPr>
                  <w:tcW w:w="2150" w:type="dxa"/>
                  <w:gridSpan w:val="2"/>
                </w:tcPr>
                <w:p w14:paraId="4774144E" w14:textId="77777777" w:rsidR="00A17098" w:rsidRDefault="00A17098" w:rsidP="00A17098">
                  <w:pPr>
                    <w:pStyle w:val="12ptTabletext"/>
                  </w:pPr>
                  <w:r>
                    <w:t>Filed Against</w:t>
                  </w:r>
                </w:p>
              </w:tc>
              <w:tc>
                <w:tcPr>
                  <w:tcW w:w="6639" w:type="dxa"/>
                </w:tcPr>
                <w:p w14:paraId="4B3BC34F" w14:textId="6147F19D" w:rsidR="00A17098" w:rsidRDefault="00A17098" w:rsidP="00A17098">
                  <w:pPr>
                    <w:pStyle w:val="12ptTabletext"/>
                  </w:pPr>
                  <w:r w:rsidRPr="00702109">
                    <w:rPr>
                      <w:noProof/>
                    </w:rPr>
                    <w:drawing>
                      <wp:anchor distT="0" distB="0" distL="114300" distR="114300" simplePos="0" relativeHeight="251779072" behindDoc="0" locked="0" layoutInCell="1" allowOverlap="1" wp14:anchorId="56236613" wp14:editId="1DA82D5B">
                        <wp:simplePos x="0" y="0"/>
                        <wp:positionH relativeFrom="column">
                          <wp:posOffset>455870</wp:posOffset>
                        </wp:positionH>
                        <wp:positionV relativeFrom="paragraph">
                          <wp:posOffset>77611</wp:posOffset>
                        </wp:positionV>
                        <wp:extent cx="169736" cy="182309"/>
                        <wp:effectExtent l="0" t="0" r="1905" b="8255"/>
                        <wp:wrapNone/>
                        <wp:docPr id="256" name="Picture 256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" name="Picture 256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36" cy="182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Select      the party the application is filed against.</w:t>
                  </w:r>
                </w:p>
                <w:p w14:paraId="4EC098C5" w14:textId="46FAB26F" w:rsidR="00A17098" w:rsidRPr="002D714B" w:rsidRDefault="00A17098" w:rsidP="00A17098">
                  <w:pPr>
                    <w:pStyle w:val="12ptTabletext"/>
                    <w:rPr>
                      <w:b/>
                      <w:bCs/>
                      <w:sz w:val="32"/>
                      <w:szCs w:val="32"/>
                    </w:rPr>
                  </w:pPr>
                  <w:r w:rsidRPr="00702109">
                    <w:t>To add representation, click:</w:t>
                  </w:r>
                  <w:r>
                    <w:t xml:space="preserve">  </w:t>
                  </w:r>
                  <w:r w:rsidRPr="002D714B">
                    <w:rPr>
                      <w:b/>
                      <w:bCs/>
                    </w:rPr>
                    <w:t>Filed Against (New Party)</w:t>
                  </w:r>
                  <w:r>
                    <w:t xml:space="preserve"> then type the details of the new party in the fields provided.</w:t>
                  </w:r>
                </w:p>
                <w:p w14:paraId="4DB1AD0F" w14:textId="29465D10" w:rsidR="00A17098" w:rsidRDefault="00A17098" w:rsidP="00A17098">
                  <w:r w:rsidRPr="002D714B">
                    <w:rPr>
                      <w:noProof/>
                    </w:rPr>
                    <w:drawing>
                      <wp:inline distT="0" distB="0" distL="0" distR="0" wp14:anchorId="0B6CF792" wp14:editId="0673A515">
                        <wp:extent cx="1691787" cy="243861"/>
                        <wp:effectExtent l="0" t="0" r="3810" b="3810"/>
                        <wp:docPr id="268" name="Picture 268" descr="Filed Against (New Party) 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8" name="Picture 268" descr="Filed Against (New Party) link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1787" cy="243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7098" w14:paraId="5ECEE451" w14:textId="77777777" w:rsidTr="008F2141">
              <w:tc>
                <w:tcPr>
                  <w:tcW w:w="2150" w:type="dxa"/>
                  <w:gridSpan w:val="2"/>
                </w:tcPr>
                <w:p w14:paraId="6F21BFEE" w14:textId="77777777" w:rsidR="00A17098" w:rsidRDefault="00A17098" w:rsidP="00A17098">
                  <w:pPr>
                    <w:pStyle w:val="12ptTabletext"/>
                  </w:pPr>
                  <w:r>
                    <w:t>Related Documents</w:t>
                  </w:r>
                </w:p>
              </w:tc>
              <w:tc>
                <w:tcPr>
                  <w:tcW w:w="6639" w:type="dxa"/>
                </w:tcPr>
                <w:p w14:paraId="7CCCFB3A" w14:textId="19131BA4" w:rsidR="00A17098" w:rsidRDefault="00A17098" w:rsidP="00A17098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80096" behindDoc="0" locked="0" layoutInCell="1" allowOverlap="1" wp14:anchorId="520718B1" wp14:editId="6096D5B8">
                        <wp:simplePos x="0" y="0"/>
                        <wp:positionH relativeFrom="column">
                          <wp:posOffset>455235</wp:posOffset>
                        </wp:positionH>
                        <wp:positionV relativeFrom="paragraph">
                          <wp:posOffset>75565</wp:posOffset>
                        </wp:positionV>
                        <wp:extent cx="169736" cy="182309"/>
                        <wp:effectExtent l="0" t="0" r="1905" b="8255"/>
                        <wp:wrapNone/>
                        <wp:docPr id="263" name="Picture 263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3" name="Picture 263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36" cy="182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Select      any related filed documents. </w:t>
                  </w:r>
                </w:p>
              </w:tc>
            </w:tr>
            <w:tr w:rsidR="00A17098" w:rsidRPr="005C5204" w14:paraId="117FA1D0" w14:textId="77777777" w:rsidTr="008F2141">
              <w:trPr>
                <w:trHeight w:val="599"/>
              </w:trPr>
              <w:tc>
                <w:tcPr>
                  <w:tcW w:w="2150" w:type="dxa"/>
                  <w:gridSpan w:val="2"/>
                </w:tcPr>
                <w:p w14:paraId="4219E831" w14:textId="77777777" w:rsidR="00A17098" w:rsidRDefault="00A17098" w:rsidP="00A17098">
                  <w:pPr>
                    <w:pStyle w:val="12ptTabletext"/>
                  </w:pPr>
                  <w:r>
                    <w:t>Fee Waiver Panel</w:t>
                  </w:r>
                </w:p>
              </w:tc>
              <w:tc>
                <w:tcPr>
                  <w:tcW w:w="6639" w:type="dxa"/>
                </w:tcPr>
                <w:p w14:paraId="76ED87CC" w14:textId="25F2D913" w:rsidR="00A17098" w:rsidRPr="005C5204" w:rsidRDefault="00A17098" w:rsidP="00A17098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Displays:  </w:t>
                  </w:r>
                  <w:r>
                    <w:rPr>
                      <w:b/>
                      <w:bCs/>
                      <w:noProof/>
                    </w:rPr>
                    <w:t>No</w:t>
                  </w:r>
                  <w:r>
                    <w:rPr>
                      <w:noProof/>
                    </w:rPr>
                    <w:t xml:space="preserve">.  Change to </w:t>
                  </w:r>
                  <w:r w:rsidRPr="002D714B">
                    <w:rPr>
                      <w:b/>
                      <w:bCs/>
                      <w:noProof/>
                    </w:rPr>
                    <w:t xml:space="preserve">Yes </w:t>
                  </w:r>
                  <w:r>
                    <w:rPr>
                      <w:noProof/>
                    </w:rPr>
                    <w:t>if required.</w:t>
                  </w:r>
                </w:p>
              </w:tc>
            </w:tr>
          </w:tbl>
          <w:p w14:paraId="41F7BCE3" w14:textId="07343A6B" w:rsidR="00A17098" w:rsidRDefault="00A17098" w:rsidP="00A17098">
            <w:pPr>
              <w:pStyle w:val="12ptTabletext"/>
            </w:pPr>
          </w:p>
        </w:tc>
      </w:tr>
      <w:tr w:rsidR="00A17098" w14:paraId="7DB13D7C" w14:textId="77777777" w:rsidTr="00A45FA0">
        <w:trPr>
          <w:trHeight w:val="5487"/>
        </w:trPr>
        <w:tc>
          <w:tcPr>
            <w:tcW w:w="846" w:type="dxa"/>
          </w:tcPr>
          <w:p w14:paraId="04F4535D" w14:textId="77777777" w:rsidR="00A17098" w:rsidRDefault="00A17098" w:rsidP="00A17098">
            <w:pPr>
              <w:pStyle w:val="StepNum"/>
            </w:pPr>
          </w:p>
        </w:tc>
        <w:tc>
          <w:tcPr>
            <w:tcW w:w="2693" w:type="dxa"/>
            <w:gridSpan w:val="4"/>
            <w:tcBorders>
              <w:bottom w:val="single" w:sz="4" w:space="0" w:color="BFBFBF" w:themeColor="background1" w:themeShade="BF"/>
            </w:tcBorders>
          </w:tcPr>
          <w:p w14:paraId="3FF6EACD" w14:textId="77777777" w:rsidR="00A17098" w:rsidRDefault="00A17098" w:rsidP="00A17098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Proceed</w:t>
            </w:r>
          </w:p>
          <w:p w14:paraId="2C2ED8A6" w14:textId="1F8E7360" w:rsidR="00A17098" w:rsidRPr="00487CAB" w:rsidRDefault="00A17098" w:rsidP="00A17098">
            <w:r w:rsidRPr="005F6F64">
              <w:rPr>
                <w:noProof/>
              </w:rPr>
              <w:drawing>
                <wp:inline distT="0" distB="0" distL="0" distR="0" wp14:anchorId="36ECF481" wp14:editId="3EA2747C">
                  <wp:extent cx="766350" cy="280800"/>
                  <wp:effectExtent l="0" t="0" r="0" b="5080"/>
                  <wp:docPr id="287" name="Picture 287" descr="Proce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7" descr="Proceed button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50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</w:tcBorders>
          </w:tcPr>
          <w:p w14:paraId="0F6A1F20" w14:textId="2E690FB8" w:rsidR="00A17098" w:rsidRDefault="00A17098" w:rsidP="00A17098">
            <w:pPr>
              <w:pStyle w:val="12ptTabletext"/>
            </w:pPr>
            <w:r>
              <w:t>Is there a fee for filing the document?</w:t>
            </w:r>
          </w:p>
          <w:tbl>
            <w:tblPr>
              <w:tblStyle w:val="QRG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7"/>
              <w:gridCol w:w="5223"/>
            </w:tblGrid>
            <w:tr w:rsidR="00A17098" w14:paraId="48DD9939" w14:textId="77777777" w:rsidTr="009A2B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37" w:type="dxa"/>
                  <w:shd w:val="clear" w:color="auto" w:fill="EEF7F9" w:themeFill="accent3"/>
                </w:tcPr>
                <w:p w14:paraId="5ACE12F8" w14:textId="513A66F6" w:rsidR="00A17098" w:rsidRDefault="00A17098" w:rsidP="00A17098">
                  <w:pPr>
                    <w:pStyle w:val="NTHeader"/>
                  </w:pPr>
                  <w:r>
                    <w:t>If …</w:t>
                  </w:r>
                </w:p>
              </w:tc>
              <w:tc>
                <w:tcPr>
                  <w:tcW w:w="5223" w:type="dxa"/>
                  <w:shd w:val="clear" w:color="auto" w:fill="EEF7F9" w:themeFill="accent3"/>
                </w:tcPr>
                <w:p w14:paraId="2EBAA1CA" w14:textId="7EF80245" w:rsidR="00A17098" w:rsidRDefault="00A17098" w:rsidP="00A17098">
                  <w:pPr>
                    <w:pStyle w:val="NTHeader"/>
                  </w:pPr>
                  <w:r>
                    <w:t>Then …</w:t>
                  </w:r>
                </w:p>
              </w:tc>
            </w:tr>
            <w:tr w:rsidR="00A17098" w14:paraId="4F9C48AD" w14:textId="77777777" w:rsidTr="009A2B28">
              <w:trPr>
                <w:trHeight w:val="3532"/>
              </w:trPr>
              <w:tc>
                <w:tcPr>
                  <w:tcW w:w="1037" w:type="dxa"/>
                </w:tcPr>
                <w:p w14:paraId="784C0D8C" w14:textId="466ECACC" w:rsidR="00A17098" w:rsidRDefault="00A17098" w:rsidP="00A17098">
                  <w:pPr>
                    <w:pStyle w:val="12ptTabletext"/>
                  </w:pPr>
                  <w:r>
                    <w:t>Yes</w:t>
                  </w:r>
                </w:p>
              </w:tc>
              <w:tc>
                <w:tcPr>
                  <w:tcW w:w="5223" w:type="dxa"/>
                </w:tcPr>
                <w:p w14:paraId="4867EABA" w14:textId="6E2404E4" w:rsidR="00A17098" w:rsidRDefault="00A17098" w:rsidP="00A17098">
                  <w:pPr>
                    <w:pStyle w:val="12ptTabletext"/>
                  </w:pPr>
                  <w:r>
                    <w:t xml:space="preserve">The </w:t>
                  </w:r>
                  <w:r>
                    <w:rPr>
                      <w:b/>
                      <w:bCs/>
                    </w:rPr>
                    <w:t xml:space="preserve">My Account </w:t>
                  </w:r>
                  <w:r>
                    <w:t>screen displays outstanding payments:</w:t>
                  </w:r>
                </w:p>
                <w:p w14:paraId="15725A25" w14:textId="76DC9EE1" w:rsidR="00A17098" w:rsidRDefault="00A17098" w:rsidP="00A17098">
                  <w:pPr>
                    <w:pStyle w:val="12ptTabletext"/>
                  </w:pPr>
                  <w:r w:rsidRPr="000C7362">
                    <w:rPr>
                      <w:noProof/>
                    </w:rPr>
                    <w:drawing>
                      <wp:anchor distT="0" distB="0" distL="114300" distR="114300" simplePos="0" relativeHeight="251781120" behindDoc="0" locked="0" layoutInCell="1" allowOverlap="1" wp14:anchorId="282E528C" wp14:editId="743A7D18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39370</wp:posOffset>
                        </wp:positionV>
                        <wp:extent cx="2980055" cy="1326515"/>
                        <wp:effectExtent l="19050" t="19050" r="10795" b="26035"/>
                        <wp:wrapNone/>
                        <wp:docPr id="3" name="Picture 3" descr="Screenshot of the Cart tab within the My Account screen, with payment amount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Screenshot of the Cart tab within the My Account screen, with payment amount. "/>
                                <pic:cNvPicPr/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0055" cy="132651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br/>
                    <w:t xml:space="preserve">  </w:t>
                  </w:r>
                </w:p>
                <w:p w14:paraId="10DD266C" w14:textId="77777777" w:rsidR="00A17098" w:rsidRDefault="00A17098" w:rsidP="00A17098">
                  <w:pPr>
                    <w:pStyle w:val="12ptTabletext"/>
                  </w:pPr>
                </w:p>
                <w:p w14:paraId="1DDFA564" w14:textId="77777777" w:rsidR="00A17098" w:rsidRDefault="00A17098" w:rsidP="00A17098">
                  <w:pPr>
                    <w:pStyle w:val="12ptTabletext"/>
                  </w:pPr>
                </w:p>
                <w:p w14:paraId="3EFF3517" w14:textId="77777777" w:rsidR="00A17098" w:rsidRDefault="00A17098" w:rsidP="00A17098">
                  <w:pPr>
                    <w:pStyle w:val="12ptTabletext"/>
                  </w:pPr>
                </w:p>
                <w:p w14:paraId="65B383E1" w14:textId="77777777" w:rsidR="00A17098" w:rsidRDefault="00A17098" w:rsidP="00A17098">
                  <w:pPr>
                    <w:pStyle w:val="12ptTabletext"/>
                  </w:pPr>
                </w:p>
                <w:p w14:paraId="18B0BF01" w14:textId="757E372E" w:rsidR="00A17098" w:rsidRPr="000C7362" w:rsidRDefault="00A17098" w:rsidP="00A17098">
                  <w:pPr>
                    <w:pStyle w:val="12ptTabletext"/>
                  </w:pPr>
                  <w:r>
                    <w:t>Go to step 8</w:t>
                  </w:r>
                </w:p>
              </w:tc>
            </w:tr>
            <w:tr w:rsidR="00A17098" w14:paraId="3610E3D6" w14:textId="77777777" w:rsidTr="009A2B28">
              <w:tc>
                <w:tcPr>
                  <w:tcW w:w="1037" w:type="dxa"/>
                </w:tcPr>
                <w:p w14:paraId="399D0158" w14:textId="47E75402" w:rsidR="00A17098" w:rsidRDefault="00A17098" w:rsidP="00A17098">
                  <w:pPr>
                    <w:pStyle w:val="12ptTabletext"/>
                  </w:pPr>
                  <w:r>
                    <w:t>No</w:t>
                  </w:r>
                </w:p>
              </w:tc>
              <w:tc>
                <w:tcPr>
                  <w:tcW w:w="5223" w:type="dxa"/>
                </w:tcPr>
                <w:p w14:paraId="57496768" w14:textId="7D5CADD0" w:rsidR="00A17098" w:rsidRPr="000C7362" w:rsidRDefault="00A17098" w:rsidP="00A17098">
                  <w:pPr>
                    <w:pStyle w:val="12ptTabletext"/>
                  </w:pPr>
                  <w:r>
                    <w:t>Go to step 10</w:t>
                  </w:r>
                </w:p>
              </w:tc>
            </w:tr>
          </w:tbl>
          <w:p w14:paraId="1C3A252F" w14:textId="6DEC6EB6" w:rsidR="00A17098" w:rsidRDefault="00A17098" w:rsidP="00A17098"/>
        </w:tc>
      </w:tr>
      <w:tr w:rsidR="00A17098" w14:paraId="51845F14" w14:textId="77777777" w:rsidTr="00A45FA0">
        <w:tc>
          <w:tcPr>
            <w:tcW w:w="846" w:type="dxa"/>
            <w:tcBorders>
              <w:bottom w:val="single" w:sz="4" w:space="0" w:color="BFBFBF" w:themeColor="background1" w:themeShade="BF"/>
            </w:tcBorders>
          </w:tcPr>
          <w:p w14:paraId="756494B3" w14:textId="77777777" w:rsidR="00A17098" w:rsidRDefault="00A17098" w:rsidP="00A17098">
            <w:pPr>
              <w:pStyle w:val="StepNum"/>
            </w:pPr>
          </w:p>
        </w:tc>
        <w:tc>
          <w:tcPr>
            <w:tcW w:w="2693" w:type="dxa"/>
            <w:gridSpan w:val="4"/>
            <w:tcBorders>
              <w:bottom w:val="single" w:sz="4" w:space="0" w:color="BFBFBF" w:themeColor="background1" w:themeShade="BF"/>
            </w:tcBorders>
          </w:tcPr>
          <w:p w14:paraId="4B2AE952" w14:textId="4284B2B2" w:rsidR="00A17098" w:rsidRDefault="00A17098" w:rsidP="00A17098">
            <w:pPr>
              <w:pStyle w:val="StepNum"/>
              <w:numPr>
                <w:ilvl w:val="0"/>
                <w:numId w:val="0"/>
              </w:numPr>
              <w:jc w:val="left"/>
            </w:pPr>
            <w:r w:rsidRPr="007E44E0"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68CAECC5" wp14:editId="3BE45B05">
                  <wp:simplePos x="0" y="0"/>
                  <wp:positionH relativeFrom="column">
                    <wp:posOffset>487368</wp:posOffset>
                  </wp:positionH>
                  <wp:positionV relativeFrom="paragraph">
                    <wp:posOffset>94615</wp:posOffset>
                  </wp:positionV>
                  <wp:extent cx="168275" cy="168275"/>
                  <wp:effectExtent l="0" t="0" r="3175" b="3175"/>
                  <wp:wrapNone/>
                  <wp:docPr id="5" name="Picture 5" descr="Ti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i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Select       the item requiring payment.</w:t>
            </w:r>
          </w:p>
          <w:p w14:paraId="7C516B99" w14:textId="115C8826" w:rsidR="00A17098" w:rsidRDefault="00A17098" w:rsidP="00A17098">
            <w:pPr>
              <w:pStyle w:val="StepNum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>
              <w:t>Click</w:t>
            </w:r>
            <w:r w:rsidRPr="000C7362">
              <w:rPr>
                <w:b/>
                <w:bCs/>
              </w:rPr>
              <w:t xml:space="preserve">:  Submit </w:t>
            </w:r>
            <w:r>
              <w:rPr>
                <w:b/>
                <w:bCs/>
              </w:rPr>
              <w:t>Pa</w:t>
            </w:r>
            <w:r w:rsidRPr="000C7362">
              <w:rPr>
                <w:b/>
                <w:bCs/>
              </w:rPr>
              <w:t>yment</w:t>
            </w:r>
            <w:r>
              <w:rPr>
                <w:b/>
                <w:bCs/>
              </w:rPr>
              <w:br/>
            </w:r>
          </w:p>
          <w:p w14:paraId="2EA98420" w14:textId="59075021" w:rsidR="00A17098" w:rsidRDefault="00A17098" w:rsidP="00A17098">
            <w:pPr>
              <w:pStyle w:val="StepNum"/>
              <w:numPr>
                <w:ilvl w:val="0"/>
                <w:numId w:val="0"/>
              </w:numPr>
              <w:jc w:val="left"/>
            </w:pPr>
            <w:r>
              <w:rPr>
                <w:noProof/>
              </w:rPr>
              <w:drawing>
                <wp:inline distT="0" distB="0" distL="0" distR="0" wp14:anchorId="28EB702B" wp14:editId="53BBB5C1">
                  <wp:extent cx="1257300" cy="285383"/>
                  <wp:effectExtent l="0" t="0" r="0" b="635"/>
                  <wp:docPr id="8" name="Picture 8" descr="Submit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ubmit Payment button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75" cy="287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</w:tcBorders>
          </w:tcPr>
          <w:p w14:paraId="7510E6ED" w14:textId="2DEB8774" w:rsidR="00A17098" w:rsidRDefault="00A17098" w:rsidP="00A17098">
            <w:pPr>
              <w:pStyle w:val="12ptTabletext"/>
            </w:pPr>
            <w:r>
              <w:t xml:space="preserve">The </w:t>
            </w:r>
            <w:r w:rsidRPr="000732F9">
              <w:rPr>
                <w:b/>
                <w:bCs/>
              </w:rPr>
              <w:t>Process Payment</w:t>
            </w:r>
            <w:r>
              <w:t xml:space="preserve"> screen displays:</w:t>
            </w:r>
          </w:p>
          <w:p w14:paraId="383E8516" w14:textId="6A946091" w:rsidR="00A17098" w:rsidRDefault="00A17098" w:rsidP="00A17098">
            <w:pPr>
              <w:rPr>
                <w:noProof/>
              </w:rPr>
            </w:pPr>
            <w:r w:rsidRPr="009C10A1">
              <w:rPr>
                <w:noProof/>
              </w:rPr>
              <w:drawing>
                <wp:inline distT="0" distB="0" distL="0" distR="0" wp14:anchorId="59498A51" wp14:editId="7757FB22">
                  <wp:extent cx="3891517" cy="1476375"/>
                  <wp:effectExtent l="19050" t="19050" r="13970" b="9525"/>
                  <wp:docPr id="6" name="Picture 6" descr="The Process Payment screen displays with Filing Information and Payment Options, plus the Continue and Back buttons. ePayment by Credit/Debit Card is selected by defaul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e Process Payment screen displays with Filing Information and Payment Options, plus the Continue and Back buttons. ePayment by Credit/Debit Card is selected by default. 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278" cy="14808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098" w14:paraId="72F95227" w14:textId="77777777" w:rsidTr="00A45FA0">
        <w:tc>
          <w:tcPr>
            <w:tcW w:w="846" w:type="dxa"/>
            <w:vMerge w:val="restart"/>
          </w:tcPr>
          <w:p w14:paraId="768E2E90" w14:textId="77777777" w:rsidR="00A17098" w:rsidRDefault="00A17098" w:rsidP="00A17098">
            <w:pPr>
              <w:pStyle w:val="StepNum"/>
            </w:pPr>
          </w:p>
        </w:tc>
        <w:tc>
          <w:tcPr>
            <w:tcW w:w="2693" w:type="dxa"/>
            <w:gridSpan w:val="4"/>
            <w:vMerge w:val="restart"/>
          </w:tcPr>
          <w:p w14:paraId="5D384CD7" w14:textId="42113754" w:rsidR="00A17098" w:rsidRDefault="00A17098" w:rsidP="00A17098">
            <w:pPr>
              <w:pStyle w:val="StepNum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7B56B9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200FB278" wp14:editId="3B8273C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474980</wp:posOffset>
                  </wp:positionV>
                  <wp:extent cx="190500" cy="201295"/>
                  <wp:effectExtent l="0" t="0" r="0" b="8255"/>
                  <wp:wrapNone/>
                  <wp:docPr id="461432663" name="Picture 461432663" descr="Radio button selec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32663" name="Picture 461432663" descr="Radio button selected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In the</w:t>
            </w:r>
            <w:r>
              <w:t xml:space="preserve"> </w:t>
            </w:r>
            <w:r>
              <w:rPr>
                <w:b/>
                <w:bCs/>
              </w:rPr>
              <w:t xml:space="preserve">Payment Options </w:t>
            </w:r>
            <w:r>
              <w:t xml:space="preserve">panel, select  </w:t>
            </w:r>
            <w:r w:rsidRPr="00737967">
              <w:rPr>
                <w:color w:val="FFFFFF" w:themeColor="background1"/>
              </w:rPr>
              <w:t>.</w:t>
            </w:r>
            <w:r>
              <w:t xml:space="preserve">    a payment method, then click:  </w:t>
            </w:r>
            <w:r>
              <w:rPr>
                <w:b/>
                <w:bCs/>
              </w:rPr>
              <w:t>Continue</w:t>
            </w:r>
          </w:p>
          <w:p w14:paraId="39F77075" w14:textId="77777777" w:rsidR="00A17098" w:rsidRDefault="00A17098" w:rsidP="00A17098">
            <w:pPr>
              <w:pStyle w:val="StepNum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</w:p>
          <w:p w14:paraId="479D377C" w14:textId="3B2FF5DA" w:rsidR="00A17098" w:rsidRPr="00375071" w:rsidRDefault="00A17098" w:rsidP="00A17098">
            <w:pPr>
              <w:pStyle w:val="StepNum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8ED9824" wp14:editId="4BB00F00">
                  <wp:extent cx="819150" cy="348139"/>
                  <wp:effectExtent l="0" t="0" r="0" b="0"/>
                  <wp:docPr id="228" name="Picture 228" descr="Contin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 descr="Continue button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791" cy="34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bottom w:val="nil"/>
              <w:right w:val="nil"/>
            </w:tcBorders>
          </w:tcPr>
          <w:p w14:paraId="7B0A7407" w14:textId="63815159" w:rsidR="00A17098" w:rsidRDefault="00A17098" w:rsidP="00A17098">
            <w:pPr>
              <w:pStyle w:val="12ptTabletext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731AA470" wp14:editId="493A68D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69215</wp:posOffset>
                      </wp:positionV>
                      <wp:extent cx="467995" cy="467995"/>
                      <wp:effectExtent l="19050" t="19050" r="27305" b="27305"/>
                      <wp:wrapNone/>
                      <wp:docPr id="26" name="Group 26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7" name="Oval 27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9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39AE01" id="Group 26" o:spid="_x0000_s1026" alt="Note icon" style="position:absolute;margin-left:10.5pt;margin-top:5.45pt;width:36.85pt;height:36.85pt;z-index:251785216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">
                      <v:oval id="Oval 27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">
                        <v:imagedata r:id="rId53" o:title="Postit Notes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5243" w:type="dxa"/>
            <w:tcBorders>
              <w:left w:val="nil"/>
              <w:bottom w:val="nil"/>
            </w:tcBorders>
          </w:tcPr>
          <w:p w14:paraId="1211E952" w14:textId="77777777" w:rsidR="00A17098" w:rsidRDefault="00A17098" w:rsidP="00A17098">
            <w:pPr>
              <w:pStyle w:val="12ptTabletext"/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  <w:r w:rsidRPr="0073208F">
              <w:rPr>
                <w:color w:val="002E5D" w:themeColor="text2"/>
              </w:rPr>
              <w:br/>
            </w:r>
            <w:r w:rsidRPr="000651FC">
              <w:t>If</w:t>
            </w:r>
            <w:r>
              <w:t xml:space="preserve"> </w:t>
            </w:r>
            <w:r>
              <w:rPr>
                <w:b/>
                <w:bCs/>
              </w:rPr>
              <w:t xml:space="preserve">ePayment by Credit/Debit card </w:t>
            </w:r>
            <w:r>
              <w:t>is selected, a popup displays.</w:t>
            </w:r>
          </w:p>
          <w:p w14:paraId="783E4DE3" w14:textId="79FD0744" w:rsidR="00A17098" w:rsidRDefault="00A17098" w:rsidP="00A17098">
            <w:pPr>
              <w:pStyle w:val="12ptTabletext"/>
              <w:rPr>
                <w:b/>
                <w:bCs/>
              </w:rPr>
            </w:pPr>
            <w:r w:rsidRPr="00E4639D">
              <w:t xml:space="preserve">Enter your payment details, then click:  </w:t>
            </w:r>
            <w:r w:rsidRPr="00E4639D">
              <w:rPr>
                <w:b/>
                <w:bCs/>
              </w:rPr>
              <w:t>Make Payment</w:t>
            </w:r>
          </w:p>
          <w:p w14:paraId="1D590715" w14:textId="45FB480E" w:rsidR="00A17098" w:rsidRDefault="00A17098" w:rsidP="00A17098">
            <w:pPr>
              <w:pStyle w:val="12ptTabletext"/>
              <w:rPr>
                <w:noProof/>
              </w:rPr>
            </w:pPr>
            <w:r w:rsidRPr="00896CF0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C9A591D" wp14:editId="4E69228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19685</wp:posOffset>
                  </wp:positionV>
                  <wp:extent cx="1013548" cy="281964"/>
                  <wp:effectExtent l="0" t="0" r="0" b="3810"/>
                  <wp:wrapNone/>
                  <wp:docPr id="25" name="Picture 25" descr="Make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32670" name="Picture 461432670" descr="Make payment button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48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665C8C" w14:textId="093EB6E6" w:rsidR="00A17098" w:rsidRDefault="00A17098" w:rsidP="00A17098">
            <w:pPr>
              <w:pStyle w:val="12ptTabletext"/>
              <w:rPr>
                <w:noProof/>
              </w:rPr>
            </w:pPr>
          </w:p>
        </w:tc>
      </w:tr>
      <w:tr w:rsidR="00A17098" w14:paraId="1A309772" w14:textId="77777777" w:rsidTr="00A45FA0">
        <w:tc>
          <w:tcPr>
            <w:tcW w:w="846" w:type="dxa"/>
            <w:vMerge/>
            <w:tcBorders>
              <w:bottom w:val="single" w:sz="4" w:space="0" w:color="BFBFBF" w:themeColor="background1" w:themeShade="BF"/>
            </w:tcBorders>
          </w:tcPr>
          <w:p w14:paraId="688FAF5A" w14:textId="77777777" w:rsidR="00A17098" w:rsidRDefault="00A17098" w:rsidP="00A17098">
            <w:pPr>
              <w:pStyle w:val="StepNum"/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BFBFBF" w:themeColor="background1" w:themeShade="BF"/>
            </w:tcBorders>
          </w:tcPr>
          <w:p w14:paraId="6B470E8C" w14:textId="77777777" w:rsidR="00A17098" w:rsidRPr="007B56B9" w:rsidRDefault="00A17098" w:rsidP="00A17098">
            <w:pPr>
              <w:pStyle w:val="StepNum"/>
              <w:numPr>
                <w:ilvl w:val="0"/>
                <w:numId w:val="0"/>
              </w:numPr>
              <w:jc w:val="left"/>
              <w:rPr>
                <w:noProof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2005FE8F" w14:textId="6D203043" w:rsidR="00A17098" w:rsidRDefault="00A17098" w:rsidP="00A17098">
            <w:pPr>
              <w:pStyle w:val="12ptTabletext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06E87141" wp14:editId="3E1B8D8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93345</wp:posOffset>
                      </wp:positionV>
                      <wp:extent cx="467995" cy="467995"/>
                      <wp:effectExtent l="19050" t="19050" r="27305" b="27305"/>
                      <wp:wrapNone/>
                      <wp:docPr id="225" name="Group 225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27" name="Oval 227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1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845523" id="Group 225" o:spid="_x0000_s1026" alt="Please see icon" style="position:absolute;margin-left:11pt;margin-top:7.35pt;width:36.85pt;height:36.85pt;z-index:251787264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gzY024yg5E2qgzY024yg5E2qmxbe5N0VdvamzIYaaPKtrU3SVe1rb0pg5E2qmxbe5N0Vdva&#10;mzIYaaPKtrU3SVe1rb0pg5E2qmxbe5N0VdvamzIYaaPKtrU3SVe1rb0pg5E2qmxbe5N0VdvamzIY&#10;aaPKtrU3SVe1rb0p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mxbe5N0VdvamzIYaaPKtrU3SVe1rb0pg5E2qmxbe5N0VdvamzIYaaPKtrU3SVe1rb0pg5E2&#10;qmxbe5N0VdvamzIYaaPKtrU3SVe1rb0pg5E2qmxbe5N0VdvamzIYaaPKtrU3SVe1rb0p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mxbe5N0VdvamzIYaaPK&#10;trU3SVe1rb0pg5E2qmxbe5N0VdvamzIYaaPKtrU3SVe1rb0pg5E2qmxbe5N0VdvamzIYaaPKtrU3&#10;SVe1rb0pg5E2qmxbe5N0VdvamzIYaaPKtrU3SVe1rb0p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mxbe5N0VdvamzIYaaPKtrU3SVe1rb0pg5E2qmxbe5N0&#10;VdvamzIYaaPKtrU3SVe1rb0pg5E2qmxbe5N0VdvamzIYaaPKtrU3SVe1rb0pg5E2qmxbe5N0Vdva&#10;mzIYaaPKtrU3SVe1rb0p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mxbe5N0VdvamzIYaaPKtrU3SVe1rb0pg5E2qmxbe5N0VdvamzIYaaPKtrU3SVe1rb0p&#10;g5E2qmxbe5N0VdvamzIYaaPKtrU3SVe1rb0pg5E2qmxbe5N0VdvamzIYaaPKtrU3SVe1rb0pg5E2&#10;qgzY024yg5E2qgzY024y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">
                      <v:oval id="Oval 227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">
                        <v:imagedata r:id="rId57" o:title="Document outline"/>
                      </v:shape>
                    </v:group>
                  </w:pict>
                </mc:Fallback>
              </mc:AlternateConten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2103646E" w14:textId="1A836FB4" w:rsidR="00A17098" w:rsidRPr="004C20F9" w:rsidRDefault="00A17098" w:rsidP="00A17098">
            <w:pPr>
              <w:pStyle w:val="12ptTabletext"/>
              <w:rPr>
                <w:b/>
                <w:bCs/>
              </w:rPr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</w:t>
            </w:r>
            <w:r w:rsidRPr="00800596">
              <w:rPr>
                <w:b/>
                <w:bCs/>
                <w:color w:val="005C46" w:themeColor="accent5" w:themeShade="BF"/>
              </w:rPr>
              <w:t>See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  <w:t xml:space="preserve">Payment options can be added and removed from the </w:t>
            </w:r>
            <w:r>
              <w:rPr>
                <w:b/>
                <w:bCs/>
              </w:rPr>
              <w:t xml:space="preserve">My Account </w:t>
            </w:r>
            <w:r>
              <w:t xml:space="preserve">screen. For more information, please see User Guide:  </w:t>
            </w:r>
            <w:r>
              <w:rPr>
                <w:b/>
                <w:bCs/>
              </w:rPr>
              <w:t>My account features</w:t>
            </w:r>
          </w:p>
        </w:tc>
      </w:tr>
      <w:tr w:rsidR="00A17098" w14:paraId="0FE0250E" w14:textId="77777777" w:rsidTr="00A45FA0">
        <w:tc>
          <w:tcPr>
            <w:tcW w:w="8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396326" w14:textId="77777777" w:rsidR="00A17098" w:rsidRDefault="00A17098" w:rsidP="00A17098">
            <w:pPr>
              <w:pStyle w:val="StepNum"/>
            </w:pPr>
          </w:p>
        </w:tc>
        <w:tc>
          <w:tcPr>
            <w:tcW w:w="269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9D8B09" w14:textId="4D49AC91" w:rsidR="00A17098" w:rsidRDefault="00A17098" w:rsidP="00A17098">
            <w:pPr>
              <w:pStyle w:val="12ptTabletext"/>
            </w:pPr>
            <w:r>
              <w:t>The document is filed.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A52850" w14:textId="5F0590BC" w:rsidR="00A17098" w:rsidRDefault="00A17098" w:rsidP="00A17098">
            <w:pPr>
              <w:pStyle w:val="12ptTabletext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0C7362">
              <w:rPr>
                <w:b/>
                <w:bCs/>
                <w:noProof/>
              </w:rPr>
              <w:t>Confirmation of Filing</w:t>
            </w:r>
            <w:r>
              <w:rPr>
                <w:noProof/>
              </w:rPr>
              <w:t xml:space="preserve"> screen displays:</w:t>
            </w:r>
          </w:p>
          <w:p w14:paraId="0AEBB735" w14:textId="5C35DE2E" w:rsidR="00A17098" w:rsidRDefault="00A17098" w:rsidP="00A170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997975" wp14:editId="5136BCB8">
                  <wp:extent cx="3885371" cy="2374360"/>
                  <wp:effectExtent l="19050" t="19050" r="20320" b="26035"/>
                  <wp:docPr id="230" name="Picture 230" descr="Screenshot of the Confirmation of Filing with Filing Information and Payment Information. Notifications display: Your filing is submitted, and Thank you for your payme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 descr="Screenshot of the Confirmation of Filing with Filing Information and Payment Information. Notifications display: Your filing is submitted, and Thank you for your payment. 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567" cy="24062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098" w14:paraId="64544EA1" w14:textId="77777777" w:rsidTr="00A45FA0">
        <w:tc>
          <w:tcPr>
            <w:tcW w:w="846" w:type="dxa"/>
            <w:vMerge w:val="restart"/>
            <w:tcBorders>
              <w:top w:val="single" w:sz="4" w:space="0" w:color="BFBFBF" w:themeColor="background1" w:themeShade="BF"/>
            </w:tcBorders>
          </w:tcPr>
          <w:p w14:paraId="1286A35D" w14:textId="77777777" w:rsidR="00A17098" w:rsidRDefault="00A17098" w:rsidP="00A17098">
            <w:pPr>
              <w:pStyle w:val="StepNum"/>
            </w:pPr>
            <w:bookmarkStart w:id="0" w:name="_Hlk107220455"/>
          </w:p>
        </w:tc>
        <w:tc>
          <w:tcPr>
            <w:tcW w:w="269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3AF6E2" w14:textId="77777777" w:rsidR="00A17098" w:rsidRDefault="00A17098" w:rsidP="00A17098">
            <w:pPr>
              <w:pStyle w:val="12ptTabletext"/>
            </w:pPr>
            <w:r>
              <w:t>OPTIONAL:</w:t>
            </w:r>
          </w:p>
          <w:p w14:paraId="2464E0A1" w14:textId="53985250" w:rsidR="00A17098" w:rsidRPr="00E4639D" w:rsidRDefault="00A17098" w:rsidP="00A17098">
            <w:pPr>
              <w:pStyle w:val="12ptTabletext"/>
              <w:rPr>
                <w:b/>
                <w:bCs/>
              </w:rPr>
            </w:pPr>
            <w:r>
              <w:t xml:space="preserve">To view the status of the document, click:  </w:t>
            </w:r>
            <w:r>
              <w:rPr>
                <w:b/>
                <w:bCs/>
              </w:rPr>
              <w:t>My Account</w:t>
            </w:r>
          </w:p>
          <w:p w14:paraId="5235EEB7" w14:textId="1DAADD61" w:rsidR="00A17098" w:rsidRPr="00940E42" w:rsidRDefault="00A17098" w:rsidP="00A17098">
            <w:pPr>
              <w:rPr>
                <w:b/>
                <w:bCs/>
              </w:rPr>
            </w:pPr>
            <w:r w:rsidRPr="0020460A">
              <w:rPr>
                <w:b/>
                <w:bCs/>
                <w:noProof/>
              </w:rPr>
              <w:drawing>
                <wp:inline distT="0" distB="0" distL="0" distR="0" wp14:anchorId="3EFB8AF6" wp14:editId="63950786">
                  <wp:extent cx="906871" cy="280800"/>
                  <wp:effectExtent l="0" t="0" r="7620" b="5080"/>
                  <wp:docPr id="30" name="Picture 30" descr="My Accou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My Account icon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71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AF7642" w14:textId="2D8BF5A6" w:rsidR="00A17098" w:rsidRDefault="00A17098" w:rsidP="00A17098">
            <w:pPr>
              <w:pStyle w:val="12ptTabletext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E4639D">
              <w:rPr>
                <w:b/>
                <w:bCs/>
                <w:noProof/>
              </w:rPr>
              <w:t>My Account</w:t>
            </w:r>
            <w:r>
              <w:rPr>
                <w:noProof/>
              </w:rPr>
              <w:t xml:space="preserve"> </w:t>
            </w:r>
            <w:r w:rsidRPr="00E4639D">
              <w:rPr>
                <w:noProof/>
              </w:rPr>
              <w:t>screen display</w:t>
            </w:r>
            <w:r>
              <w:rPr>
                <w:noProof/>
              </w:rPr>
              <w:t xml:space="preserve">s the </w:t>
            </w:r>
            <w:r>
              <w:rPr>
                <w:b/>
                <w:bCs/>
                <w:noProof/>
              </w:rPr>
              <w:t xml:space="preserve">Filings </w:t>
            </w:r>
            <w:r>
              <w:rPr>
                <w:noProof/>
              </w:rPr>
              <w:t>tab:</w:t>
            </w:r>
          </w:p>
          <w:p w14:paraId="1A30C886" w14:textId="6D5BBF6A" w:rsidR="00A17098" w:rsidRDefault="00A17098" w:rsidP="00A17098">
            <w:pPr>
              <w:pStyle w:val="12ptTabletext"/>
              <w:rPr>
                <w:noProof/>
              </w:rPr>
            </w:pPr>
            <w:r w:rsidRPr="0020460A"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4273C11D" wp14:editId="484CD980">
                  <wp:simplePos x="0" y="0"/>
                  <wp:positionH relativeFrom="column">
                    <wp:posOffset>-10003</wp:posOffset>
                  </wp:positionH>
                  <wp:positionV relativeFrom="paragraph">
                    <wp:posOffset>248920</wp:posOffset>
                  </wp:positionV>
                  <wp:extent cx="3910420" cy="1728445"/>
                  <wp:effectExtent l="19050" t="19050" r="13970" b="24765"/>
                  <wp:wrapNone/>
                  <wp:docPr id="24" name="Picture 24" descr="The Filings tab within the y Account screen displays with a Search button and a list of recent filing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he Filings tab within the y Account screen displays with a Search button and a list of recent filings. "/>
                          <pic:cNvPicPr/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425"/>
                          <a:stretch/>
                        </pic:blipFill>
                        <pic:spPr bwMode="auto">
                          <a:xfrm>
                            <a:off x="0" y="0"/>
                            <a:ext cx="3910420" cy="1728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ECF45A" w14:textId="7E66FDAE" w:rsidR="00A17098" w:rsidRDefault="00A17098" w:rsidP="00A17098">
            <w:pPr>
              <w:pStyle w:val="12ptTabletext"/>
              <w:rPr>
                <w:noProof/>
              </w:rPr>
            </w:pPr>
          </w:p>
          <w:p w14:paraId="501EE602" w14:textId="4C6AC6D9" w:rsidR="00A17098" w:rsidRDefault="00A17098" w:rsidP="00A17098">
            <w:pPr>
              <w:pStyle w:val="12ptTabletext"/>
              <w:rPr>
                <w:noProof/>
              </w:rPr>
            </w:pPr>
          </w:p>
          <w:p w14:paraId="375B50CB" w14:textId="7DF4EB7C" w:rsidR="00A17098" w:rsidRDefault="00A17098" w:rsidP="00A17098">
            <w:pPr>
              <w:pStyle w:val="12ptTabletext"/>
              <w:rPr>
                <w:noProof/>
              </w:rPr>
            </w:pPr>
          </w:p>
          <w:p w14:paraId="37FAE2CB" w14:textId="1373D374" w:rsidR="00A17098" w:rsidRDefault="00A17098" w:rsidP="00A17098">
            <w:pPr>
              <w:pStyle w:val="12ptTabletext"/>
              <w:rPr>
                <w:noProof/>
              </w:rPr>
            </w:pPr>
          </w:p>
          <w:p w14:paraId="5D83C4A2" w14:textId="71BEE23F" w:rsidR="00A17098" w:rsidRDefault="00A17098" w:rsidP="00A17098">
            <w:pPr>
              <w:pStyle w:val="12ptTabletext"/>
              <w:rPr>
                <w:noProof/>
              </w:rPr>
            </w:pPr>
          </w:p>
          <w:p w14:paraId="42FA7223" w14:textId="1CF98E3F" w:rsidR="00A17098" w:rsidRDefault="00A17098" w:rsidP="00A17098">
            <w:pPr>
              <w:pStyle w:val="12ptTabletext"/>
              <w:rPr>
                <w:noProof/>
              </w:rPr>
            </w:pPr>
          </w:p>
          <w:p w14:paraId="2CD2BF16" w14:textId="77777777" w:rsidR="00A17098" w:rsidRDefault="00A17098" w:rsidP="00A17098">
            <w:pPr>
              <w:pStyle w:val="12ptTabletext"/>
              <w:rPr>
                <w:noProof/>
              </w:rPr>
            </w:pPr>
          </w:p>
          <w:p w14:paraId="17303770" w14:textId="77777777" w:rsidR="00A17098" w:rsidRDefault="00A17098" w:rsidP="00A17098">
            <w:pPr>
              <w:pStyle w:val="12ptTabletext"/>
            </w:pPr>
          </w:p>
          <w:p w14:paraId="6C8977B7" w14:textId="77777777" w:rsidR="00A17098" w:rsidRDefault="00A17098" w:rsidP="00A17098">
            <w:pPr>
              <w:pStyle w:val="12ptTabletext"/>
            </w:pPr>
          </w:p>
          <w:p w14:paraId="719FF042" w14:textId="77777777" w:rsidR="00A17098" w:rsidRDefault="00A17098" w:rsidP="00A17098">
            <w:pPr>
              <w:pStyle w:val="12ptTabletext"/>
            </w:pPr>
          </w:p>
          <w:p w14:paraId="2EF52904" w14:textId="77777777" w:rsidR="00A17098" w:rsidRDefault="00A17098" w:rsidP="00A17098">
            <w:pPr>
              <w:pStyle w:val="12ptTabletext"/>
            </w:pPr>
          </w:p>
          <w:p w14:paraId="61E63164" w14:textId="77777777" w:rsidR="00A17098" w:rsidRDefault="00A17098" w:rsidP="00A17098">
            <w:pPr>
              <w:pStyle w:val="12ptTabletext"/>
            </w:pPr>
          </w:p>
          <w:p w14:paraId="78D42CA3" w14:textId="77777777" w:rsidR="00A17098" w:rsidRDefault="00A17098" w:rsidP="00A17098">
            <w:pPr>
              <w:pStyle w:val="12ptTabletext"/>
            </w:pPr>
          </w:p>
          <w:p w14:paraId="5D5A9B2A" w14:textId="77777777" w:rsidR="00A17098" w:rsidRDefault="00A17098" w:rsidP="00A17098">
            <w:pPr>
              <w:pStyle w:val="12ptTabletext"/>
            </w:pPr>
          </w:p>
          <w:p w14:paraId="217F8D71" w14:textId="77777777" w:rsidR="00A17098" w:rsidRDefault="00A17098" w:rsidP="00A17098">
            <w:pPr>
              <w:pStyle w:val="12ptTabletext"/>
            </w:pPr>
          </w:p>
          <w:p w14:paraId="081E0579" w14:textId="77777777" w:rsidR="00A17098" w:rsidRDefault="00A17098" w:rsidP="00A17098">
            <w:pPr>
              <w:pStyle w:val="12ptTabletext"/>
            </w:pPr>
          </w:p>
          <w:p w14:paraId="5022E01D" w14:textId="77777777" w:rsidR="00A17098" w:rsidRDefault="00A17098" w:rsidP="00A17098">
            <w:pPr>
              <w:pStyle w:val="12ptTabletext"/>
            </w:pPr>
          </w:p>
          <w:p w14:paraId="7A13CAB4" w14:textId="61835F8F" w:rsidR="00A17098" w:rsidRPr="00AC1286" w:rsidRDefault="00A17098" w:rsidP="00A17098">
            <w:pPr>
              <w:pStyle w:val="12ptTabletext"/>
              <w:jc w:val="right"/>
              <w:rPr>
                <w:i/>
                <w:iCs/>
              </w:rPr>
            </w:pPr>
            <w:r w:rsidRPr="00AC1286">
              <w:rPr>
                <w:i/>
                <w:iCs/>
                <w:noProof/>
              </w:rPr>
              <w:t>Continued…</w:t>
            </w:r>
          </w:p>
        </w:tc>
      </w:tr>
      <w:bookmarkEnd w:id="0"/>
      <w:tr w:rsidR="00A17098" w14:paraId="295103C2" w14:textId="77777777" w:rsidTr="008F2141">
        <w:tc>
          <w:tcPr>
            <w:tcW w:w="846" w:type="dxa"/>
            <w:vMerge/>
          </w:tcPr>
          <w:p w14:paraId="165B30E1" w14:textId="77777777" w:rsidR="00A17098" w:rsidRDefault="00A17098" w:rsidP="00A17098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9072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22E34E" w14:textId="4740E8E1" w:rsidR="00A17098" w:rsidRPr="00BC77C0" w:rsidRDefault="00A17098" w:rsidP="00A17098">
            <w:pPr>
              <w:pStyle w:val="12ptTabletext"/>
              <w:rPr>
                <w:i/>
                <w:iCs/>
              </w:rPr>
            </w:pPr>
            <w:r w:rsidRPr="00AC1286">
              <w:rPr>
                <w:i/>
                <w:iCs/>
              </w:rPr>
              <w:t>Continued…</w:t>
            </w:r>
          </w:p>
          <w:tbl>
            <w:tblPr>
              <w:tblStyle w:val="TableGridLight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588"/>
              <w:gridCol w:w="6234"/>
            </w:tblGrid>
            <w:tr w:rsidR="00A17098" w14:paraId="095CD9D4" w14:textId="77777777" w:rsidTr="007A76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</w:trPr>
              <w:tc>
                <w:tcPr>
                  <w:tcW w:w="25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78A92C2" w14:textId="77777777" w:rsidR="00A17098" w:rsidRDefault="00A17098" w:rsidP="00A17098">
                  <w:pPr>
                    <w:pStyle w:val="NTHeader"/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Field</w:t>
                  </w:r>
                </w:p>
              </w:tc>
              <w:tc>
                <w:tcPr>
                  <w:tcW w:w="62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A2CF26B" w14:textId="77777777" w:rsidR="00A17098" w:rsidRDefault="00A17098" w:rsidP="00A17098">
                  <w:pPr>
                    <w:pStyle w:val="NTHeader"/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Description</w:t>
                  </w:r>
                </w:p>
              </w:tc>
            </w:tr>
            <w:tr w:rsidR="00A17098" w14:paraId="08183EA5" w14:textId="77777777" w:rsidTr="007A7615">
              <w:trPr>
                <w:cantSplit/>
              </w:trPr>
              <w:tc>
                <w:tcPr>
                  <w:tcW w:w="25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A1D3D28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Filing Date</w:t>
                  </w:r>
                </w:p>
              </w:tc>
              <w:tc>
                <w:tcPr>
                  <w:tcW w:w="62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EC008A3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noProof/>
                      <w:lang w:eastAsia="en-US"/>
                    </w:rPr>
                  </w:pPr>
                  <w:r>
                    <w:rPr>
                      <w:lang w:eastAsia="en-US"/>
                    </w:rPr>
                    <w:t>Shows filing date - the most recently filed document displays first.</w:t>
                  </w:r>
                </w:p>
              </w:tc>
            </w:tr>
            <w:tr w:rsidR="00A17098" w14:paraId="01F4410E" w14:textId="77777777" w:rsidTr="007A7615">
              <w:trPr>
                <w:cantSplit/>
              </w:trPr>
              <w:tc>
                <w:tcPr>
                  <w:tcW w:w="25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527E2DC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My Reference</w:t>
                  </w:r>
                </w:p>
              </w:tc>
              <w:tc>
                <w:tcPr>
                  <w:tcW w:w="62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636DE21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Displays the reference typed when filing the document.</w:t>
                  </w:r>
                </w:p>
              </w:tc>
            </w:tr>
            <w:tr w:rsidR="00A17098" w14:paraId="378D37BE" w14:textId="77777777" w:rsidTr="007A7615">
              <w:trPr>
                <w:cantSplit/>
              </w:trPr>
              <w:tc>
                <w:tcPr>
                  <w:tcW w:w="25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27057E2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Case/Record Number</w:t>
                  </w:r>
                </w:p>
              </w:tc>
              <w:tc>
                <w:tcPr>
                  <w:tcW w:w="62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AE82981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Assists with locating filings.</w:t>
                  </w:r>
                </w:p>
              </w:tc>
            </w:tr>
            <w:tr w:rsidR="00A17098" w14:paraId="271D561F" w14:textId="77777777" w:rsidTr="007A7615">
              <w:trPr>
                <w:cantSplit/>
                <w:trHeight w:val="3038"/>
              </w:trPr>
              <w:tc>
                <w:tcPr>
                  <w:tcW w:w="25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3FA053DB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Filing Status</w:t>
                  </w:r>
                </w:p>
              </w:tc>
              <w:tc>
                <w:tcPr>
                  <w:tcW w:w="62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4BDDE9D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Shows the filing’s live status. Documents in:</w:t>
                  </w:r>
                </w:p>
                <w:p w14:paraId="0311EFA7" w14:textId="77777777" w:rsidR="00A17098" w:rsidRDefault="00A17098" w:rsidP="00A17098">
                  <w:pPr>
                    <w:pStyle w:val="Bullet1"/>
                    <w:numPr>
                      <w:ilvl w:val="0"/>
                      <w:numId w:val="43"/>
                    </w:numPr>
                    <w:spacing w:before="0" w:line="360" w:lineRule="auto"/>
                    <w:ind w:left="357" w:hanging="357"/>
                  </w:pPr>
                  <w:r>
                    <w:rPr>
                      <w:b/>
                      <w:bCs/>
                    </w:rPr>
                    <w:t>Pending Review</w:t>
                  </w:r>
                  <w:r>
                    <w:t xml:space="preserve"> status have not been reviewed by registry staff yet.</w:t>
                  </w:r>
                </w:p>
                <w:p w14:paraId="62237923" w14:textId="77777777" w:rsidR="00A17098" w:rsidRDefault="00A17098" w:rsidP="00A17098">
                  <w:pPr>
                    <w:pStyle w:val="Bullet1"/>
                    <w:numPr>
                      <w:ilvl w:val="0"/>
                      <w:numId w:val="43"/>
                    </w:numPr>
                    <w:spacing w:before="0" w:line="360" w:lineRule="auto"/>
                    <w:ind w:left="357" w:hanging="357"/>
                  </w:pPr>
                  <w:r>
                    <w:rPr>
                      <w:b/>
                      <w:bCs/>
                    </w:rPr>
                    <w:t>Accepted</w:t>
                  </w:r>
                  <w:r>
                    <w:t xml:space="preserve"> status have been reviewed and approved, or automatically approved by the CMS Portal</w:t>
                  </w:r>
                </w:p>
                <w:p w14:paraId="05EB18A6" w14:textId="77777777" w:rsidR="00A17098" w:rsidRDefault="00A17098" w:rsidP="00A17098">
                  <w:pPr>
                    <w:pStyle w:val="Bullet1"/>
                    <w:numPr>
                      <w:ilvl w:val="0"/>
                      <w:numId w:val="43"/>
                    </w:numPr>
                    <w:spacing w:before="0" w:after="240" w:line="360" w:lineRule="auto"/>
                    <w:ind w:left="357" w:hanging="357"/>
                  </w:pPr>
                  <w:r>
                    <w:rPr>
                      <w:b/>
                      <w:bCs/>
                    </w:rPr>
                    <w:t>Rejected</w:t>
                  </w:r>
                  <w:r>
                    <w:t xml:space="preserve"> status have been rejected by registry staff.</w:t>
                  </w:r>
                </w:p>
              </w:tc>
            </w:tr>
            <w:tr w:rsidR="00A17098" w14:paraId="19EF327E" w14:textId="77777777" w:rsidTr="007A7615">
              <w:trPr>
                <w:cantSplit/>
              </w:trPr>
              <w:tc>
                <w:tcPr>
                  <w:tcW w:w="25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B7DB77C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Action/</w:t>
                  </w:r>
                  <w:r>
                    <w:rPr>
                      <w:b/>
                      <w:bCs/>
                      <w:noProof/>
                      <w:lang w:eastAsia="en-US"/>
                    </w:rPr>
                    <w:t>View</w:t>
                  </w:r>
                </w:p>
              </w:tc>
              <w:tc>
                <w:tcPr>
                  <w:tcW w:w="62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0F4C9D2" w14:textId="77777777" w:rsidR="00A17098" w:rsidRDefault="00A17098" w:rsidP="00A17098">
                  <w:pPr>
                    <w:pStyle w:val="12ptTabletext"/>
                    <w:spacing w:before="0"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Allows you to view the </w:t>
                  </w:r>
                  <w:r>
                    <w:rPr>
                      <w:b/>
                      <w:bCs/>
                      <w:lang w:eastAsia="en-US"/>
                    </w:rPr>
                    <w:t>Case Summary</w:t>
                  </w:r>
                  <w:r>
                    <w:rPr>
                      <w:lang w:eastAsia="en-US"/>
                    </w:rPr>
                    <w:t xml:space="preserve"> screen for the relevant case.</w:t>
                  </w:r>
                </w:p>
              </w:tc>
            </w:tr>
            <w:tr w:rsidR="00A17098" w14:paraId="63598417" w14:textId="77777777" w:rsidTr="007A7615">
              <w:trPr>
                <w:cantSplit/>
              </w:trPr>
              <w:tc>
                <w:tcPr>
                  <w:tcW w:w="2588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0870BDE7" w14:textId="77777777" w:rsidR="00A17098" w:rsidRDefault="00A17098" w:rsidP="00A17098">
                  <w:pPr>
                    <w:pStyle w:val="12ptTabletext"/>
                    <w:spacing w:before="0" w:after="0"/>
                    <w:rPr>
                      <w:lang w:eastAsia="en-US"/>
                    </w:rPr>
                  </w:pPr>
                </w:p>
              </w:tc>
              <w:tc>
                <w:tcPr>
                  <w:tcW w:w="6234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68320E3F" w14:textId="77777777" w:rsidR="00A17098" w:rsidRDefault="00A17098" w:rsidP="00A17098">
                  <w:pPr>
                    <w:pStyle w:val="12ptTabletext"/>
                    <w:spacing w:before="0" w:after="0"/>
                    <w:rPr>
                      <w:lang w:eastAsia="en-US"/>
                    </w:rPr>
                  </w:pPr>
                </w:p>
              </w:tc>
            </w:tr>
          </w:tbl>
          <w:p w14:paraId="0DA90C7E" w14:textId="13770A65" w:rsidR="00A17098" w:rsidRPr="0097022C" w:rsidRDefault="00A17098" w:rsidP="00A17098">
            <w:pPr>
              <w:pStyle w:val="12ptTabletext"/>
            </w:pPr>
          </w:p>
        </w:tc>
      </w:tr>
      <w:tr w:rsidR="00A17098" w14:paraId="1C167379" w14:textId="77777777" w:rsidTr="00F06FB0">
        <w:trPr>
          <w:trHeight w:val="1561"/>
        </w:trPr>
        <w:tc>
          <w:tcPr>
            <w:tcW w:w="1129" w:type="dxa"/>
            <w:gridSpan w:val="2"/>
            <w:tcBorders>
              <w:right w:val="nil"/>
            </w:tcBorders>
          </w:tcPr>
          <w:p w14:paraId="6266BBF1" w14:textId="701B6886" w:rsidR="00A17098" w:rsidRPr="0073208F" w:rsidRDefault="00A17098" w:rsidP="00A17098">
            <w:pPr>
              <w:pStyle w:val="12ptTabletext"/>
              <w:rPr>
                <w:b/>
                <w:bCs/>
                <w:color w:val="002E5D" w:themeColor="text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6685DB75" wp14:editId="3840FE3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80010</wp:posOffset>
                      </wp:positionV>
                      <wp:extent cx="467995" cy="467995"/>
                      <wp:effectExtent l="19050" t="19050" r="27305" b="27305"/>
                      <wp:wrapNone/>
                      <wp:docPr id="233" name="Group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34" name="Oval 23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5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077600" id="Group 233" o:spid="_x0000_s1026" style="position:absolute;margin-left:5.5pt;margin-top:6.3pt;width:36.85pt;height:36.85pt;z-index:251788288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">
                      <v:oval id="Oval 23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">
                        <v:imagedata r:id="rId53" o:title="Postit Notes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8789" w:type="dxa"/>
            <w:gridSpan w:val="5"/>
            <w:tcBorders>
              <w:left w:val="nil"/>
            </w:tcBorders>
          </w:tcPr>
          <w:p w14:paraId="3065F866" w14:textId="77777777" w:rsidR="00A17098" w:rsidRDefault="00A17098" w:rsidP="00A17098">
            <w:pPr>
              <w:pStyle w:val="12ptTabletext"/>
              <w:spacing w:before="0"/>
              <w:rPr>
                <w:noProof/>
              </w:rPr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</w:p>
          <w:p w14:paraId="45403D76" w14:textId="77777777" w:rsidR="00A17098" w:rsidRDefault="00A17098" w:rsidP="00A17098">
            <w:pPr>
              <w:pStyle w:val="Bullet1"/>
              <w:spacing w:before="0" w:line="300" w:lineRule="atLeast"/>
              <w:rPr>
                <w:noProof/>
              </w:rPr>
            </w:pPr>
            <w:r>
              <w:rPr>
                <w:noProof/>
              </w:rPr>
              <w:t xml:space="preserve">An </w:t>
            </w:r>
            <w:r w:rsidRPr="00562E5F">
              <w:rPr>
                <w:b/>
                <w:bCs/>
                <w:noProof/>
              </w:rPr>
              <w:t>Acknowledgment for filing</w:t>
            </w:r>
            <w:r>
              <w:rPr>
                <w:noProof/>
              </w:rPr>
              <w:t xml:space="preserve"> email is sent to the </w:t>
            </w:r>
            <w:r>
              <w:rPr>
                <w:b/>
                <w:bCs/>
                <w:noProof/>
              </w:rPr>
              <w:t xml:space="preserve">CMS Portal </w:t>
            </w:r>
            <w:r>
              <w:rPr>
                <w:noProof/>
              </w:rPr>
              <w:t>user when the document is filed.</w:t>
            </w:r>
          </w:p>
          <w:p w14:paraId="3BFAB59F" w14:textId="032889EF" w:rsidR="00A17098" w:rsidRPr="00397F8D" w:rsidRDefault="00A17098" w:rsidP="00A17098">
            <w:pPr>
              <w:pStyle w:val="Bullet1"/>
              <w:spacing w:before="0" w:line="300" w:lineRule="atLeast"/>
              <w:rPr>
                <w:noProof/>
              </w:rPr>
            </w:pPr>
            <w:r>
              <w:rPr>
                <w:noProof/>
              </w:rPr>
              <w:t>An additional email is sent once the document is reviewed by registry staff.</w:t>
            </w:r>
          </w:p>
        </w:tc>
      </w:tr>
    </w:tbl>
    <w:p w14:paraId="23DE8B70" w14:textId="3E094C4C" w:rsidR="005A03CE" w:rsidRDefault="005A03CE" w:rsidP="008E2D99">
      <w:pPr>
        <w:pStyle w:val="BodyText"/>
      </w:pPr>
    </w:p>
    <w:sectPr w:rsidR="005A03CE" w:rsidSect="00806FD2">
      <w:headerReference w:type="default" r:id="rId61"/>
      <w:footerReference w:type="default" r:id="rId62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4F25" w14:textId="77777777" w:rsidR="0000002F" w:rsidRDefault="0000002F" w:rsidP="00470CF4">
      <w:pPr>
        <w:spacing w:after="0" w:line="240" w:lineRule="auto"/>
      </w:pPr>
      <w:r>
        <w:separator/>
      </w:r>
    </w:p>
  </w:endnote>
  <w:endnote w:type="continuationSeparator" w:id="0">
    <w:p w14:paraId="1E22B014" w14:textId="77777777" w:rsidR="0000002F" w:rsidRDefault="0000002F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5E327D" w:rsidRPr="00AC541B" w14:paraId="04B9B266" w14:textId="77777777" w:rsidTr="00D60564">
      <w:trPr>
        <w:trHeight w:val="416"/>
      </w:trPr>
      <w:tc>
        <w:tcPr>
          <w:tcW w:w="5959" w:type="dxa"/>
          <w:shd w:val="clear" w:color="auto" w:fill="2F6F7A"/>
          <w:vAlign w:val="center"/>
        </w:tcPr>
        <w:p w14:paraId="5C58B484" w14:textId="4D05B41A" w:rsidR="005E327D" w:rsidRPr="00AC541B" w:rsidRDefault="00A32BB2" w:rsidP="005E327D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 w:rsidRPr="00A32BB2">
            <w:rPr>
              <w:rFonts w:ascii="Century Gothic" w:hAnsi="Century Gothic"/>
              <w:color w:val="FFFFFF" w:themeColor="background1"/>
            </w:rPr>
            <w:t>Fil</w:t>
          </w:r>
          <w:r w:rsidR="00154373">
            <w:rPr>
              <w:rFonts w:ascii="Century Gothic" w:hAnsi="Century Gothic"/>
              <w:color w:val="FFFFFF" w:themeColor="background1"/>
            </w:rPr>
            <w:t>e</w:t>
          </w:r>
          <w:r w:rsidRPr="00A32BB2">
            <w:rPr>
              <w:rFonts w:ascii="Century Gothic" w:hAnsi="Century Gothic"/>
              <w:color w:val="FFFFFF" w:themeColor="background1"/>
            </w:rPr>
            <w:t xml:space="preserve"> document to existing case</w:t>
          </w:r>
        </w:p>
      </w:tc>
      <w:tc>
        <w:tcPr>
          <w:tcW w:w="3544" w:type="dxa"/>
          <w:shd w:val="clear" w:color="auto" w:fill="2F6F7A"/>
          <w:vAlign w:val="center"/>
        </w:tcPr>
        <w:p w14:paraId="521214C7" w14:textId="7635035C" w:rsidR="005E327D" w:rsidRPr="00AC541B" w:rsidRDefault="00BC77C0" w:rsidP="005E327D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 xml:space="preserve">       </w:t>
          </w:r>
        </w:p>
      </w:tc>
      <w:tc>
        <w:tcPr>
          <w:tcW w:w="2546" w:type="dxa"/>
          <w:shd w:val="clear" w:color="auto" w:fill="2F6F7A"/>
          <w:vAlign w:val="center"/>
        </w:tcPr>
        <w:p w14:paraId="1AB3F48E" w14:textId="77777777" w:rsidR="005E327D" w:rsidRPr="00AC541B" w:rsidRDefault="005E327D" w:rsidP="005E327D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19966CA5" w14:textId="77777777" w:rsidR="00C81439" w:rsidRDefault="00C81439" w:rsidP="005E327D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0D92" w14:textId="77777777" w:rsidR="0000002F" w:rsidRDefault="0000002F" w:rsidP="00470CF4">
      <w:pPr>
        <w:spacing w:after="0" w:line="240" w:lineRule="auto"/>
      </w:pPr>
      <w:r>
        <w:separator/>
      </w:r>
    </w:p>
  </w:footnote>
  <w:footnote w:type="continuationSeparator" w:id="0">
    <w:p w14:paraId="034D76CF" w14:textId="77777777" w:rsidR="0000002F" w:rsidRDefault="0000002F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5E327D" w14:paraId="7C82C8F8" w14:textId="77777777" w:rsidTr="00154373">
      <w:trPr>
        <w:trHeight w:val="1266"/>
      </w:trPr>
      <w:tc>
        <w:tcPr>
          <w:tcW w:w="277" w:type="dxa"/>
          <w:shd w:val="clear" w:color="auto" w:fill="2F6F7A"/>
        </w:tcPr>
        <w:p w14:paraId="7624A000" w14:textId="5051581A" w:rsidR="005E327D" w:rsidRDefault="005E327D" w:rsidP="005E327D">
          <w:pPr>
            <w:pStyle w:val="BodyText"/>
          </w:pPr>
          <w:bookmarkStart w:id="1" w:name="_Hlk101970142"/>
          <w:bookmarkStart w:id="2" w:name="_Hlk102385016"/>
          <w:bookmarkStart w:id="3" w:name="_Hlk102385017"/>
        </w:p>
      </w:tc>
      <w:tc>
        <w:tcPr>
          <w:tcW w:w="538" w:type="dxa"/>
          <w:shd w:val="clear" w:color="auto" w:fill="2F6F7A"/>
        </w:tcPr>
        <w:p w14:paraId="761B1389" w14:textId="77777777" w:rsidR="005E327D" w:rsidRDefault="005E327D" w:rsidP="005E327D">
          <w:pPr>
            <w:pStyle w:val="BodyText"/>
          </w:pPr>
        </w:p>
      </w:tc>
      <w:tc>
        <w:tcPr>
          <w:tcW w:w="2794" w:type="dxa"/>
          <w:vAlign w:val="center"/>
        </w:tcPr>
        <w:p w14:paraId="07C97292" w14:textId="77777777" w:rsidR="005E327D" w:rsidRDefault="005E327D" w:rsidP="005E327D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4064D046" wp14:editId="7696E2C5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563D11FF" w14:textId="79E03F78" w:rsidR="005E327D" w:rsidRPr="00FE3CE3" w:rsidRDefault="00A32BB2" w:rsidP="005E327D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 w:rsidRPr="00A32BB2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Fil</w:t>
          </w:r>
          <w:r w:rsidR="00154373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e</w:t>
          </w:r>
          <w:r w:rsidRPr="00A32BB2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 document to existing case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7FE83DFF" w14:textId="77777777" w:rsidR="005E327D" w:rsidRPr="00182A33" w:rsidRDefault="005E327D" w:rsidP="005E327D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0B9F6217" w14:textId="77777777" w:rsidR="005E327D" w:rsidRDefault="005E327D" w:rsidP="00154373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5869B80" wp14:editId="0A8926C9">
                    <wp:simplePos x="0" y="0"/>
                    <wp:positionH relativeFrom="column">
                      <wp:posOffset>269240</wp:posOffset>
                    </wp:positionH>
                    <wp:positionV relativeFrom="paragraph">
                      <wp:posOffset>19050</wp:posOffset>
                    </wp:positionV>
                    <wp:extent cx="427302" cy="427302"/>
                    <wp:effectExtent l="0" t="0" r="11430" b="11430"/>
                    <wp:wrapNone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group w14:anchorId="021B5576" id="Graphic 204" o:spid="_x0000_s1026" alt="Compass outline" style="position:absolute;margin-left:21.2pt;margin-top:1.5pt;width:33.65pt;height:33.65pt;z-index:251658240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</v:group>
                </w:pict>
              </mc:Fallback>
            </mc:AlternateContent>
          </w:r>
        </w:p>
      </w:tc>
    </w:tr>
    <w:bookmarkEnd w:id="1"/>
    <w:bookmarkEnd w:id="2"/>
    <w:bookmarkEnd w:id="3"/>
  </w:tbl>
  <w:p w14:paraId="25CA0E68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8B03A6"/>
    <w:multiLevelType w:val="multilevel"/>
    <w:tmpl w:val="D62ABC72"/>
    <w:numStyleLink w:val="Style2"/>
  </w:abstractNum>
  <w:abstractNum w:abstractNumId="12" w15:restartNumberingAfterBreak="0">
    <w:nsid w:val="327271A8"/>
    <w:multiLevelType w:val="multilevel"/>
    <w:tmpl w:val="D2E09B2E"/>
    <w:styleLink w:val="Style1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9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A5DD8"/>
    <w:multiLevelType w:val="multilevel"/>
    <w:tmpl w:val="68C02AA6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3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A81CFC"/>
    <w:multiLevelType w:val="multilevel"/>
    <w:tmpl w:val="D62ABC72"/>
    <w:styleLink w:val="Style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3"/>
  </w:num>
  <w:num w:numId="4">
    <w:abstractNumId w:val="14"/>
  </w:num>
  <w:num w:numId="5">
    <w:abstractNumId w:val="1"/>
  </w:num>
  <w:num w:numId="6">
    <w:abstractNumId w:val="28"/>
  </w:num>
  <w:num w:numId="7">
    <w:abstractNumId w:val="24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3"/>
  </w:num>
  <w:num w:numId="13">
    <w:abstractNumId w:val="16"/>
  </w:num>
  <w:num w:numId="14">
    <w:abstractNumId w:val="4"/>
  </w:num>
  <w:num w:numId="15">
    <w:abstractNumId w:val="32"/>
  </w:num>
  <w:num w:numId="16">
    <w:abstractNumId w:val="25"/>
  </w:num>
  <w:num w:numId="17">
    <w:abstractNumId w:val="35"/>
  </w:num>
  <w:num w:numId="18">
    <w:abstractNumId w:val="31"/>
  </w:num>
  <w:num w:numId="19">
    <w:abstractNumId w:val="26"/>
  </w:num>
  <w:num w:numId="20">
    <w:abstractNumId w:val="36"/>
  </w:num>
  <w:num w:numId="21">
    <w:abstractNumId w:val="29"/>
  </w:num>
  <w:num w:numId="22">
    <w:abstractNumId w:val="3"/>
  </w:num>
  <w:num w:numId="23">
    <w:abstractNumId w:val="15"/>
  </w:num>
  <w:num w:numId="24">
    <w:abstractNumId w:val="27"/>
  </w:num>
  <w:num w:numId="25">
    <w:abstractNumId w:val="2"/>
  </w:num>
  <w:num w:numId="26">
    <w:abstractNumId w:val="10"/>
  </w:num>
  <w:num w:numId="27">
    <w:abstractNumId w:val="19"/>
  </w:num>
  <w:num w:numId="28">
    <w:abstractNumId w:val="9"/>
  </w:num>
  <w:num w:numId="29">
    <w:abstractNumId w:val="12"/>
  </w:num>
  <w:num w:numId="30">
    <w:abstractNumId w:val="8"/>
  </w:num>
  <w:num w:numId="31">
    <w:abstractNumId w:val="8"/>
  </w:num>
  <w:num w:numId="32">
    <w:abstractNumId w:val="0"/>
  </w:num>
  <w:num w:numId="33">
    <w:abstractNumId w:val="30"/>
  </w:num>
  <w:num w:numId="34">
    <w:abstractNumId w:val="11"/>
  </w:num>
  <w:num w:numId="35">
    <w:abstractNumId w:val="23"/>
  </w:num>
  <w:num w:numId="36">
    <w:abstractNumId w:val="6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8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2F"/>
    <w:rsid w:val="0000002F"/>
    <w:rsid w:val="000004BA"/>
    <w:rsid w:val="00024EDC"/>
    <w:rsid w:val="00026E12"/>
    <w:rsid w:val="00037A6A"/>
    <w:rsid w:val="0004034C"/>
    <w:rsid w:val="000403B2"/>
    <w:rsid w:val="0004678C"/>
    <w:rsid w:val="0006253D"/>
    <w:rsid w:val="00066C09"/>
    <w:rsid w:val="00071F85"/>
    <w:rsid w:val="00077958"/>
    <w:rsid w:val="000A300F"/>
    <w:rsid w:val="000B6E59"/>
    <w:rsid w:val="000C7362"/>
    <w:rsid w:val="000D2A91"/>
    <w:rsid w:val="000D3C26"/>
    <w:rsid w:val="001121FD"/>
    <w:rsid w:val="00114DCF"/>
    <w:rsid w:val="00116E4D"/>
    <w:rsid w:val="00125F96"/>
    <w:rsid w:val="00140276"/>
    <w:rsid w:val="00141FAC"/>
    <w:rsid w:val="00154373"/>
    <w:rsid w:val="001626A2"/>
    <w:rsid w:val="00163D08"/>
    <w:rsid w:val="00175F15"/>
    <w:rsid w:val="00195E4B"/>
    <w:rsid w:val="001A1183"/>
    <w:rsid w:val="001C1C1B"/>
    <w:rsid w:val="001C6A2F"/>
    <w:rsid w:val="0020460A"/>
    <w:rsid w:val="0020552C"/>
    <w:rsid w:val="00226AC9"/>
    <w:rsid w:val="0023669F"/>
    <w:rsid w:val="00236BD9"/>
    <w:rsid w:val="00251D1F"/>
    <w:rsid w:val="002554D5"/>
    <w:rsid w:val="00266980"/>
    <w:rsid w:val="00285874"/>
    <w:rsid w:val="00292C0F"/>
    <w:rsid w:val="002B26B4"/>
    <w:rsid w:val="002D714B"/>
    <w:rsid w:val="002F48F0"/>
    <w:rsid w:val="00314CD3"/>
    <w:rsid w:val="00335111"/>
    <w:rsid w:val="00375071"/>
    <w:rsid w:val="003775F0"/>
    <w:rsid w:val="003920F5"/>
    <w:rsid w:val="00392140"/>
    <w:rsid w:val="00393D25"/>
    <w:rsid w:val="00397F8D"/>
    <w:rsid w:val="003B2BBE"/>
    <w:rsid w:val="003C2783"/>
    <w:rsid w:val="003C5220"/>
    <w:rsid w:val="003D0A38"/>
    <w:rsid w:val="003D5F3A"/>
    <w:rsid w:val="003E7578"/>
    <w:rsid w:val="004017A4"/>
    <w:rsid w:val="00417A79"/>
    <w:rsid w:val="0042261E"/>
    <w:rsid w:val="004348F1"/>
    <w:rsid w:val="00444096"/>
    <w:rsid w:val="00470CF4"/>
    <w:rsid w:val="00487CAB"/>
    <w:rsid w:val="004B3223"/>
    <w:rsid w:val="004C20F9"/>
    <w:rsid w:val="004C5F78"/>
    <w:rsid w:val="004E1051"/>
    <w:rsid w:val="004E2009"/>
    <w:rsid w:val="004E2832"/>
    <w:rsid w:val="004E59A5"/>
    <w:rsid w:val="004E5AB5"/>
    <w:rsid w:val="004E6B06"/>
    <w:rsid w:val="00500130"/>
    <w:rsid w:val="005129CB"/>
    <w:rsid w:val="00512B15"/>
    <w:rsid w:val="00515096"/>
    <w:rsid w:val="00554B87"/>
    <w:rsid w:val="005564F9"/>
    <w:rsid w:val="00573955"/>
    <w:rsid w:val="00574A56"/>
    <w:rsid w:val="00594F87"/>
    <w:rsid w:val="005A03CE"/>
    <w:rsid w:val="005B549C"/>
    <w:rsid w:val="005C5204"/>
    <w:rsid w:val="005C74A4"/>
    <w:rsid w:val="005C78CC"/>
    <w:rsid w:val="005E327D"/>
    <w:rsid w:val="005E6A82"/>
    <w:rsid w:val="005F66C2"/>
    <w:rsid w:val="00614324"/>
    <w:rsid w:val="00636685"/>
    <w:rsid w:val="00646262"/>
    <w:rsid w:val="006534FE"/>
    <w:rsid w:val="006A27EE"/>
    <w:rsid w:val="006A4C9E"/>
    <w:rsid w:val="006C2D4B"/>
    <w:rsid w:val="006F0DB2"/>
    <w:rsid w:val="0070181B"/>
    <w:rsid w:val="007029E3"/>
    <w:rsid w:val="00710638"/>
    <w:rsid w:val="00713008"/>
    <w:rsid w:val="00726EF8"/>
    <w:rsid w:val="00756892"/>
    <w:rsid w:val="00757D88"/>
    <w:rsid w:val="00776519"/>
    <w:rsid w:val="00790CEA"/>
    <w:rsid w:val="007A2173"/>
    <w:rsid w:val="007A58AE"/>
    <w:rsid w:val="007B302F"/>
    <w:rsid w:val="007B6C6A"/>
    <w:rsid w:val="007C0241"/>
    <w:rsid w:val="007C10DB"/>
    <w:rsid w:val="007E215E"/>
    <w:rsid w:val="007F113D"/>
    <w:rsid w:val="00806FD2"/>
    <w:rsid w:val="00843B47"/>
    <w:rsid w:val="008560D8"/>
    <w:rsid w:val="00860005"/>
    <w:rsid w:val="00880C74"/>
    <w:rsid w:val="00891775"/>
    <w:rsid w:val="00892B7E"/>
    <w:rsid w:val="00894F61"/>
    <w:rsid w:val="008E2D99"/>
    <w:rsid w:val="008F2141"/>
    <w:rsid w:val="00922F22"/>
    <w:rsid w:val="009239FE"/>
    <w:rsid w:val="00933E15"/>
    <w:rsid w:val="009342C7"/>
    <w:rsid w:val="009366AB"/>
    <w:rsid w:val="00940E42"/>
    <w:rsid w:val="00947752"/>
    <w:rsid w:val="00954DCF"/>
    <w:rsid w:val="0097022C"/>
    <w:rsid w:val="009760AC"/>
    <w:rsid w:val="00980C34"/>
    <w:rsid w:val="009815C8"/>
    <w:rsid w:val="009846AD"/>
    <w:rsid w:val="009A219F"/>
    <w:rsid w:val="009A2B28"/>
    <w:rsid w:val="009B4561"/>
    <w:rsid w:val="009B53E7"/>
    <w:rsid w:val="009B6705"/>
    <w:rsid w:val="009C2944"/>
    <w:rsid w:val="009E4DBD"/>
    <w:rsid w:val="00A06443"/>
    <w:rsid w:val="00A17098"/>
    <w:rsid w:val="00A31D6C"/>
    <w:rsid w:val="00A32B6D"/>
    <w:rsid w:val="00A32BB2"/>
    <w:rsid w:val="00A35CDD"/>
    <w:rsid w:val="00A376AB"/>
    <w:rsid w:val="00A45FA0"/>
    <w:rsid w:val="00A7114B"/>
    <w:rsid w:val="00A716F2"/>
    <w:rsid w:val="00A7770B"/>
    <w:rsid w:val="00A803EA"/>
    <w:rsid w:val="00A952CD"/>
    <w:rsid w:val="00AA041F"/>
    <w:rsid w:val="00AA7A13"/>
    <w:rsid w:val="00AC1286"/>
    <w:rsid w:val="00AC541B"/>
    <w:rsid w:val="00AD3F7F"/>
    <w:rsid w:val="00AE31D5"/>
    <w:rsid w:val="00AE3732"/>
    <w:rsid w:val="00AF5EF6"/>
    <w:rsid w:val="00B307F9"/>
    <w:rsid w:val="00B42E8A"/>
    <w:rsid w:val="00B543AF"/>
    <w:rsid w:val="00B61F0A"/>
    <w:rsid w:val="00BB6FE3"/>
    <w:rsid w:val="00BC080F"/>
    <w:rsid w:val="00BC77C0"/>
    <w:rsid w:val="00C07751"/>
    <w:rsid w:val="00C71BDB"/>
    <w:rsid w:val="00C81439"/>
    <w:rsid w:val="00C84EC8"/>
    <w:rsid w:val="00C975E1"/>
    <w:rsid w:val="00CB3119"/>
    <w:rsid w:val="00CB5FD3"/>
    <w:rsid w:val="00CD4A92"/>
    <w:rsid w:val="00CE724C"/>
    <w:rsid w:val="00D11C9E"/>
    <w:rsid w:val="00D16936"/>
    <w:rsid w:val="00D259CF"/>
    <w:rsid w:val="00D345F6"/>
    <w:rsid w:val="00D36D3E"/>
    <w:rsid w:val="00D45886"/>
    <w:rsid w:val="00D60564"/>
    <w:rsid w:val="00D60C89"/>
    <w:rsid w:val="00D6574A"/>
    <w:rsid w:val="00D76F6B"/>
    <w:rsid w:val="00DC242D"/>
    <w:rsid w:val="00DD6756"/>
    <w:rsid w:val="00DF53DE"/>
    <w:rsid w:val="00E144AB"/>
    <w:rsid w:val="00E34F7D"/>
    <w:rsid w:val="00E4227F"/>
    <w:rsid w:val="00E42BC3"/>
    <w:rsid w:val="00E6024A"/>
    <w:rsid w:val="00E71C82"/>
    <w:rsid w:val="00E82DC8"/>
    <w:rsid w:val="00E85CF9"/>
    <w:rsid w:val="00E86A7B"/>
    <w:rsid w:val="00EB0EB7"/>
    <w:rsid w:val="00ED7762"/>
    <w:rsid w:val="00EF638A"/>
    <w:rsid w:val="00F06FB0"/>
    <w:rsid w:val="00F20F42"/>
    <w:rsid w:val="00F33144"/>
    <w:rsid w:val="00F33E02"/>
    <w:rsid w:val="00F41143"/>
    <w:rsid w:val="00F54555"/>
    <w:rsid w:val="00F669BE"/>
    <w:rsid w:val="00F669E6"/>
    <w:rsid w:val="00F71A95"/>
    <w:rsid w:val="00F87DC3"/>
    <w:rsid w:val="00F9535D"/>
    <w:rsid w:val="00F96F10"/>
    <w:rsid w:val="00FB4944"/>
    <w:rsid w:val="00FD6D9F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9F372D9"/>
  <w15:chartTrackingRefBased/>
  <w15:docId w15:val="{BE89B7B6-2711-4C39-A5B5-C90C83CB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2F22"/>
    <w:pPr>
      <w:spacing w:before="70" w:after="170" w:line="260" w:lineRule="atLeast"/>
    </w:pPr>
    <w:rPr>
      <w:rFonts w:ascii="Trebuchet MS" w:eastAsia="Times New Roman" w:hAnsi="Trebuchet MS" w:cs="Times New Roman"/>
      <w:sz w:val="20"/>
      <w:szCs w:val="20"/>
    </w:rPr>
  </w:style>
  <w:style w:type="paragraph" w:styleId="Heading1">
    <w:name w:val="heading 1"/>
    <w:basedOn w:val="Title"/>
    <w:next w:val="BodyText"/>
    <w:link w:val="Heading1Char"/>
    <w:uiPriority w:val="9"/>
    <w:qFormat/>
    <w:rsid w:val="00AC541B"/>
    <w:pPr>
      <w:pageBreakBefore/>
      <w:spacing w:after="360" w:line="500" w:lineRule="exact"/>
      <w:outlineLvl w:val="0"/>
    </w:pPr>
    <w:rPr>
      <w:sz w:val="4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C541B"/>
    <w:pPr>
      <w:keepNext/>
      <w:keepLines/>
      <w:spacing w:before="360" w:after="360" w:line="440" w:lineRule="exact"/>
      <w:outlineLvl w:val="1"/>
    </w:pPr>
    <w:rPr>
      <w:rFonts w:ascii="Century Gothic" w:eastAsiaTheme="majorEastAsia" w:hAnsi="Century Gothic" w:cstheme="majorBidi"/>
      <w:b/>
      <w:color w:val="002E5D" w:themeColor="text2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C541B"/>
    <w:pPr>
      <w:spacing w:before="0" w:after="240" w:line="340" w:lineRule="exact"/>
      <w:outlineLvl w:val="2"/>
    </w:pPr>
    <w:rPr>
      <w:rFonts w:ascii="Century Gothic" w:hAnsi="Century Gothic"/>
      <w:b/>
      <w:bCs/>
      <w:color w:val="002E5D" w:themeColor="text2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F4"/>
  </w:style>
  <w:style w:type="paragraph" w:styleId="Footer">
    <w:name w:val="footer"/>
    <w:basedOn w:val="Normal"/>
    <w:link w:val="FooterChar"/>
    <w:unhideWhenUsed/>
    <w:rsid w:val="0047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CF4"/>
  </w:style>
  <w:style w:type="table" w:styleId="TableGrid">
    <w:name w:val="Table Grid"/>
    <w:basedOn w:val="TableNormal"/>
    <w:uiPriority w:val="39"/>
    <w:rsid w:val="00D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ptTableText">
    <w:name w:val="9pt Table Text"/>
    <w:basedOn w:val="Normal"/>
    <w:link w:val="9ptTableTextChar"/>
    <w:rsid w:val="007F113D"/>
    <w:pPr>
      <w:spacing w:before="120" w:after="120" w:line="240" w:lineRule="auto"/>
    </w:pPr>
    <w:rPr>
      <w:sz w:val="18"/>
      <w:szCs w:val="18"/>
    </w:rPr>
  </w:style>
  <w:style w:type="paragraph" w:styleId="BodyText">
    <w:name w:val="Body Text"/>
    <w:link w:val="BodyTextChar"/>
    <w:qFormat/>
    <w:rsid w:val="004E59A5"/>
    <w:pPr>
      <w:spacing w:before="120" w:after="120" w:line="300" w:lineRule="exac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9ptTableTextChar">
    <w:name w:val="9pt Table Text Char"/>
    <w:basedOn w:val="DefaultParagraphFont"/>
    <w:link w:val="9ptTableText"/>
    <w:rsid w:val="007F113D"/>
    <w:rPr>
      <w:rFonts w:ascii="Trebuchet MS" w:eastAsia="Times New Roman" w:hAnsi="Trebuchet MS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E59A5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AC541B"/>
    <w:pPr>
      <w:numPr>
        <w:numId w:val="28"/>
      </w:numPr>
      <w:spacing w:before="120" w:after="0" w:line="280" w:lineRule="atLeast"/>
      <w:ind w:left="357" w:hanging="357"/>
    </w:pPr>
    <w:rPr>
      <w:sz w:val="24"/>
    </w:rPr>
  </w:style>
  <w:style w:type="numbering" w:customStyle="1" w:styleId="Style2">
    <w:name w:val="Style2"/>
    <w:uiPriority w:val="99"/>
    <w:rsid w:val="00D11C9E"/>
    <w:pPr>
      <w:numPr>
        <w:numId w:val="33"/>
      </w:numPr>
    </w:pPr>
  </w:style>
  <w:style w:type="paragraph" w:styleId="ListParagraph">
    <w:name w:val="List Paragraph"/>
    <w:basedOn w:val="Normal"/>
    <w:uiPriority w:val="34"/>
    <w:rsid w:val="00DC242D"/>
    <w:pPr>
      <w:ind w:left="720"/>
      <w:contextualSpacing/>
    </w:pPr>
  </w:style>
  <w:style w:type="paragraph" w:customStyle="1" w:styleId="12ptTabletext">
    <w:name w:val="12pt Table text"/>
    <w:basedOn w:val="Normal"/>
    <w:qFormat/>
    <w:rsid w:val="004E59A5"/>
    <w:pPr>
      <w:spacing w:before="120" w:after="120" w:line="300" w:lineRule="exact"/>
    </w:pPr>
    <w:rPr>
      <w:rFonts w:eastAsia="Cambria"/>
      <w:spacing w:val="-1"/>
      <w:sz w:val="24"/>
      <w:lang w:eastAsia="en-AU"/>
    </w:rPr>
  </w:style>
  <w:style w:type="paragraph" w:customStyle="1" w:styleId="SpacedHeader">
    <w:name w:val="Spaced Header"/>
    <w:basedOn w:val="9ptTableText"/>
    <w:link w:val="SpacedHeaderChar"/>
    <w:rsid w:val="0004678C"/>
    <w:rPr>
      <w:rFonts w:ascii="Century Gothic" w:hAnsi="Century Gothic"/>
      <w:b/>
      <w:bCs/>
      <w:color w:val="4A5E18" w:themeColor="accent6" w:themeShade="BF"/>
      <w:spacing w:val="30"/>
    </w:rPr>
  </w:style>
  <w:style w:type="character" w:customStyle="1" w:styleId="SpacedHeaderChar">
    <w:name w:val="Spaced Header Char"/>
    <w:basedOn w:val="9ptTableTextChar"/>
    <w:link w:val="SpacedHeader"/>
    <w:rsid w:val="0004678C"/>
    <w:rPr>
      <w:rFonts w:ascii="Century Gothic" w:eastAsia="Times New Roman" w:hAnsi="Century Gothic" w:cs="Times New Roman"/>
      <w:b/>
      <w:bCs/>
      <w:color w:val="4A5E18" w:themeColor="accent6" w:themeShade="BF"/>
      <w:spacing w:val="30"/>
      <w:sz w:val="20"/>
      <w:szCs w:val="18"/>
    </w:rPr>
  </w:style>
  <w:style w:type="table" w:customStyle="1" w:styleId="QRGtable">
    <w:name w:val="QRG table"/>
    <w:basedOn w:val="TableNormal"/>
    <w:uiPriority w:val="99"/>
    <w:rsid w:val="00AC541B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color w:val="002E5D" w:themeColor="text2"/>
        <w:sz w:val="20"/>
      </w:rPr>
      <w:tblPr/>
      <w:tcPr>
        <w:shd w:val="clear" w:color="auto" w:fill="EEF7F9"/>
      </w:tcPr>
    </w:tblStylePr>
  </w:style>
  <w:style w:type="paragraph" w:customStyle="1" w:styleId="TableHeader">
    <w:name w:val="Table Header"/>
    <w:qFormat/>
    <w:rsid w:val="009A2B28"/>
    <w:pPr>
      <w:keepNext/>
      <w:spacing w:before="120" w:after="120" w:line="220" w:lineRule="atLeast"/>
    </w:pPr>
    <w:rPr>
      <w:rFonts w:ascii="Trebuchet MS" w:eastAsia="Times New Roman" w:hAnsi="Trebuchet MS" w:cs="Arial"/>
      <w:bCs/>
      <w:color w:val="002E5D"/>
      <w:sz w:val="26"/>
      <w:szCs w:val="20"/>
    </w:rPr>
  </w:style>
  <w:style w:type="paragraph" w:styleId="Title">
    <w:name w:val="Title"/>
    <w:basedOn w:val="BodyText"/>
    <w:next w:val="Normal"/>
    <w:link w:val="TitleChar"/>
    <w:uiPriority w:val="10"/>
    <w:rsid w:val="009366AB"/>
    <w:pPr>
      <w:spacing w:before="480" w:after="240"/>
    </w:pPr>
    <w:rPr>
      <w:rFonts w:ascii="Century Gothic" w:hAnsi="Century Gothic"/>
      <w:b/>
      <w:bCs/>
      <w:noProof/>
      <w:color w:val="1D2F56"/>
      <w:spacing w:val="0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66AB"/>
    <w:rPr>
      <w:rFonts w:ascii="Century Gothic" w:eastAsia="Cambria" w:hAnsi="Century Gothic" w:cs="Times New Roman"/>
      <w:b/>
      <w:bCs/>
      <w:noProof/>
      <w:color w:val="1D2F56"/>
      <w:sz w:val="40"/>
      <w:szCs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C541B"/>
    <w:rPr>
      <w:rFonts w:ascii="Century Gothic" w:eastAsia="Cambria" w:hAnsi="Century Gothic" w:cs="Times New Roman"/>
      <w:b/>
      <w:bCs/>
      <w:noProof/>
      <w:color w:val="1D2F56"/>
      <w:sz w:val="44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335111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AC541B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335111"/>
    <w:rPr>
      <w:rFonts w:ascii="Trebuchet MS" w:eastAsia="Times New Roman" w:hAnsi="Trebuchet MS" w:cs="Times New Roman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C541B"/>
    <w:rPr>
      <w:rFonts w:ascii="Century Gothic" w:eastAsiaTheme="majorEastAsia" w:hAnsi="Century Gothic" w:cstheme="majorBidi"/>
      <w:b/>
      <w:color w:val="002E5D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41B"/>
    <w:rPr>
      <w:rFonts w:ascii="Century Gothic" w:eastAsia="Times New Roman" w:hAnsi="Century Gothic" w:cs="Times New Roman"/>
      <w:b/>
      <w:bCs/>
      <w:color w:val="002E5D" w:themeColor="text2"/>
      <w:sz w:val="28"/>
      <w:szCs w:val="24"/>
      <w:lang w:eastAsia="en-AU"/>
    </w:rPr>
  </w:style>
  <w:style w:type="numbering" w:customStyle="1" w:styleId="Style1">
    <w:name w:val="Style1"/>
    <w:uiPriority w:val="99"/>
    <w:rsid w:val="00D11C9E"/>
    <w:pPr>
      <w:numPr>
        <w:numId w:val="29"/>
      </w:numPr>
    </w:pPr>
  </w:style>
  <w:style w:type="paragraph" w:customStyle="1" w:styleId="StepNum">
    <w:name w:val="StepNum"/>
    <w:basedOn w:val="BodyText"/>
    <w:qFormat/>
    <w:rsid w:val="004E59A5"/>
    <w:pPr>
      <w:numPr>
        <w:numId w:val="37"/>
      </w:numPr>
      <w:jc w:val="center"/>
    </w:pPr>
  </w:style>
  <w:style w:type="table" w:customStyle="1" w:styleId="QRGtable1">
    <w:name w:val="QRG table1"/>
    <w:basedOn w:val="TableNormal"/>
    <w:uiPriority w:val="99"/>
    <w:rsid w:val="009C2944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NTHeader">
    <w:name w:val="NT Header"/>
    <w:basedOn w:val="Normal"/>
    <w:qFormat/>
    <w:rsid w:val="00236BD9"/>
    <w:pPr>
      <w:spacing w:before="120" w:after="120" w:line="300" w:lineRule="atLeast"/>
    </w:pPr>
    <w:rPr>
      <w:rFonts w:eastAsia="Cambria"/>
      <w:color w:val="005C46"/>
      <w:spacing w:val="-1"/>
      <w:sz w:val="24"/>
      <w:lang w:eastAsia="en-AU"/>
    </w:rPr>
  </w:style>
  <w:style w:type="paragraph" w:customStyle="1" w:styleId="NTPanel">
    <w:name w:val="NT Panel"/>
    <w:basedOn w:val="Normal"/>
    <w:qFormat/>
    <w:rsid w:val="00236BD9"/>
    <w:pPr>
      <w:spacing w:before="120" w:after="120" w:line="300" w:lineRule="atLeast"/>
    </w:pPr>
    <w:rPr>
      <w:rFonts w:eastAsia="Cambria"/>
      <w:b/>
      <w:bCs/>
      <w:color w:val="005C46"/>
      <w:spacing w:val="-1"/>
      <w:sz w:val="26"/>
      <w:szCs w:val="22"/>
      <w:lang w:eastAsia="en-AU"/>
    </w:rPr>
  </w:style>
  <w:style w:type="table" w:customStyle="1" w:styleId="QRGtable2">
    <w:name w:val="QRG table2"/>
    <w:basedOn w:val="TableNormal"/>
    <w:uiPriority w:val="99"/>
    <w:rsid w:val="00236BD9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F8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F87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87"/>
    <w:rPr>
      <w:rFonts w:ascii="Trebuchet MS" w:eastAsia="Times New Roman" w:hAnsi="Trebuchet MS" w:cs="Times New Roman"/>
      <w:b/>
      <w:bCs/>
      <w:sz w:val="20"/>
      <w:szCs w:val="20"/>
    </w:rPr>
  </w:style>
  <w:style w:type="table" w:styleId="TableGridLight">
    <w:name w:val="Grid Table Light"/>
    <w:aliases w:val="QRG NestedTable"/>
    <w:basedOn w:val="TableNormal"/>
    <w:uiPriority w:val="40"/>
    <w:rsid w:val="001626A2"/>
    <w:pPr>
      <w:spacing w:before="120" w:after="120" w:line="300" w:lineRule="atLeast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00" w:beforeAutospacing="1" w:afterLines="0" w:after="100" w:afterAutospacing="1" w:line="300" w:lineRule="atLeast"/>
      </w:pPr>
      <w:rPr>
        <w:rFonts w:ascii="Trebuchet MS" w:hAnsi="Trebuchet MS" w:hint="default"/>
        <w:color w:val="005C46"/>
        <w:sz w:val="24"/>
        <w:szCs w:val="24"/>
      </w:rPr>
      <w:tblPr/>
      <w:tcPr>
        <w:shd w:val="clear" w:color="auto" w:fill="EEF7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9" Type="http://schemas.openxmlformats.org/officeDocument/2006/relationships/image" Target="media/image27.jp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52" Type="http://schemas.openxmlformats.org/officeDocument/2006/relationships/image" Target="media/image40.svg"/><Relationship Id="rId60" Type="http://schemas.openxmlformats.org/officeDocument/2006/relationships/image" Target="media/image4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9.png"/><Relationship Id="rId35" Type="http://schemas.openxmlformats.org/officeDocument/2006/relationships/image" Target="media/image23.sv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svg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39.png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4.svg"/><Relationship Id="rId33" Type="http://schemas.openxmlformats.org/officeDocument/2006/relationships/image" Target="cid:image002.png@01D8CCFE.7F7BF820" TargetMode="External"/><Relationship Id="rId38" Type="http://schemas.openxmlformats.org/officeDocument/2006/relationships/image" Target="media/image26.png"/><Relationship Id="rId46" Type="http://schemas.openxmlformats.org/officeDocument/2006/relationships/image" Target="media/image34.jpeg"/><Relationship Id="rId59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667B0-2626-4300-9B8F-7AC8890B1809}">
  <ds:schemaRefs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CF805-4CFA-496A-9B1B-70032FBCA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E1E63-96D5-4EE7-AC58-84D3C8F9B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7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62</cp:revision>
  <cp:lastPrinted>2021-08-05T05:43:00Z</cp:lastPrinted>
  <dcterms:created xsi:type="dcterms:W3CDTF">2022-04-14T01:27:00Z</dcterms:created>
  <dcterms:modified xsi:type="dcterms:W3CDTF">2022-10-24T04:33:00Z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