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FC51" w14:textId="74F27D69" w:rsidR="00C6128D" w:rsidRDefault="00605C25" w:rsidP="00F47EC4">
      <w:pPr>
        <w:pStyle w:val="12ptTabletext"/>
        <w:rPr>
          <w:rFonts w:ascii="Century Gothic" w:hAnsi="Century Gothic"/>
          <w:b/>
          <w:bCs/>
          <w:noProof/>
          <w:color w:val="1D2F56"/>
          <w:spacing w:val="0"/>
          <w:sz w:val="48"/>
          <w:szCs w:val="32"/>
        </w:rPr>
      </w:pPr>
      <w:r>
        <w:rPr>
          <w:rFonts w:ascii="Century Gothic" w:hAnsi="Century Gothic"/>
          <w:b/>
          <w:bCs/>
          <w:noProof/>
          <w:color w:val="1D2F56"/>
          <w:spacing w:val="0"/>
          <w:sz w:val="48"/>
          <w:szCs w:val="32"/>
        </w:rPr>
        <w:t>View and action case</w:t>
      </w:r>
    </w:p>
    <w:p w14:paraId="39D9FFD9" w14:textId="22B7D4FD" w:rsidR="00F47EC4" w:rsidRPr="00F47EC4" w:rsidRDefault="00F47EC4" w:rsidP="00F47EC4">
      <w:pPr>
        <w:pStyle w:val="12ptTabletext"/>
      </w:pPr>
      <w:r>
        <w:t>This User Guide outlines the steps required to access a case your organisation already has access to</w:t>
      </w:r>
      <w:r w:rsidR="003A131C">
        <w:t xml:space="preserve"> in the CMS Portal.</w:t>
      </w:r>
    </w:p>
    <w:tbl>
      <w:tblPr>
        <w:tblStyle w:val="TableGrid"/>
        <w:tblW w:w="9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8783"/>
      </w:tblGrid>
      <w:tr w:rsidR="000668BA" w:rsidRPr="00393D25" w14:paraId="621FB3D2" w14:textId="77777777" w:rsidTr="00605C25">
        <w:trPr>
          <w:trHeight w:val="198"/>
        </w:trPr>
        <w:tc>
          <w:tcPr>
            <w:tcW w:w="1134" w:type="dxa"/>
          </w:tcPr>
          <w:p w14:paraId="5E9B8162" w14:textId="72F11EE6" w:rsidR="000668BA" w:rsidRPr="00393D25" w:rsidRDefault="000668BA" w:rsidP="000668BA">
            <w:pPr>
              <w:pStyle w:val="12ptTabletext"/>
              <w:rPr>
                <w:noProof/>
              </w:rPr>
            </w:pPr>
            <w:r w:rsidRPr="00B66139">
              <w:rPr>
                <w:noProof/>
              </w:rPr>
              <mc:AlternateContent>
                <mc:Choice Requires="wpg">
                  <w:drawing>
                    <wp:inline distT="0" distB="0" distL="0" distR="0" wp14:anchorId="273B5A3D" wp14:editId="184C027B">
                      <wp:extent cx="467995" cy="467995"/>
                      <wp:effectExtent l="19050" t="19050" r="27305" b="27305"/>
                      <wp:docPr id="461432647" name="Group 461432647" descr="Please see no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461432648" name="Oval 461432648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8980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61432649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A4AF9A5" id="Group 461432647" o:spid="_x0000_s1026" alt="Please see note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psW3uTdFXb2psyGGmjyra1N0lXta29KYORNqpsW3uT&#10;dFXb2psyGGmjyra1N0lXta29KYORNqpsW3uTdFXb2psyGGmjyra1N0lXta29KYORNqpsW3uTdFXb&#10;2psyGGmjyra1N0lXta29KY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psW3uTdFXb2psyGGmjyra1N0lXta29KYORNqpsW3uTdFXb2psyGGmjyra1N0lXta29&#10;KYORNqpsW3uTdFXb2psyGGmjyra1N0lXta29KYORNqpsW3uTdFXb2psyGGmjyra1N0lXta29KY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psW3uTdFXb2psy&#10;GGmjyra1N0lXta29KYORNqpsW3uTdFXb2psyGGmjyra1N0lXta29KYORNqpsW3uTdFXb2psyGGmj&#10;yra1N0lXta29KYORNqpsW3uTdFXb2psyGGmjyra1N0lXta29KY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psW3uTdFXb2psyGGmjyra1N0lXta29KYORNqps&#10;W3uTdFXb2psyGGmjyra1N0lXta29KYORNqpsW3uTdFXb2psyGGmjyra1N0lXta29KYORNqpsW3uT&#10;dFXb2psyGGmjyra1N0lXta29KY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psW3uTdFXb2psyGGmjyra1N0lXta29KYORNqpsW3uTdFXb2psyGGmjyra1N0lX&#10;ta29KYORNqpsW3uTdFXb2psyGGmjyra1N0lXta29KYORNqpsW3uTdFXb2psyGGmjyra1N0lXta29&#10;KYORNqoM2NNuMo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">
                      <v:oval id="Oval 461432648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" filled="f" strokeweight="2.25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">
                        <v:imagedata r:id="rId13" o:title="Document outli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89" w:type="dxa"/>
          </w:tcPr>
          <w:p w14:paraId="0EBF7607" w14:textId="0172C07C" w:rsidR="000668BA" w:rsidRPr="000668BA" w:rsidRDefault="000668BA" w:rsidP="000668BA">
            <w:pPr>
              <w:pStyle w:val="12ptTabletext"/>
              <w:rPr>
                <w:b/>
                <w:bCs/>
                <w:color w:val="2F6F7A"/>
              </w:rPr>
            </w:pPr>
            <w:r w:rsidRPr="00B66139">
              <w:rPr>
                <w:color w:val="005C46" w:themeColor="accent5" w:themeShade="BF"/>
              </w:rPr>
              <w:t>Please see:</w:t>
            </w:r>
            <w:r w:rsidRPr="00B66139">
              <w:br/>
            </w:r>
            <w:r>
              <w:t xml:space="preserve">For information on </w:t>
            </w:r>
            <w:r w:rsidR="00F47EC4">
              <w:t xml:space="preserve">requesting access to a case your organisation does not have access to, </w:t>
            </w:r>
            <w:r>
              <w:t xml:space="preserve">please see User Guide:  </w:t>
            </w:r>
            <w:r w:rsidR="00F47EC4" w:rsidRPr="00F47EC4">
              <w:rPr>
                <w:b/>
                <w:bCs/>
              </w:rPr>
              <w:t>Request Access to a Case</w:t>
            </w:r>
          </w:p>
        </w:tc>
      </w:tr>
    </w:tbl>
    <w:p w14:paraId="41BB5AF8" w14:textId="77777777" w:rsidR="000668BA" w:rsidRPr="000668BA" w:rsidRDefault="000668BA" w:rsidP="000668BA">
      <w:pPr>
        <w:rPr>
          <w:lang w:eastAsia="en-AU"/>
        </w:rPr>
      </w:pPr>
    </w:p>
    <w:tbl>
      <w:tblPr>
        <w:tblStyle w:val="TableGridLight"/>
        <w:tblW w:w="9918" w:type="dxa"/>
        <w:tblLayout w:type="fixed"/>
        <w:tblLook w:val="04A0" w:firstRow="1" w:lastRow="0" w:firstColumn="1" w:lastColumn="0" w:noHBand="0" w:noVBand="1"/>
      </w:tblPr>
      <w:tblGrid>
        <w:gridCol w:w="731"/>
        <w:gridCol w:w="3092"/>
        <w:gridCol w:w="6095"/>
      </w:tblGrid>
      <w:tr w:rsidR="000D5179" w14:paraId="2AE8B8C1" w14:textId="77777777" w:rsidTr="00605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1" w:type="dxa"/>
          </w:tcPr>
          <w:p w14:paraId="5C5361A8" w14:textId="77777777" w:rsidR="00DD6756" w:rsidRPr="009E4DBD" w:rsidRDefault="00DD6756" w:rsidP="00AC541B">
            <w:pPr>
              <w:pStyle w:val="TableHeader"/>
            </w:pPr>
            <w:r w:rsidRPr="009E4DBD">
              <w:t>Step</w:t>
            </w:r>
          </w:p>
        </w:tc>
        <w:tc>
          <w:tcPr>
            <w:tcW w:w="3092" w:type="dxa"/>
          </w:tcPr>
          <w:p w14:paraId="05D65269" w14:textId="77777777" w:rsidR="00DD6756" w:rsidRPr="009E4DBD" w:rsidRDefault="00DD6756" w:rsidP="00AC541B">
            <w:pPr>
              <w:pStyle w:val="TableHeader"/>
            </w:pPr>
            <w:r w:rsidRPr="009E4DBD">
              <w:t>Action</w:t>
            </w:r>
          </w:p>
        </w:tc>
        <w:tc>
          <w:tcPr>
            <w:tcW w:w="6095" w:type="dxa"/>
          </w:tcPr>
          <w:p w14:paraId="0A243A99" w14:textId="77777777" w:rsidR="00DD6756" w:rsidRPr="009E4DBD" w:rsidRDefault="00DD6756" w:rsidP="00AC541B">
            <w:pPr>
              <w:pStyle w:val="TableHeader"/>
            </w:pPr>
            <w:r w:rsidRPr="009E4DBD">
              <w:t>Result</w:t>
            </w:r>
          </w:p>
        </w:tc>
      </w:tr>
      <w:tr w:rsidR="000D5179" w14:paraId="117976FE" w14:textId="77777777" w:rsidTr="00605C25">
        <w:tc>
          <w:tcPr>
            <w:tcW w:w="731" w:type="dxa"/>
          </w:tcPr>
          <w:p w14:paraId="3D048E4B" w14:textId="77777777" w:rsidR="000668BA" w:rsidRDefault="000668BA" w:rsidP="000668BA">
            <w:pPr>
              <w:pStyle w:val="StepNum"/>
            </w:pPr>
          </w:p>
        </w:tc>
        <w:tc>
          <w:tcPr>
            <w:tcW w:w="3092" w:type="dxa"/>
          </w:tcPr>
          <w:p w14:paraId="72D3A657" w14:textId="471E846E" w:rsidR="000668BA" w:rsidRPr="00213207" w:rsidRDefault="000668BA" w:rsidP="000668BA">
            <w:pPr>
              <w:pStyle w:val="12ptTabletext"/>
            </w:pPr>
            <w:r w:rsidRPr="00717250">
              <w:rPr>
                <w:szCs w:val="24"/>
              </w:rPr>
              <w:t>Log in</w:t>
            </w:r>
            <w:r w:rsidR="000B7BB2">
              <w:rPr>
                <w:szCs w:val="24"/>
              </w:rPr>
              <w:t xml:space="preserve"> </w:t>
            </w:r>
            <w:r w:rsidRPr="00717250">
              <w:rPr>
                <w:szCs w:val="24"/>
              </w:rPr>
              <w:t xml:space="preserve">to the </w:t>
            </w:r>
            <w:r w:rsidRPr="000B7BB2">
              <w:rPr>
                <w:b/>
                <w:bCs/>
                <w:szCs w:val="24"/>
              </w:rPr>
              <w:t>CMS Portal</w:t>
            </w:r>
          </w:p>
        </w:tc>
        <w:tc>
          <w:tcPr>
            <w:tcW w:w="6095" w:type="dxa"/>
          </w:tcPr>
          <w:p w14:paraId="356BCD0D" w14:textId="77777777" w:rsidR="000668BA" w:rsidRPr="00717250" w:rsidRDefault="000668BA" w:rsidP="000668BA">
            <w:pPr>
              <w:pStyle w:val="12ptTabletext"/>
            </w:pPr>
            <w:r w:rsidRPr="00717250">
              <w:t>The CMS Portal screen displays:</w:t>
            </w:r>
          </w:p>
          <w:p w14:paraId="3CA1424E" w14:textId="5CA24AB1" w:rsidR="000668BA" w:rsidRDefault="00592E28" w:rsidP="00592E28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591855C5" wp14:editId="159F4EDF">
                  <wp:extent cx="3290494" cy="3136602"/>
                  <wp:effectExtent l="0" t="0" r="5715" b="6985"/>
                  <wp:docPr id="9" name="Picture 9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website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876" cy="315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EC4" w14:paraId="4D3988D4" w14:textId="77777777" w:rsidTr="00605C25">
        <w:tc>
          <w:tcPr>
            <w:tcW w:w="731" w:type="dxa"/>
          </w:tcPr>
          <w:p w14:paraId="3845AEF3" w14:textId="77777777" w:rsidR="00F47EC4" w:rsidRDefault="00F47EC4" w:rsidP="000668BA">
            <w:pPr>
              <w:pStyle w:val="StepNum"/>
            </w:pPr>
          </w:p>
        </w:tc>
        <w:tc>
          <w:tcPr>
            <w:tcW w:w="3092" w:type="dxa"/>
          </w:tcPr>
          <w:p w14:paraId="17C7AB30" w14:textId="77777777" w:rsidR="00F47EC4" w:rsidRDefault="00F47EC4" w:rsidP="00F47EC4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My Account</w:t>
            </w:r>
          </w:p>
          <w:p w14:paraId="64556EE0" w14:textId="7620119E" w:rsidR="00F47EC4" w:rsidRPr="00F47EC4" w:rsidRDefault="003415EC" w:rsidP="00F47EC4">
            <w:pPr>
              <w:pStyle w:val="12ptTabletext"/>
              <w:rPr>
                <w:b/>
                <w:bCs/>
              </w:rPr>
            </w:pPr>
            <w:r w:rsidRPr="003415EC">
              <w:rPr>
                <w:b/>
                <w:bCs/>
                <w:noProof/>
              </w:rPr>
              <w:drawing>
                <wp:inline distT="0" distB="0" distL="0" distR="0" wp14:anchorId="4750CFBC" wp14:editId="7BDBB34A">
                  <wp:extent cx="1826260" cy="447040"/>
                  <wp:effectExtent l="0" t="0" r="2540" b="0"/>
                  <wp:docPr id="15" name="Picture 14" descr="Screenshot of the My Account button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654F3D-A492-46EA-8A39-E8D8896AD4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Screenshot of the My Account button.">
                            <a:extLst>
                              <a:ext uri="{FF2B5EF4-FFF2-40B4-BE49-F238E27FC236}">
                                <a16:creationId xmlns:a16="http://schemas.microsoft.com/office/drawing/2014/main" id="{A2654F3D-A492-46EA-8A39-E8D8896AD4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60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9AD8247" w14:textId="54A9C289" w:rsidR="00614A2E" w:rsidRDefault="00614A2E" w:rsidP="000668BA">
            <w:pPr>
              <w:pStyle w:val="12ptTabletext"/>
            </w:pPr>
            <w:r>
              <w:t xml:space="preserve">The </w:t>
            </w:r>
            <w:r w:rsidRPr="00614A2E">
              <w:rPr>
                <w:b/>
                <w:bCs/>
              </w:rPr>
              <w:t>My Account</w:t>
            </w:r>
            <w:r w:rsidRPr="00614A2E">
              <w:t xml:space="preserve"> screen displays:</w:t>
            </w:r>
          </w:p>
          <w:p w14:paraId="3C8B75F8" w14:textId="44FF2FFB" w:rsidR="00F47EC4" w:rsidRPr="00E46336" w:rsidRDefault="00E46336" w:rsidP="000668BA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2AF81009" wp14:editId="1CEE6B3F">
                  <wp:extent cx="3655803" cy="1833809"/>
                  <wp:effectExtent l="19050" t="19050" r="20955" b="14605"/>
                  <wp:docPr id="12" name="Picture 12" descr="Screenshot of the Filings tab within the My Account screen, displaying the Search button and list of recent filing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creenshot of the Filings tab within the My Account screen, displaying the Search button and list of recent filings. 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246" cy="183503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614A2E">
              <w:t xml:space="preserve"> </w:t>
            </w:r>
          </w:p>
        </w:tc>
      </w:tr>
    </w:tbl>
    <w:p w14:paraId="586279F6" w14:textId="77777777" w:rsidR="00945C28" w:rsidRDefault="00945C28">
      <w:r>
        <w:br w:type="page"/>
      </w:r>
    </w:p>
    <w:p w14:paraId="35A7C066" w14:textId="77777777" w:rsidR="00945C28" w:rsidRDefault="00945C28"/>
    <w:tbl>
      <w:tblPr>
        <w:tblStyle w:val="TableGridLight"/>
        <w:tblW w:w="9918" w:type="dxa"/>
        <w:tblLook w:val="04A0" w:firstRow="1" w:lastRow="0" w:firstColumn="1" w:lastColumn="0" w:noHBand="0" w:noVBand="1"/>
      </w:tblPr>
      <w:tblGrid>
        <w:gridCol w:w="731"/>
        <w:gridCol w:w="1134"/>
        <w:gridCol w:w="1391"/>
        <w:gridCol w:w="1134"/>
        <w:gridCol w:w="5528"/>
      </w:tblGrid>
      <w:tr w:rsidR="00945C28" w14:paraId="62F5209C" w14:textId="77777777" w:rsidTr="00605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731" w:type="dxa"/>
          </w:tcPr>
          <w:p w14:paraId="2CA2FCD5" w14:textId="7D7FBE13" w:rsidR="00945C28" w:rsidRDefault="00945C28" w:rsidP="00945C28">
            <w:pPr>
              <w:pStyle w:val="TableHeader"/>
            </w:pPr>
            <w:r w:rsidRPr="009E4DBD">
              <w:t>Step</w:t>
            </w:r>
          </w:p>
        </w:tc>
        <w:tc>
          <w:tcPr>
            <w:tcW w:w="2525" w:type="dxa"/>
            <w:gridSpan w:val="2"/>
          </w:tcPr>
          <w:p w14:paraId="03CA3965" w14:textId="28ABE207" w:rsidR="00945C28" w:rsidRDefault="00945C28" w:rsidP="00945C28">
            <w:pPr>
              <w:pStyle w:val="TableHeader"/>
            </w:pPr>
            <w:r w:rsidRPr="009E4DBD">
              <w:t>Action</w:t>
            </w:r>
          </w:p>
        </w:tc>
        <w:tc>
          <w:tcPr>
            <w:tcW w:w="6662" w:type="dxa"/>
            <w:gridSpan w:val="2"/>
          </w:tcPr>
          <w:p w14:paraId="00088C25" w14:textId="650AFB96" w:rsidR="00945C28" w:rsidRPr="00945C28" w:rsidRDefault="00945C28" w:rsidP="00945C28">
            <w:pPr>
              <w:pStyle w:val="TableHeader"/>
            </w:pPr>
            <w:r w:rsidRPr="009E4DBD">
              <w:t>Result</w:t>
            </w:r>
          </w:p>
        </w:tc>
      </w:tr>
      <w:tr w:rsidR="00605C25" w14:paraId="28FC95BA" w14:textId="77777777" w:rsidTr="00605C25">
        <w:trPr>
          <w:cantSplit w:val="0"/>
        </w:trPr>
        <w:tc>
          <w:tcPr>
            <w:tcW w:w="731" w:type="dxa"/>
            <w:vMerge w:val="restart"/>
          </w:tcPr>
          <w:p w14:paraId="2272AE1E" w14:textId="77777777" w:rsidR="00605C25" w:rsidRDefault="00605C25" w:rsidP="000D5179">
            <w:pPr>
              <w:pStyle w:val="StepNum"/>
            </w:pPr>
          </w:p>
        </w:tc>
        <w:tc>
          <w:tcPr>
            <w:tcW w:w="2525" w:type="dxa"/>
            <w:gridSpan w:val="2"/>
            <w:tcBorders>
              <w:bottom w:val="nil"/>
            </w:tcBorders>
          </w:tcPr>
          <w:p w14:paraId="13585C86" w14:textId="77777777" w:rsidR="00605C25" w:rsidRDefault="00605C25" w:rsidP="000D5179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Cases</w:t>
            </w:r>
          </w:p>
          <w:p w14:paraId="248E77D0" w14:textId="2FC0D4B1" w:rsidR="00605C25" w:rsidRPr="00614A2E" w:rsidRDefault="00605C25" w:rsidP="000D5179">
            <w:pPr>
              <w:pStyle w:val="12ptTabletext"/>
              <w:rPr>
                <w:b/>
                <w:bCs/>
              </w:rPr>
            </w:pPr>
            <w:r w:rsidRPr="00614A2E">
              <w:rPr>
                <w:b/>
                <w:bCs/>
                <w:noProof/>
              </w:rPr>
              <w:drawing>
                <wp:inline distT="0" distB="0" distL="0" distR="0" wp14:anchorId="13AC5801" wp14:editId="69B1785E">
                  <wp:extent cx="571550" cy="335309"/>
                  <wp:effectExtent l="0" t="0" r="0" b="7620"/>
                  <wp:docPr id="224" name="Picture 224" descr="Cases 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 descr="Cases tab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50" cy="33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tcBorders>
              <w:bottom w:val="nil"/>
            </w:tcBorders>
          </w:tcPr>
          <w:p w14:paraId="6F06ECB3" w14:textId="77777777" w:rsidR="00605C25" w:rsidRDefault="00605C25" w:rsidP="000D5179">
            <w:pPr>
              <w:pStyle w:val="12ptTabletext"/>
            </w:pPr>
            <w:r w:rsidRPr="00945C28">
              <w:t xml:space="preserve">The </w:t>
            </w:r>
            <w:r w:rsidRPr="00945C28">
              <w:rPr>
                <w:b/>
                <w:bCs/>
              </w:rPr>
              <w:t>Search Case</w:t>
            </w:r>
            <w:r w:rsidRPr="00945C28">
              <w:t xml:space="preserve"> screen displays</w:t>
            </w:r>
            <w:r>
              <w:t>:</w:t>
            </w:r>
          </w:p>
          <w:p w14:paraId="089721E9" w14:textId="7EA730C5" w:rsidR="00605C25" w:rsidRPr="00945C28" w:rsidRDefault="00605C25" w:rsidP="000D5179">
            <w:pPr>
              <w:pStyle w:val="12ptTabletext"/>
            </w:pPr>
          </w:p>
        </w:tc>
      </w:tr>
      <w:tr w:rsidR="00605C25" w14:paraId="564509DD" w14:textId="77777777" w:rsidTr="00605C25">
        <w:trPr>
          <w:cantSplit w:val="0"/>
        </w:trPr>
        <w:tc>
          <w:tcPr>
            <w:tcW w:w="731" w:type="dxa"/>
            <w:vMerge/>
          </w:tcPr>
          <w:p w14:paraId="4C2F5148" w14:textId="77777777" w:rsidR="00605C25" w:rsidRDefault="00605C25" w:rsidP="000D5179">
            <w:pPr>
              <w:pStyle w:val="StepNum"/>
            </w:pPr>
          </w:p>
        </w:tc>
        <w:tc>
          <w:tcPr>
            <w:tcW w:w="9187" w:type="dxa"/>
            <w:gridSpan w:val="4"/>
            <w:tcBorders>
              <w:top w:val="nil"/>
              <w:bottom w:val="nil"/>
            </w:tcBorders>
          </w:tcPr>
          <w:p w14:paraId="2284A89B" w14:textId="559D756E" w:rsidR="007D2D64" w:rsidRPr="00945C28" w:rsidRDefault="007D2D64" w:rsidP="00592E28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14AED468" wp14:editId="2CABBE5B">
                  <wp:extent cx="5212895" cy="3247378"/>
                  <wp:effectExtent l="19050" t="19050" r="26035" b="10795"/>
                  <wp:docPr id="13" name="Picture 13" descr="The Cases tab within the My Account screen. Search Case fields, Submit and Clear buttons and listing of a recent case display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he Cases tab within the My Account screen. Search Case fields, Submit and Clear buttons and listing of a recent case display. 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112" cy="328052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C25" w14:paraId="60C1325D" w14:textId="77777777" w:rsidTr="00605C25">
        <w:trPr>
          <w:cantSplit w:val="0"/>
        </w:trPr>
        <w:tc>
          <w:tcPr>
            <w:tcW w:w="731" w:type="dxa"/>
            <w:vMerge/>
          </w:tcPr>
          <w:p w14:paraId="6AFF1370" w14:textId="77777777" w:rsidR="00605C25" w:rsidRDefault="00605C25" w:rsidP="00605C25">
            <w:pPr>
              <w:pStyle w:val="StepNum"/>
              <w:numPr>
                <w:ilvl w:val="0"/>
                <w:numId w:val="0"/>
              </w:numPr>
              <w:jc w:val="left"/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14:paraId="28FF9850" w14:textId="7660A3EE" w:rsidR="00605C25" w:rsidRPr="00945C28" w:rsidRDefault="00605C25" w:rsidP="00605C25">
            <w:pPr>
              <w:pStyle w:val="12ptTabletext"/>
              <w:rPr>
                <w:noProof/>
              </w:rPr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747DEAA7" wp14:editId="632D4BC7">
                      <wp:extent cx="467995" cy="467995"/>
                      <wp:effectExtent l="19050" t="19050" r="27305" b="27305"/>
                      <wp:docPr id="2" name="Group 2" descr="Hint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3" name="Oval 3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6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6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" name="Graphic 5" descr="Lightbulb and ge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40" y="37097"/>
                                  <a:ext cx="364490" cy="364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2264197C" id="Group 2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">
                      <v:oval id="Oval 3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" filled="f" strokeweight="2.25pt">
                        <v:stroke joinstyle="miter"/>
                      </v:oval>
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">
                        <v:imagedata r:id="rId21" o:title="Lightbulb and gear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53" w:type="dxa"/>
            <w:gridSpan w:val="3"/>
            <w:tcBorders>
              <w:top w:val="nil"/>
              <w:left w:val="nil"/>
            </w:tcBorders>
          </w:tcPr>
          <w:p w14:paraId="5699AE51" w14:textId="53B2776F" w:rsidR="00605C25" w:rsidRPr="00945C28" w:rsidRDefault="00605C25" w:rsidP="00605C25">
            <w:pPr>
              <w:pStyle w:val="12ptTabletext"/>
            </w:pPr>
            <w:r w:rsidRPr="00393D25">
              <w:rPr>
                <w:b/>
                <w:bCs/>
                <w:color w:val="4A5E18" w:themeColor="accent6" w:themeShade="BF"/>
              </w:rPr>
              <w:t>Hint</w:t>
            </w:r>
            <w:r w:rsidRPr="00393D25">
              <w:rPr>
                <w:color w:val="4A5E18" w:themeColor="accent6" w:themeShade="BF"/>
              </w:rPr>
              <w:t>:</w:t>
            </w:r>
            <w:r w:rsidRPr="00393D25">
              <w:t xml:space="preserve"> </w:t>
            </w:r>
            <w:r w:rsidRPr="00393D25">
              <w:br/>
            </w:r>
            <w:r>
              <w:t xml:space="preserve">A list of cases your CMS Portal account has access to displays at the bottom of the screen. If the relevant case is visible in this list, click the </w:t>
            </w:r>
            <w:r>
              <w:rPr>
                <w:b/>
                <w:bCs/>
              </w:rPr>
              <w:t xml:space="preserve">Case Number </w:t>
            </w:r>
            <w:r>
              <w:t xml:space="preserve">to access the case, or a link in the </w:t>
            </w:r>
            <w:r>
              <w:rPr>
                <w:b/>
                <w:bCs/>
              </w:rPr>
              <w:t xml:space="preserve">Actions </w:t>
            </w:r>
            <w:r>
              <w:t xml:space="preserve">column to file on the case. </w:t>
            </w:r>
          </w:p>
        </w:tc>
      </w:tr>
      <w:tr w:rsidR="00605C25" w14:paraId="69EC7DFB" w14:textId="77777777" w:rsidTr="00605C25">
        <w:trPr>
          <w:cantSplit w:val="0"/>
          <w:trHeight w:val="7230"/>
        </w:trPr>
        <w:tc>
          <w:tcPr>
            <w:tcW w:w="731" w:type="dxa"/>
          </w:tcPr>
          <w:p w14:paraId="71432C68" w14:textId="77777777" w:rsidR="00605C25" w:rsidRDefault="00605C25" w:rsidP="00605C25">
            <w:pPr>
              <w:pStyle w:val="StepNum"/>
            </w:pPr>
          </w:p>
        </w:tc>
        <w:tc>
          <w:tcPr>
            <w:tcW w:w="9187" w:type="dxa"/>
            <w:gridSpan w:val="4"/>
          </w:tcPr>
          <w:p w14:paraId="5A499D42" w14:textId="77777777" w:rsidR="00605C25" w:rsidRPr="00C055A9" w:rsidRDefault="00605C25" w:rsidP="00605C25">
            <w:pPr>
              <w:pStyle w:val="12ptTabletext"/>
              <w:rPr>
                <w:noProof/>
              </w:rPr>
            </w:pPr>
            <w:r w:rsidRPr="00C055A9">
              <w:t>Complete the required panels and fields:</w:t>
            </w:r>
            <w:r w:rsidRPr="00C055A9">
              <w:rPr>
                <w:noProof/>
              </w:rPr>
              <w:t xml:space="preserve"> </w:t>
            </w:r>
          </w:p>
          <w:p w14:paraId="6B5462A4" w14:textId="5FEA48D5" w:rsidR="00605C25" w:rsidRPr="00E66149" w:rsidRDefault="00605C25" w:rsidP="00605C25">
            <w:pPr>
              <w:pStyle w:val="12ptTabletext"/>
            </w:pPr>
            <w:r w:rsidRPr="00C055A9">
              <w:t xml:space="preserve">Fields marked with a </w:t>
            </w:r>
            <w:r w:rsidRPr="00C055A9">
              <w:rPr>
                <w:color w:val="FF0000"/>
              </w:rPr>
              <w:t xml:space="preserve">red asterisk * </w:t>
            </w:r>
            <w:r w:rsidRPr="00C055A9">
              <w:t xml:space="preserve"> are mandatory.</w:t>
            </w:r>
          </w:p>
          <w:tbl>
            <w:tblPr>
              <w:tblStyle w:val="TableGridLight"/>
              <w:tblW w:w="8930" w:type="dxa"/>
              <w:tblLook w:val="04A0" w:firstRow="1" w:lastRow="0" w:firstColumn="1" w:lastColumn="0" w:noHBand="0" w:noVBand="1"/>
            </w:tblPr>
            <w:tblGrid>
              <w:gridCol w:w="2558"/>
              <w:gridCol w:w="6372"/>
            </w:tblGrid>
            <w:tr w:rsidR="00605C25" w14:paraId="38F3BDC9" w14:textId="77777777" w:rsidTr="00605C2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03"/>
              </w:trPr>
              <w:tc>
                <w:tcPr>
                  <w:tcW w:w="8930" w:type="dxa"/>
                  <w:gridSpan w:val="2"/>
                </w:tcPr>
                <w:p w14:paraId="1F591E7F" w14:textId="4454800C" w:rsidR="00605C25" w:rsidRDefault="00605C25" w:rsidP="00605C25">
                  <w:pPr>
                    <w:pStyle w:val="NTPanel"/>
                  </w:pPr>
                  <w:r>
                    <w:t>PANEL:  Search Case</w:t>
                  </w:r>
                </w:p>
              </w:tc>
            </w:tr>
            <w:tr w:rsidR="00605C25" w14:paraId="31AED7FC" w14:textId="77777777" w:rsidTr="00605C25">
              <w:trPr>
                <w:trHeight w:val="503"/>
              </w:trPr>
              <w:tc>
                <w:tcPr>
                  <w:tcW w:w="2558" w:type="dxa"/>
                  <w:shd w:val="clear" w:color="auto" w:fill="EEF7F9" w:themeFill="accent3"/>
                </w:tcPr>
                <w:p w14:paraId="79C4A514" w14:textId="77777777" w:rsidR="00605C25" w:rsidRDefault="00605C25" w:rsidP="00605C25">
                  <w:pPr>
                    <w:pStyle w:val="NTHeader"/>
                  </w:pPr>
                  <w:r>
                    <w:t>In this field …</w:t>
                  </w:r>
                </w:p>
              </w:tc>
              <w:tc>
                <w:tcPr>
                  <w:tcW w:w="6372" w:type="dxa"/>
                  <w:shd w:val="clear" w:color="auto" w:fill="EEF7F9" w:themeFill="accent3"/>
                </w:tcPr>
                <w:p w14:paraId="07FDE109" w14:textId="77777777" w:rsidR="00605C25" w:rsidRDefault="00605C25" w:rsidP="00605C25">
                  <w:pPr>
                    <w:pStyle w:val="NTHeader"/>
                  </w:pPr>
                  <w:r>
                    <w:t>Provide this information …</w:t>
                  </w:r>
                </w:p>
              </w:tc>
            </w:tr>
            <w:tr w:rsidR="00605C25" w14:paraId="43FE5D2D" w14:textId="77777777" w:rsidTr="00605C25">
              <w:trPr>
                <w:trHeight w:val="503"/>
              </w:trPr>
              <w:tc>
                <w:tcPr>
                  <w:tcW w:w="2558" w:type="dxa"/>
                </w:tcPr>
                <w:p w14:paraId="6DF2B4E3" w14:textId="77777777" w:rsidR="00605C25" w:rsidRPr="00AB262A" w:rsidRDefault="00605C25" w:rsidP="00605C25">
                  <w:pPr>
                    <w:pStyle w:val="12ptTabletext"/>
                  </w:pPr>
                  <w:r>
                    <w:t>Case Number</w:t>
                  </w:r>
                </w:p>
              </w:tc>
              <w:tc>
                <w:tcPr>
                  <w:tcW w:w="6372" w:type="dxa"/>
                </w:tcPr>
                <w:p w14:paraId="131266CC" w14:textId="77777777" w:rsidR="00605C25" w:rsidRPr="00AB262A" w:rsidRDefault="00605C25" w:rsidP="00605C25">
                  <w:pPr>
                    <w:pStyle w:val="12ptTabletext"/>
                    <w:rPr>
                      <w:b/>
                      <w:bCs/>
                    </w:rPr>
                  </w:pPr>
                  <w:r>
                    <w:t xml:space="preserve">Type the relevant </w:t>
                  </w:r>
                  <w:r>
                    <w:rPr>
                      <w:b/>
                      <w:bCs/>
                    </w:rPr>
                    <w:t>Case Number</w:t>
                  </w:r>
                </w:p>
              </w:tc>
            </w:tr>
            <w:tr w:rsidR="00605C25" w14:paraId="0C05536F" w14:textId="77777777" w:rsidTr="00605C25">
              <w:trPr>
                <w:trHeight w:val="503"/>
              </w:trPr>
              <w:tc>
                <w:tcPr>
                  <w:tcW w:w="2558" w:type="dxa"/>
                </w:tcPr>
                <w:p w14:paraId="64CB67B4" w14:textId="5BCFF811" w:rsidR="00605C25" w:rsidRDefault="00605C25" w:rsidP="00605C25">
                  <w:pPr>
                    <w:pStyle w:val="12ptTabletext"/>
                  </w:pPr>
                  <w:r>
                    <w:t>Case Name</w:t>
                  </w:r>
                </w:p>
              </w:tc>
              <w:tc>
                <w:tcPr>
                  <w:tcW w:w="6372" w:type="dxa"/>
                </w:tcPr>
                <w:p w14:paraId="6A564E43" w14:textId="3EC6EEE5" w:rsidR="00605C25" w:rsidRDefault="00605C25" w:rsidP="00605C25">
                  <w:pPr>
                    <w:pStyle w:val="12ptTabletext"/>
                  </w:pPr>
                  <w:r>
                    <w:t>Type the name of a party in the case.</w:t>
                  </w:r>
                </w:p>
              </w:tc>
            </w:tr>
            <w:tr w:rsidR="00605C25" w14:paraId="64D86C36" w14:textId="77777777" w:rsidTr="00605C25">
              <w:trPr>
                <w:trHeight w:val="503"/>
              </w:trPr>
              <w:tc>
                <w:tcPr>
                  <w:tcW w:w="2558" w:type="dxa"/>
                </w:tcPr>
                <w:p w14:paraId="701ED65C" w14:textId="2FB8CEEF" w:rsidR="00605C25" w:rsidRDefault="00605C25" w:rsidP="00605C25">
                  <w:pPr>
                    <w:pStyle w:val="12ptTabletext"/>
                  </w:pPr>
                  <w:r>
                    <w:t>First Name</w:t>
                  </w:r>
                </w:p>
              </w:tc>
              <w:tc>
                <w:tcPr>
                  <w:tcW w:w="6372" w:type="dxa"/>
                </w:tcPr>
                <w:p w14:paraId="6A128DD7" w14:textId="5FE77E6A" w:rsidR="00605C25" w:rsidRDefault="00605C25" w:rsidP="00605C25">
                  <w:pPr>
                    <w:pStyle w:val="12ptTabletext"/>
                  </w:pPr>
                  <w:r>
                    <w:t xml:space="preserve">Type the </w:t>
                  </w:r>
                  <w:r>
                    <w:rPr>
                      <w:b/>
                      <w:bCs/>
                    </w:rPr>
                    <w:t xml:space="preserve">First Name </w:t>
                  </w:r>
                  <w:r>
                    <w:t>of the relevant party.</w:t>
                  </w:r>
                </w:p>
              </w:tc>
            </w:tr>
            <w:tr w:rsidR="00605C25" w14:paraId="6E3C277B" w14:textId="77777777" w:rsidTr="00605C25">
              <w:trPr>
                <w:trHeight w:val="503"/>
              </w:trPr>
              <w:tc>
                <w:tcPr>
                  <w:tcW w:w="2558" w:type="dxa"/>
                </w:tcPr>
                <w:p w14:paraId="1049629D" w14:textId="77777777" w:rsidR="00605C25" w:rsidRDefault="00605C25" w:rsidP="00605C25">
                  <w:pPr>
                    <w:pStyle w:val="12ptTabletext"/>
                  </w:pPr>
                  <w:r>
                    <w:t>Last Name</w:t>
                  </w:r>
                </w:p>
              </w:tc>
              <w:tc>
                <w:tcPr>
                  <w:tcW w:w="6372" w:type="dxa"/>
                </w:tcPr>
                <w:p w14:paraId="6A58DDA6" w14:textId="77777777" w:rsidR="00605C25" w:rsidRPr="00AB262A" w:rsidRDefault="00605C25" w:rsidP="00605C25">
                  <w:pPr>
                    <w:pStyle w:val="12ptTabletext"/>
                  </w:pPr>
                  <w:r>
                    <w:t xml:space="preserve">Type the </w:t>
                  </w:r>
                  <w:r>
                    <w:rPr>
                      <w:b/>
                      <w:bCs/>
                    </w:rPr>
                    <w:t xml:space="preserve">Last Name </w:t>
                  </w:r>
                  <w:r>
                    <w:t>of the relevant party.</w:t>
                  </w:r>
                </w:p>
              </w:tc>
            </w:tr>
            <w:tr w:rsidR="00605C25" w14:paraId="592BD02B" w14:textId="77777777" w:rsidTr="00605C25">
              <w:trPr>
                <w:trHeight w:val="503"/>
              </w:trPr>
              <w:tc>
                <w:tcPr>
                  <w:tcW w:w="2558" w:type="dxa"/>
                </w:tcPr>
                <w:p w14:paraId="5CD688A7" w14:textId="716CA705" w:rsidR="00605C25" w:rsidRDefault="00605C25" w:rsidP="00605C25">
                  <w:pPr>
                    <w:pStyle w:val="12ptTabletext"/>
                  </w:pPr>
                  <w:r>
                    <w:t>Organisation Name</w:t>
                  </w:r>
                </w:p>
              </w:tc>
              <w:tc>
                <w:tcPr>
                  <w:tcW w:w="6372" w:type="dxa"/>
                </w:tcPr>
                <w:p w14:paraId="2D455DCA" w14:textId="70506EFD" w:rsidR="00605C25" w:rsidRDefault="00605C25" w:rsidP="00605C25">
                  <w:pPr>
                    <w:pStyle w:val="12ptTabletext"/>
                  </w:pPr>
                  <w:r>
                    <w:t xml:space="preserve">Type your </w:t>
                  </w:r>
                  <w:r>
                    <w:rPr>
                      <w:b/>
                      <w:bCs/>
                    </w:rPr>
                    <w:t>Organisation Name</w:t>
                  </w:r>
                </w:p>
              </w:tc>
            </w:tr>
            <w:tr w:rsidR="00605C25" w14:paraId="35B7F49A" w14:textId="77777777" w:rsidTr="00605C25">
              <w:trPr>
                <w:trHeight w:val="503"/>
              </w:trPr>
              <w:tc>
                <w:tcPr>
                  <w:tcW w:w="2558" w:type="dxa"/>
                </w:tcPr>
                <w:p w14:paraId="219BC865" w14:textId="58BEC9A2" w:rsidR="00605C25" w:rsidRDefault="00605C25" w:rsidP="00605C25">
                  <w:pPr>
                    <w:pStyle w:val="12ptTabletext"/>
                  </w:pPr>
                  <w:r>
                    <w:t>Case Type</w:t>
                  </w:r>
                </w:p>
              </w:tc>
              <w:tc>
                <w:tcPr>
                  <w:tcW w:w="6372" w:type="dxa"/>
                </w:tcPr>
                <w:p w14:paraId="70638A27" w14:textId="2A4A3115" w:rsidR="00605C25" w:rsidRDefault="00605C25" w:rsidP="00605C25">
                  <w:pPr>
                    <w:pStyle w:val="12ptTabletext"/>
                  </w:pPr>
                  <w:r>
                    <w:t xml:space="preserve">Select the relevant </w:t>
                  </w:r>
                  <w:r>
                    <w:rPr>
                      <w:b/>
                      <w:bCs/>
                    </w:rPr>
                    <w:t>Case Type</w:t>
                  </w:r>
                </w:p>
              </w:tc>
            </w:tr>
            <w:tr w:rsidR="00605C25" w14:paraId="51BFBBA0" w14:textId="77777777" w:rsidTr="00605C25">
              <w:trPr>
                <w:trHeight w:val="503"/>
              </w:trPr>
              <w:tc>
                <w:tcPr>
                  <w:tcW w:w="2558" w:type="dxa"/>
                </w:tcPr>
                <w:p w14:paraId="00DDEDE6" w14:textId="7B49B550" w:rsidR="00605C25" w:rsidRDefault="00605C25" w:rsidP="00605C25">
                  <w:pPr>
                    <w:pStyle w:val="12ptTabletext"/>
                  </w:pPr>
                  <w:r>
                    <w:t>Court</w:t>
                  </w:r>
                </w:p>
              </w:tc>
              <w:tc>
                <w:tcPr>
                  <w:tcW w:w="6372" w:type="dxa"/>
                </w:tcPr>
                <w:p w14:paraId="5CFC2FB9" w14:textId="55BDB13A" w:rsidR="00605C25" w:rsidRDefault="00605C25" w:rsidP="00605C25">
                  <w:pPr>
                    <w:pStyle w:val="12ptTabletext"/>
                  </w:pPr>
                  <w:r>
                    <w:t xml:space="preserve">Select the relevant </w:t>
                  </w:r>
                  <w:r>
                    <w:rPr>
                      <w:b/>
                      <w:bCs/>
                    </w:rPr>
                    <w:t>Court</w:t>
                  </w:r>
                </w:p>
              </w:tc>
            </w:tr>
            <w:tr w:rsidR="00605C25" w14:paraId="32785D81" w14:textId="77777777" w:rsidTr="00605C25">
              <w:trPr>
                <w:trHeight w:val="503"/>
              </w:trPr>
              <w:tc>
                <w:tcPr>
                  <w:tcW w:w="2558" w:type="dxa"/>
                </w:tcPr>
                <w:p w14:paraId="438DD240" w14:textId="6944DEF3" w:rsidR="00605C25" w:rsidRDefault="00605C25" w:rsidP="00605C25">
                  <w:pPr>
                    <w:pStyle w:val="12ptTabletext"/>
                  </w:pPr>
                  <w:r>
                    <w:t>Status</w:t>
                  </w:r>
                </w:p>
              </w:tc>
              <w:tc>
                <w:tcPr>
                  <w:tcW w:w="6372" w:type="dxa"/>
                </w:tcPr>
                <w:p w14:paraId="32C7B505" w14:textId="122A0B2A" w:rsidR="00605C25" w:rsidRDefault="00605C25" w:rsidP="00605C25">
                  <w:pPr>
                    <w:pStyle w:val="12ptTabletext"/>
                  </w:pPr>
                  <w:r>
                    <w:t xml:space="preserve">Select the case </w:t>
                  </w:r>
                  <w:r w:rsidRPr="00C23F59">
                    <w:rPr>
                      <w:b/>
                      <w:bCs/>
                    </w:rPr>
                    <w:t>Status</w:t>
                  </w:r>
                </w:p>
              </w:tc>
            </w:tr>
            <w:tr w:rsidR="00605C25" w14:paraId="6F262895" w14:textId="77777777" w:rsidTr="00605C25">
              <w:trPr>
                <w:trHeight w:val="503"/>
              </w:trPr>
              <w:tc>
                <w:tcPr>
                  <w:tcW w:w="2558" w:type="dxa"/>
                </w:tcPr>
                <w:p w14:paraId="4EA7EBCA" w14:textId="71FAF989" w:rsidR="00605C25" w:rsidRDefault="00605C25" w:rsidP="00605C25">
                  <w:pPr>
                    <w:pStyle w:val="12ptTabletext"/>
                  </w:pPr>
                  <w:r>
                    <w:t>Filing Date</w:t>
                  </w:r>
                </w:p>
              </w:tc>
              <w:tc>
                <w:tcPr>
                  <w:tcW w:w="6372" w:type="dxa"/>
                </w:tcPr>
                <w:p w14:paraId="1B0D7AA1" w14:textId="04E28D74" w:rsidR="00605C25" w:rsidRDefault="003A131C" w:rsidP="00605C25">
                  <w:pPr>
                    <w:pStyle w:val="12ptTabletext"/>
                  </w:pPr>
                  <w:r w:rsidRPr="00C23F59"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49782EF3" wp14:editId="55F23A6D">
                        <wp:simplePos x="0" y="0"/>
                        <wp:positionH relativeFrom="column">
                          <wp:posOffset>1414145</wp:posOffset>
                        </wp:positionH>
                        <wp:positionV relativeFrom="paragraph">
                          <wp:posOffset>96520</wp:posOffset>
                        </wp:positionV>
                        <wp:extent cx="198755" cy="177800"/>
                        <wp:effectExtent l="0" t="0" r="0" b="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755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t>Click</w:t>
                  </w:r>
                  <w:r w:rsidR="00605C25">
                    <w:t xml:space="preserve"> the </w:t>
                  </w:r>
                  <w:r w:rsidR="00605C25" w:rsidRPr="00605C25">
                    <w:rPr>
                      <w:b/>
                      <w:bCs/>
                    </w:rPr>
                    <w:t>Calendar</w:t>
                  </w:r>
                  <w:r w:rsidR="00605C25">
                    <w:t xml:space="preserve"> icon to select a date window.</w:t>
                  </w:r>
                </w:p>
              </w:tc>
            </w:tr>
          </w:tbl>
          <w:p w14:paraId="0CE936EB" w14:textId="5B6F0979" w:rsidR="00605C25" w:rsidRPr="00C23F59" w:rsidRDefault="00605C25" w:rsidP="00605C25">
            <w:pPr>
              <w:pStyle w:val="12ptTabletext"/>
              <w:jc w:val="right"/>
              <w:rPr>
                <w:i/>
                <w:iCs/>
              </w:rPr>
            </w:pPr>
          </w:p>
        </w:tc>
      </w:tr>
      <w:tr w:rsidR="00605C25" w14:paraId="7C6E9E04" w14:textId="77777777" w:rsidTr="006813C3">
        <w:trPr>
          <w:cantSplit w:val="0"/>
          <w:trHeight w:val="3250"/>
        </w:trPr>
        <w:tc>
          <w:tcPr>
            <w:tcW w:w="731" w:type="dxa"/>
            <w:vMerge w:val="restart"/>
          </w:tcPr>
          <w:p w14:paraId="47265042" w14:textId="77777777" w:rsidR="00605C25" w:rsidRDefault="00605C25" w:rsidP="00605C25">
            <w:pPr>
              <w:pStyle w:val="StepNum"/>
            </w:pPr>
          </w:p>
        </w:tc>
        <w:tc>
          <w:tcPr>
            <w:tcW w:w="2525" w:type="dxa"/>
            <w:gridSpan w:val="2"/>
            <w:vMerge w:val="restart"/>
          </w:tcPr>
          <w:p w14:paraId="294A74B0" w14:textId="4338B5AA" w:rsidR="00605C25" w:rsidRDefault="00605C25" w:rsidP="00605C25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Submit</w:t>
            </w:r>
          </w:p>
          <w:p w14:paraId="719E1F16" w14:textId="69D096D8" w:rsidR="00757CD1" w:rsidRDefault="00757CD1" w:rsidP="00605C25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237C6B9" wp14:editId="62959019">
                  <wp:extent cx="724618" cy="388188"/>
                  <wp:effectExtent l="0" t="0" r="0" b="0"/>
                  <wp:docPr id="14" name="Picture 14" descr="Submi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ubmit button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46" cy="389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1CFD7" w14:textId="6294A44D" w:rsidR="00605C25" w:rsidRPr="00C23F59" w:rsidRDefault="00605C25" w:rsidP="00605C25">
            <w:pPr>
              <w:pStyle w:val="12ptTabletext"/>
              <w:rPr>
                <w:b/>
                <w:bCs/>
              </w:rPr>
            </w:pPr>
          </w:p>
        </w:tc>
        <w:tc>
          <w:tcPr>
            <w:tcW w:w="6662" w:type="dxa"/>
            <w:gridSpan w:val="2"/>
            <w:tcBorders>
              <w:bottom w:val="nil"/>
            </w:tcBorders>
          </w:tcPr>
          <w:p w14:paraId="61ABD217" w14:textId="1EC5EF38" w:rsidR="00605C25" w:rsidRDefault="00605C25" w:rsidP="00605C25">
            <w:pPr>
              <w:pStyle w:val="12ptTabletext"/>
            </w:pPr>
            <w:r>
              <w:t>Cases matching the search criteria display:</w:t>
            </w:r>
          </w:p>
          <w:p w14:paraId="28EF391C" w14:textId="34B4CEE8" w:rsidR="00605C25" w:rsidRPr="00945C28" w:rsidRDefault="00757CD1" w:rsidP="00605C25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6FD19444" wp14:editId="143E5DE0">
                  <wp:extent cx="3994031" cy="1426440"/>
                  <wp:effectExtent l="19050" t="19050" r="26035" b="21590"/>
                  <wp:docPr id="16" name="Picture 16" descr="A partial screenshot of a result showing after a case sear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artial screenshot of a result showing after a case search.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512" cy="14316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C25" w14:paraId="748D80EF" w14:textId="77777777" w:rsidTr="00605C25">
        <w:trPr>
          <w:cantSplit w:val="0"/>
        </w:trPr>
        <w:tc>
          <w:tcPr>
            <w:tcW w:w="731" w:type="dxa"/>
            <w:vMerge/>
          </w:tcPr>
          <w:p w14:paraId="00736101" w14:textId="77777777" w:rsidR="00605C25" w:rsidRDefault="00605C25" w:rsidP="00605C25">
            <w:pPr>
              <w:pStyle w:val="StepNum"/>
            </w:pPr>
          </w:p>
        </w:tc>
        <w:tc>
          <w:tcPr>
            <w:tcW w:w="2525" w:type="dxa"/>
            <w:gridSpan w:val="2"/>
            <w:vMerge/>
            <w:tcBorders>
              <w:bottom w:val="single" w:sz="4" w:space="0" w:color="BFBFBF" w:themeColor="background1" w:themeShade="BF"/>
            </w:tcBorders>
          </w:tcPr>
          <w:p w14:paraId="655D2560" w14:textId="77777777" w:rsidR="00605C25" w:rsidRDefault="00605C25" w:rsidP="00605C25">
            <w:pPr>
              <w:pStyle w:val="12ptTabletext"/>
            </w:pPr>
          </w:p>
        </w:tc>
        <w:tc>
          <w:tcPr>
            <w:tcW w:w="1134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4254AD9F" w14:textId="2B04672D" w:rsidR="00605C25" w:rsidRDefault="00605C25" w:rsidP="00605C25">
            <w:pPr>
              <w:pStyle w:val="12ptTabletex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62F70210" wp14:editId="6F92D024">
                      <wp:extent cx="467995" cy="467995"/>
                      <wp:effectExtent l="19050" t="19050" r="27305" b="27305"/>
                      <wp:docPr id="6" name="Group 6" descr="Hint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7" name="Oval 7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6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6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8" name="Graphic 5" descr="Lightbulb and ge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40" y="37097"/>
                                  <a:ext cx="364490" cy="364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5798B655" id="Group 6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">
                      <v:oval id="Oval 7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" filled="f" strokeweight="2.25pt">
                        <v:stroke joinstyle="miter"/>
                      </v:oval>
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">
                        <v:imagedata r:id="rId21" o:title="Lightbulb and gear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45345AA5" w14:textId="77777777" w:rsidR="00605C25" w:rsidRDefault="00605C25" w:rsidP="00605C25">
            <w:pPr>
              <w:pStyle w:val="12ptTabletext"/>
              <w:rPr>
                <w:b/>
                <w:bCs/>
              </w:rPr>
            </w:pPr>
            <w:r w:rsidRPr="00393D25">
              <w:rPr>
                <w:b/>
                <w:bCs/>
                <w:color w:val="4A5E18" w:themeColor="accent6" w:themeShade="BF"/>
              </w:rPr>
              <w:t>Hint</w:t>
            </w:r>
            <w:r w:rsidRPr="00393D25">
              <w:rPr>
                <w:color w:val="4A5E18" w:themeColor="accent6" w:themeShade="BF"/>
              </w:rPr>
              <w:t>:</w:t>
            </w:r>
            <w:r w:rsidRPr="00393D25">
              <w:t xml:space="preserve"> </w:t>
            </w:r>
            <w:r w:rsidRPr="00393D25">
              <w:br/>
            </w:r>
            <w:r>
              <w:t xml:space="preserve">If the relevant case does not display in the list of results, adjust the search criteria and click:  </w:t>
            </w:r>
            <w:r>
              <w:rPr>
                <w:b/>
                <w:bCs/>
              </w:rPr>
              <w:t>Submit</w:t>
            </w:r>
          </w:p>
          <w:p w14:paraId="416FAEB1" w14:textId="171CC167" w:rsidR="00605C25" w:rsidRDefault="00605C25" w:rsidP="00605C25">
            <w:pPr>
              <w:pStyle w:val="12ptTabletext"/>
            </w:pPr>
            <w:r>
              <w:t xml:space="preserve">To reset all fields, click:  </w:t>
            </w:r>
            <w:r>
              <w:rPr>
                <w:b/>
                <w:bCs/>
              </w:rPr>
              <w:t>Clear</w:t>
            </w:r>
          </w:p>
        </w:tc>
      </w:tr>
      <w:tr w:rsidR="00605C25" w14:paraId="1AACA328" w14:textId="77777777" w:rsidTr="003A131C">
        <w:trPr>
          <w:cantSplit w:val="0"/>
          <w:trHeight w:val="5246"/>
        </w:trPr>
        <w:tc>
          <w:tcPr>
            <w:tcW w:w="731" w:type="dxa"/>
          </w:tcPr>
          <w:p w14:paraId="7CB0478E" w14:textId="77777777" w:rsidR="00605C25" w:rsidRDefault="00605C25" w:rsidP="00605C25">
            <w:pPr>
              <w:pStyle w:val="StepNum"/>
            </w:pPr>
          </w:p>
        </w:tc>
        <w:tc>
          <w:tcPr>
            <w:tcW w:w="9187" w:type="dxa"/>
            <w:gridSpan w:val="4"/>
          </w:tcPr>
          <w:p w14:paraId="409EEA4B" w14:textId="77777777" w:rsidR="00605C25" w:rsidRDefault="00605C25" w:rsidP="00605C25">
            <w:pPr>
              <w:pStyle w:val="12ptTabletext"/>
            </w:pPr>
            <w:r>
              <w:t>What action is required on the case?</w:t>
            </w:r>
          </w:p>
          <w:tbl>
            <w:tblPr>
              <w:tblStyle w:val="QRGtable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5836"/>
            </w:tblGrid>
            <w:tr w:rsidR="00605C25" w14:paraId="5B3B1749" w14:textId="77777777" w:rsidTr="003A13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125" w:type="dxa"/>
                </w:tcPr>
                <w:p w14:paraId="6300A778" w14:textId="27BEED8E" w:rsidR="00605C25" w:rsidRDefault="00605C25" w:rsidP="00605C25">
                  <w:pPr>
                    <w:pStyle w:val="NTHeader"/>
                  </w:pPr>
                  <w:r>
                    <w:t>To perform this action …</w:t>
                  </w:r>
                </w:p>
              </w:tc>
              <w:tc>
                <w:tcPr>
                  <w:tcW w:w="5836" w:type="dxa"/>
                </w:tcPr>
                <w:p w14:paraId="2B259112" w14:textId="0F00B103" w:rsidR="00605C25" w:rsidRDefault="00605C25" w:rsidP="00605C25">
                  <w:pPr>
                    <w:pStyle w:val="NTHeader"/>
                  </w:pPr>
                  <w:r>
                    <w:t>Click this link ….</w:t>
                  </w:r>
                </w:p>
              </w:tc>
            </w:tr>
            <w:tr w:rsidR="00605C25" w14:paraId="5D79963C" w14:textId="77777777" w:rsidTr="003A131C">
              <w:tc>
                <w:tcPr>
                  <w:tcW w:w="3125" w:type="dxa"/>
                </w:tcPr>
                <w:p w14:paraId="04F92AC2" w14:textId="63CB47BA" w:rsidR="00605C25" w:rsidRDefault="00605C25" w:rsidP="00605C25">
                  <w:pPr>
                    <w:pStyle w:val="12ptTabletext"/>
                  </w:pPr>
                  <w:r>
                    <w:t>Access case details</w:t>
                  </w:r>
                </w:p>
              </w:tc>
              <w:tc>
                <w:tcPr>
                  <w:tcW w:w="5836" w:type="dxa"/>
                </w:tcPr>
                <w:p w14:paraId="40B5300F" w14:textId="37A41079" w:rsidR="00605C25" w:rsidRDefault="00605C25" w:rsidP="00605C25">
                  <w:pPr>
                    <w:pStyle w:val="12ptTabletext"/>
                  </w:pPr>
                  <w:r>
                    <w:t xml:space="preserve">Click the link for the relevant case in the </w:t>
                  </w:r>
                  <w:r>
                    <w:rPr>
                      <w:b/>
                      <w:bCs/>
                    </w:rPr>
                    <w:t xml:space="preserve">Case Number </w:t>
                  </w:r>
                  <w:r>
                    <w:t>column:</w:t>
                  </w:r>
                </w:p>
                <w:p w14:paraId="65EA02C8" w14:textId="26393FF7" w:rsidR="00605C25" w:rsidRPr="00AA0C92" w:rsidRDefault="00757CD1" w:rsidP="00605C25">
                  <w:pPr>
                    <w:pStyle w:val="12ptTabletext"/>
                  </w:pPr>
                  <w:r>
                    <w:rPr>
                      <w:noProof/>
                    </w:rPr>
                    <w:drawing>
                      <wp:inline distT="0" distB="0" distL="0" distR="0" wp14:anchorId="0F13C598" wp14:editId="6845912F">
                        <wp:extent cx="1328468" cy="655009"/>
                        <wp:effectExtent l="0" t="0" r="5080" b="0"/>
                        <wp:docPr id="17" name="Picture 17" descr="Case Number column with a case highligh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Case Number column with a case highlighted"/>
                                <pic:cNvPicPr/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0881" cy="656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5C25" w14:paraId="0CBDEC72" w14:textId="77777777" w:rsidTr="003A131C">
              <w:trPr>
                <w:trHeight w:val="1531"/>
              </w:trPr>
              <w:tc>
                <w:tcPr>
                  <w:tcW w:w="3125" w:type="dxa"/>
                </w:tcPr>
                <w:p w14:paraId="1C856500" w14:textId="2C3F5DF8" w:rsidR="00605C25" w:rsidRDefault="00605C25" w:rsidP="00605C25">
                  <w:pPr>
                    <w:pStyle w:val="12ptTabletext"/>
                  </w:pPr>
                  <w:r>
                    <w:t>File on the case</w:t>
                  </w:r>
                </w:p>
              </w:tc>
              <w:tc>
                <w:tcPr>
                  <w:tcW w:w="5836" w:type="dxa"/>
                </w:tcPr>
                <w:p w14:paraId="537A3944" w14:textId="77777777" w:rsidR="00605C25" w:rsidRDefault="00605C25" w:rsidP="00605C25">
                  <w:pPr>
                    <w:pStyle w:val="12ptTabletext"/>
                  </w:pPr>
                  <w:r>
                    <w:t xml:space="preserve">Click the link for the relevant filing type in the </w:t>
                  </w:r>
                  <w:r>
                    <w:rPr>
                      <w:b/>
                      <w:bCs/>
                    </w:rPr>
                    <w:t xml:space="preserve">ACTION </w:t>
                  </w:r>
                  <w:r>
                    <w:t>column:</w:t>
                  </w:r>
                </w:p>
                <w:p w14:paraId="44806560" w14:textId="0EC00207" w:rsidR="00605C25" w:rsidRPr="00AA0C92" w:rsidRDefault="00605C25" w:rsidP="00605C25">
                  <w:pPr>
                    <w:pStyle w:val="12ptTabletext"/>
                  </w:pPr>
                  <w:r w:rsidRPr="00AA0C92">
                    <w:rPr>
                      <w:noProof/>
                    </w:rPr>
                    <w:drawing>
                      <wp:inline distT="0" distB="0" distL="0" distR="0" wp14:anchorId="771A8255" wp14:editId="6C172B73">
                        <wp:extent cx="1269232" cy="691763"/>
                        <wp:effectExtent l="0" t="0" r="7620" b="0"/>
                        <wp:docPr id="245" name="Picture 245" descr="Action column with link to actions - File a Subcase, File a document and File amended docu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" name="Picture 245" descr="Action column with link to actions - File a Subcase, File a document and File amended document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9969" cy="713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FC52F1A" w14:textId="1517798E" w:rsidR="00605C25" w:rsidRPr="00945C28" w:rsidRDefault="00605C25" w:rsidP="00605C25">
            <w:pPr>
              <w:pStyle w:val="12ptTabletext"/>
            </w:pPr>
          </w:p>
        </w:tc>
      </w:tr>
    </w:tbl>
    <w:p w14:paraId="1969E7F7" w14:textId="51A68DA9" w:rsidR="00393D25" w:rsidRDefault="00393D25" w:rsidP="005E7FBD"/>
    <w:sectPr w:rsidR="00393D25" w:rsidSect="00806FD2">
      <w:headerReference w:type="default" r:id="rId27"/>
      <w:footerReference w:type="default" r:id="rId28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376E" w14:textId="77777777" w:rsidR="00150C9D" w:rsidRDefault="00150C9D" w:rsidP="00470CF4">
      <w:pPr>
        <w:spacing w:after="0" w:line="240" w:lineRule="auto"/>
      </w:pPr>
      <w:r>
        <w:separator/>
      </w:r>
    </w:p>
  </w:endnote>
  <w:endnote w:type="continuationSeparator" w:id="0">
    <w:p w14:paraId="10376977" w14:textId="77777777" w:rsidR="00150C9D" w:rsidRDefault="00150C9D" w:rsidP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5C46" w:themeFill="accent5" w:themeFillShade="BF"/>
      <w:tblLook w:val="04A0" w:firstRow="1" w:lastRow="0" w:firstColumn="1" w:lastColumn="0" w:noHBand="0" w:noVBand="1"/>
    </w:tblPr>
    <w:tblGrid>
      <w:gridCol w:w="5959"/>
      <w:gridCol w:w="3544"/>
      <w:gridCol w:w="2546"/>
    </w:tblGrid>
    <w:tr w:rsidR="00806FD2" w:rsidRPr="00AC541B" w14:paraId="423C3B09" w14:textId="77777777" w:rsidTr="00605C25">
      <w:trPr>
        <w:trHeight w:val="416"/>
      </w:trPr>
      <w:tc>
        <w:tcPr>
          <w:tcW w:w="5959" w:type="dxa"/>
          <w:shd w:val="clear" w:color="auto" w:fill="2F6F7A"/>
          <w:vAlign w:val="center"/>
        </w:tcPr>
        <w:p w14:paraId="21508CDF" w14:textId="4C1A4EE5" w:rsidR="00806FD2" w:rsidRPr="00AC541B" w:rsidRDefault="00605C25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>
            <w:rPr>
              <w:rFonts w:ascii="Century Gothic" w:hAnsi="Century Gothic"/>
              <w:color w:val="FFFFFF" w:themeColor="background1"/>
            </w:rPr>
            <w:t>View and action case</w:t>
          </w:r>
        </w:p>
      </w:tc>
      <w:tc>
        <w:tcPr>
          <w:tcW w:w="3544" w:type="dxa"/>
          <w:shd w:val="clear" w:color="auto" w:fill="2F6F7A"/>
          <w:vAlign w:val="center"/>
        </w:tcPr>
        <w:p w14:paraId="2A38FB2A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2546" w:type="dxa"/>
          <w:shd w:val="clear" w:color="auto" w:fill="2F6F7A"/>
          <w:vAlign w:val="center"/>
        </w:tcPr>
        <w:p w14:paraId="67083DEA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1BB199DE" w14:textId="77777777" w:rsidR="00C81439" w:rsidRDefault="00C81439" w:rsidP="009342C7">
    <w:pPr>
      <w:pStyle w:val="Footer"/>
      <w:tabs>
        <w:tab w:val="clear" w:pos="4513"/>
        <w:tab w:val="clear" w:pos="9026"/>
        <w:tab w:val="left" w:pos="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BF97" w14:textId="77777777" w:rsidR="00150C9D" w:rsidRDefault="00150C9D" w:rsidP="00470CF4">
      <w:pPr>
        <w:spacing w:after="0" w:line="240" w:lineRule="auto"/>
      </w:pPr>
      <w:r>
        <w:separator/>
      </w:r>
    </w:p>
  </w:footnote>
  <w:footnote w:type="continuationSeparator" w:id="0">
    <w:p w14:paraId="27B87449" w14:textId="77777777" w:rsidR="00150C9D" w:rsidRDefault="00150C9D" w:rsidP="0047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5322"/>
      <w:gridCol w:w="1222"/>
      <w:gridCol w:w="1759"/>
    </w:tblGrid>
    <w:tr w:rsidR="00F204F8" w14:paraId="300371AD" w14:textId="77777777" w:rsidTr="00F204F8">
      <w:trPr>
        <w:trHeight w:val="1266"/>
      </w:trPr>
      <w:tc>
        <w:tcPr>
          <w:tcW w:w="277" w:type="dxa"/>
          <w:shd w:val="clear" w:color="auto" w:fill="2F6F7A"/>
        </w:tcPr>
        <w:p w14:paraId="4FCBADB1" w14:textId="5092E443" w:rsidR="00F204F8" w:rsidRDefault="00F204F8" w:rsidP="00F204F8">
          <w:pPr>
            <w:pStyle w:val="BodyText"/>
          </w:pPr>
          <w:bookmarkStart w:id="0" w:name="_Hlk101970142"/>
          <w:bookmarkStart w:id="1" w:name="_Hlk102385016"/>
          <w:bookmarkStart w:id="2" w:name="_Hlk102385017"/>
        </w:p>
      </w:tc>
      <w:tc>
        <w:tcPr>
          <w:tcW w:w="538" w:type="dxa"/>
          <w:shd w:val="clear" w:color="auto" w:fill="2F6F7A"/>
        </w:tcPr>
        <w:p w14:paraId="53D32E93" w14:textId="77777777" w:rsidR="00F204F8" w:rsidRDefault="00F204F8" w:rsidP="00F204F8">
          <w:pPr>
            <w:pStyle w:val="BodyText"/>
          </w:pPr>
        </w:p>
      </w:tc>
      <w:tc>
        <w:tcPr>
          <w:tcW w:w="2794" w:type="dxa"/>
          <w:vAlign w:val="center"/>
        </w:tcPr>
        <w:p w14:paraId="67AE9DFC" w14:textId="77777777" w:rsidR="00F204F8" w:rsidRDefault="00F204F8" w:rsidP="00F204F8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2994CFD8" wp14:editId="4CF660F8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2F6F7A"/>
          <w:vAlign w:val="center"/>
        </w:tcPr>
        <w:p w14:paraId="30EFAB8F" w14:textId="0789D4F0" w:rsidR="00F204F8" w:rsidRPr="00FE3CE3" w:rsidRDefault="00605C25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View and action case</w:t>
          </w:r>
        </w:p>
      </w:tc>
      <w:tc>
        <w:tcPr>
          <w:tcW w:w="1222" w:type="dxa"/>
          <w:shd w:val="clear" w:color="auto" w:fill="FFFFFF" w:themeFill="background1"/>
          <w:vAlign w:val="center"/>
        </w:tcPr>
        <w:p w14:paraId="75954CB6" w14:textId="77777777" w:rsidR="00F204F8" w:rsidRPr="00182A33" w:rsidRDefault="00F204F8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 w:rsidRPr="008F1D90">
            <w:rPr>
              <w:rFonts w:ascii="Century Gothic" w:hAnsi="Century Gothic"/>
              <w:b/>
              <w:bCs/>
              <w:color w:val="002E5D"/>
              <w:sz w:val="26"/>
              <w:szCs w:val="30"/>
            </w:rPr>
            <w:t>USER GUIDE</w:t>
          </w:r>
        </w:p>
      </w:tc>
      <w:tc>
        <w:tcPr>
          <w:tcW w:w="1759" w:type="dxa"/>
          <w:shd w:val="clear" w:color="auto" w:fill="2F6F7A"/>
          <w:vAlign w:val="center"/>
        </w:tcPr>
        <w:p w14:paraId="7BACD20F" w14:textId="77777777" w:rsidR="00F204F8" w:rsidRDefault="00F204F8" w:rsidP="00F204F8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2F2D938" wp14:editId="59840BFD">
                    <wp:extent cx="427302" cy="427302"/>
                    <wp:effectExtent l="0" t="0" r="11430" b="11430"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589B3B69" id="Graphic 204" o:spid="_x0000_s1026" alt="Compass outline" style="width:33.65pt;height:33.65pt;mso-position-horizontal-relative:char;mso-position-vertical-relative:line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  <w10:anchorlock/>
                  </v:group>
                </w:pict>
              </mc:Fallback>
            </mc:AlternateContent>
          </w:r>
        </w:p>
      </w:tc>
    </w:tr>
    <w:bookmarkEnd w:id="0"/>
    <w:bookmarkEnd w:id="1"/>
    <w:bookmarkEnd w:id="2"/>
  </w:tbl>
  <w:p w14:paraId="0F2CC6CD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8E435F"/>
    <w:multiLevelType w:val="multilevel"/>
    <w:tmpl w:val="54E665F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4BE143D4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6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8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3B2851"/>
    <w:multiLevelType w:val="multilevel"/>
    <w:tmpl w:val="D2E09B2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A5DD8"/>
    <w:multiLevelType w:val="multilevel"/>
    <w:tmpl w:val="4D38BC60"/>
    <w:lvl w:ilvl="0">
      <w:start w:val="1"/>
      <w:numFmt w:val="decimal"/>
      <w:pStyle w:val="StepNum"/>
      <w:suff w:val="nothing"/>
      <w:lvlText w:val="%1"/>
      <w:lvlJc w:val="center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3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B7F00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3"/>
  </w:num>
  <w:num w:numId="4">
    <w:abstractNumId w:val="12"/>
  </w:num>
  <w:num w:numId="5">
    <w:abstractNumId w:val="1"/>
  </w:num>
  <w:num w:numId="6">
    <w:abstractNumId w:val="28"/>
  </w:num>
  <w:num w:numId="7">
    <w:abstractNumId w:val="24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1"/>
  </w:num>
  <w:num w:numId="13">
    <w:abstractNumId w:val="14"/>
  </w:num>
  <w:num w:numId="14">
    <w:abstractNumId w:val="4"/>
  </w:num>
  <w:num w:numId="15">
    <w:abstractNumId w:val="32"/>
  </w:num>
  <w:num w:numId="16">
    <w:abstractNumId w:val="25"/>
  </w:num>
  <w:num w:numId="17">
    <w:abstractNumId w:val="35"/>
  </w:num>
  <w:num w:numId="18">
    <w:abstractNumId w:val="31"/>
  </w:num>
  <w:num w:numId="19">
    <w:abstractNumId w:val="26"/>
  </w:num>
  <w:num w:numId="20">
    <w:abstractNumId w:val="36"/>
  </w:num>
  <w:num w:numId="21">
    <w:abstractNumId w:val="29"/>
  </w:num>
  <w:num w:numId="22">
    <w:abstractNumId w:val="3"/>
  </w:num>
  <w:num w:numId="23">
    <w:abstractNumId w:val="13"/>
  </w:num>
  <w:num w:numId="24">
    <w:abstractNumId w:val="27"/>
  </w:num>
  <w:num w:numId="25">
    <w:abstractNumId w:val="2"/>
  </w:num>
  <w:num w:numId="26">
    <w:abstractNumId w:val="10"/>
  </w:num>
  <w:num w:numId="27">
    <w:abstractNumId w:val="18"/>
  </w:num>
  <w:num w:numId="28">
    <w:abstractNumId w:val="9"/>
  </w:num>
  <w:num w:numId="29">
    <w:abstractNumId w:val="19"/>
  </w:num>
  <w:num w:numId="30">
    <w:abstractNumId w:val="8"/>
  </w:num>
  <w:num w:numId="31">
    <w:abstractNumId w:val="8"/>
  </w:num>
  <w:num w:numId="32">
    <w:abstractNumId w:val="0"/>
  </w:num>
  <w:num w:numId="33">
    <w:abstractNumId w:val="30"/>
  </w:num>
  <w:num w:numId="34">
    <w:abstractNumId w:val="15"/>
  </w:num>
  <w:num w:numId="35">
    <w:abstractNumId w:val="23"/>
  </w:num>
  <w:num w:numId="36">
    <w:abstractNumId w:val="6"/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7"/>
  </w:num>
  <w:num w:numId="42">
    <w:abstractNumId w:val="9"/>
  </w:num>
  <w:num w:numId="43">
    <w:abstractNumId w:val="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AA"/>
    <w:rsid w:val="00037A6A"/>
    <w:rsid w:val="000403B2"/>
    <w:rsid w:val="0004478B"/>
    <w:rsid w:val="0004678C"/>
    <w:rsid w:val="000668BA"/>
    <w:rsid w:val="00066C09"/>
    <w:rsid w:val="00071F85"/>
    <w:rsid w:val="000A300F"/>
    <w:rsid w:val="000B7BB2"/>
    <w:rsid w:val="000D2A91"/>
    <w:rsid w:val="000D3C26"/>
    <w:rsid w:val="000D5179"/>
    <w:rsid w:val="00114DCF"/>
    <w:rsid w:val="00116E4D"/>
    <w:rsid w:val="00140276"/>
    <w:rsid w:val="00141FAC"/>
    <w:rsid w:val="00150AD2"/>
    <w:rsid w:val="00150C9D"/>
    <w:rsid w:val="00163D08"/>
    <w:rsid w:val="00175F15"/>
    <w:rsid w:val="001A1183"/>
    <w:rsid w:val="001C1C1B"/>
    <w:rsid w:val="001C6A2F"/>
    <w:rsid w:val="0020552C"/>
    <w:rsid w:val="00213207"/>
    <w:rsid w:val="00226AC9"/>
    <w:rsid w:val="00251D1F"/>
    <w:rsid w:val="0025264B"/>
    <w:rsid w:val="00266980"/>
    <w:rsid w:val="00335111"/>
    <w:rsid w:val="003415EC"/>
    <w:rsid w:val="0034628C"/>
    <w:rsid w:val="003775F0"/>
    <w:rsid w:val="00392140"/>
    <w:rsid w:val="00393D25"/>
    <w:rsid w:val="00397D8B"/>
    <w:rsid w:val="003A131C"/>
    <w:rsid w:val="003B2BBE"/>
    <w:rsid w:val="003D0A38"/>
    <w:rsid w:val="003E340A"/>
    <w:rsid w:val="00424ED4"/>
    <w:rsid w:val="004348F1"/>
    <w:rsid w:val="00444096"/>
    <w:rsid w:val="00470CF4"/>
    <w:rsid w:val="004E59A5"/>
    <w:rsid w:val="004E5AB5"/>
    <w:rsid w:val="005129CB"/>
    <w:rsid w:val="00554B87"/>
    <w:rsid w:val="005564F9"/>
    <w:rsid w:val="0055708C"/>
    <w:rsid w:val="00574A56"/>
    <w:rsid w:val="00592E28"/>
    <w:rsid w:val="005B549C"/>
    <w:rsid w:val="005E6A82"/>
    <w:rsid w:val="005E7FBD"/>
    <w:rsid w:val="005F66C2"/>
    <w:rsid w:val="00601F37"/>
    <w:rsid w:val="00605C25"/>
    <w:rsid w:val="00614324"/>
    <w:rsid w:val="00614A2E"/>
    <w:rsid w:val="00636685"/>
    <w:rsid w:val="00646262"/>
    <w:rsid w:val="006568AA"/>
    <w:rsid w:val="006A27EE"/>
    <w:rsid w:val="00756892"/>
    <w:rsid w:val="00757CD1"/>
    <w:rsid w:val="00776519"/>
    <w:rsid w:val="007A2173"/>
    <w:rsid w:val="007A58AE"/>
    <w:rsid w:val="007B302F"/>
    <w:rsid w:val="007B6C6A"/>
    <w:rsid w:val="007D2D64"/>
    <w:rsid w:val="007F113D"/>
    <w:rsid w:val="00806FD2"/>
    <w:rsid w:val="00860005"/>
    <w:rsid w:val="008864E3"/>
    <w:rsid w:val="00892B7E"/>
    <w:rsid w:val="00894F61"/>
    <w:rsid w:val="009342C7"/>
    <w:rsid w:val="009366AB"/>
    <w:rsid w:val="00945C28"/>
    <w:rsid w:val="00954DCF"/>
    <w:rsid w:val="00975368"/>
    <w:rsid w:val="009E4DBD"/>
    <w:rsid w:val="00A063CB"/>
    <w:rsid w:val="00A06443"/>
    <w:rsid w:val="00A35CDD"/>
    <w:rsid w:val="00AA0C92"/>
    <w:rsid w:val="00AA7A13"/>
    <w:rsid w:val="00AC541B"/>
    <w:rsid w:val="00AD3F7F"/>
    <w:rsid w:val="00AE3732"/>
    <w:rsid w:val="00B543AF"/>
    <w:rsid w:val="00B61F0A"/>
    <w:rsid w:val="00B83F51"/>
    <w:rsid w:val="00BA4E80"/>
    <w:rsid w:val="00C07751"/>
    <w:rsid w:val="00C23F59"/>
    <w:rsid w:val="00C6128D"/>
    <w:rsid w:val="00C71BDB"/>
    <w:rsid w:val="00C81439"/>
    <w:rsid w:val="00C975E1"/>
    <w:rsid w:val="00CB5FD3"/>
    <w:rsid w:val="00D11C9E"/>
    <w:rsid w:val="00D16936"/>
    <w:rsid w:val="00D20F89"/>
    <w:rsid w:val="00D45886"/>
    <w:rsid w:val="00D6574A"/>
    <w:rsid w:val="00D83DC0"/>
    <w:rsid w:val="00DC242D"/>
    <w:rsid w:val="00DD6756"/>
    <w:rsid w:val="00DF53DE"/>
    <w:rsid w:val="00E144AB"/>
    <w:rsid w:val="00E34F7D"/>
    <w:rsid w:val="00E4066B"/>
    <w:rsid w:val="00E4227F"/>
    <w:rsid w:val="00E42BC3"/>
    <w:rsid w:val="00E46336"/>
    <w:rsid w:val="00E76EFD"/>
    <w:rsid w:val="00E86A7B"/>
    <w:rsid w:val="00E97316"/>
    <w:rsid w:val="00ED7762"/>
    <w:rsid w:val="00F204F8"/>
    <w:rsid w:val="00F33E02"/>
    <w:rsid w:val="00F362DA"/>
    <w:rsid w:val="00F4359D"/>
    <w:rsid w:val="00F47EC4"/>
    <w:rsid w:val="00F669BE"/>
    <w:rsid w:val="00F71A95"/>
    <w:rsid w:val="00F87DC3"/>
    <w:rsid w:val="00F9535D"/>
    <w:rsid w:val="00F96F10"/>
    <w:rsid w:val="00F97F76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5A9A47"/>
  <w15:chartTrackingRefBased/>
  <w15:docId w15:val="{36E8BA58-8C7F-45C3-9E25-DA34F248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3207"/>
  </w:style>
  <w:style w:type="paragraph" w:styleId="Heading1">
    <w:name w:val="heading 1"/>
    <w:basedOn w:val="Normal"/>
    <w:next w:val="Normal"/>
    <w:link w:val="Heading1Char"/>
    <w:uiPriority w:val="9"/>
    <w:qFormat/>
    <w:rsid w:val="00E76EFD"/>
    <w:pPr>
      <w:spacing w:before="480" w:after="360" w:line="260" w:lineRule="atLeast"/>
      <w:outlineLvl w:val="0"/>
    </w:pPr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FD"/>
    <w:pPr>
      <w:keepNext/>
      <w:keepLines/>
      <w:spacing w:before="480" w:after="360" w:line="440" w:lineRule="atLeast"/>
      <w:outlineLvl w:val="1"/>
    </w:pPr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76EFD"/>
    <w:pPr>
      <w:spacing w:before="360" w:after="360" w:line="340" w:lineRule="atLeast"/>
      <w:outlineLvl w:val="2"/>
    </w:pPr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FD"/>
  </w:style>
  <w:style w:type="paragraph" w:styleId="Footer">
    <w:name w:val="footer"/>
    <w:basedOn w:val="Normal"/>
    <w:link w:val="FooterChar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6EFD"/>
  </w:style>
  <w:style w:type="table" w:styleId="TableGrid">
    <w:name w:val="Table Grid"/>
    <w:basedOn w:val="TableNormal"/>
    <w:uiPriority w:val="39"/>
    <w:rsid w:val="00E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76EFD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213207"/>
    <w:pPr>
      <w:numPr>
        <w:numId w:val="43"/>
      </w:numPr>
      <w:spacing w:before="120" w:after="0" w:line="300" w:lineRule="atLeast"/>
      <w:ind w:left="357" w:hanging="357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2ptTabletext">
    <w:name w:val="12pt Table text"/>
    <w:basedOn w:val="Normal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table" w:customStyle="1" w:styleId="QRGtable">
    <w:name w:val="QRG table"/>
    <w:basedOn w:val="TableNormal"/>
    <w:uiPriority w:val="99"/>
    <w:rsid w:val="00E76EFD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TableHeader">
    <w:name w:val="Table Header"/>
    <w:basedOn w:val="Normal"/>
    <w:qFormat/>
    <w:rsid w:val="00E76EFD"/>
    <w:pPr>
      <w:spacing w:before="120" w:after="120" w:line="300" w:lineRule="atLeast"/>
    </w:pPr>
    <w:rPr>
      <w:rFonts w:ascii="Trebuchet MS" w:hAnsi="Trebuchet MS"/>
      <w:color w:val="002E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6EFD"/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E76EFD"/>
    <w:pPr>
      <w:ind w:left="714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213207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E76EFD"/>
    <w:rPr>
      <w:rFonts w:ascii="Trebuchet MS" w:eastAsia="Times New Roman" w:hAnsi="Trebuchet MS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6EFD"/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76EFD"/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paragraph" w:customStyle="1" w:styleId="StepNum">
    <w:name w:val="StepNum"/>
    <w:basedOn w:val="BodyText"/>
    <w:qFormat/>
    <w:rsid w:val="00E76EFD"/>
    <w:pPr>
      <w:numPr>
        <w:numId w:val="44"/>
      </w:numPr>
      <w:jc w:val="center"/>
    </w:pPr>
  </w:style>
  <w:style w:type="paragraph" w:customStyle="1" w:styleId="NTHeader">
    <w:name w:val="NT Header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color w:val="005C46"/>
      <w:spacing w:val="-1"/>
      <w:sz w:val="24"/>
      <w:szCs w:val="20"/>
      <w:lang w:eastAsia="en-AU"/>
    </w:rPr>
  </w:style>
  <w:style w:type="paragraph" w:customStyle="1" w:styleId="NTPanel">
    <w:name w:val="NT Panel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b/>
      <w:bCs/>
      <w:color w:val="005C46"/>
      <w:spacing w:val="-1"/>
      <w:sz w:val="26"/>
      <w:lang w:eastAsia="en-AU"/>
    </w:rPr>
  </w:style>
  <w:style w:type="table" w:styleId="TableGridLight">
    <w:name w:val="Grid Table Light"/>
    <w:aliases w:val="QRG NestedTable"/>
    <w:basedOn w:val="TableNormal"/>
    <w:uiPriority w:val="40"/>
    <w:rsid w:val="00E76EFD"/>
    <w:pPr>
      <w:spacing w:before="120" w:after="120" w:line="300" w:lineRule="atLeas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300" w:lineRule="atLeast"/>
      </w:pPr>
      <w:rPr>
        <w:rFonts w:ascii="Trebuchet MS" w:hAnsi="Trebuchet MS"/>
        <w:color w:val="005C46"/>
        <w:sz w:val="24"/>
      </w:rPr>
      <w:tblPr/>
      <w:tcPr>
        <w:shd w:val="clear" w:color="auto" w:fill="EEF7F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66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8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CSV\GroupData\Court-JurisdictionService\CTUData\CMS\OCS\10%20Training%20and%20Documentation\Templates%20and%20Tools\UG%20&amp;%20CS%20Templates\CMS%20PORTAL%20-%20UG%20template%20-%20PORTRAIT%20v0.3.dotx" TargetMode="External"/></Relationships>
</file>

<file path=word/theme/theme1.xml><?xml version="1.0" encoding="utf-8"?>
<a:theme xmlns:a="http://schemas.openxmlformats.org/drawingml/2006/main" name="CMS Accessibility Colours">
  <a:themeElements>
    <a:clrScheme name="CMS Accessibility Colours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2F6F7A"/>
      </a:accent2>
      <a:accent3>
        <a:srgbClr val="EEF7F9"/>
      </a:accent3>
      <a:accent4>
        <a:srgbClr val="D22630"/>
      </a:accent4>
      <a:accent5>
        <a:srgbClr val="007B5F"/>
      </a:accent5>
      <a:accent6>
        <a:srgbClr val="647E20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Author xmlns="59958b7b-9af4-4b11-b346-a714f39869d6" xsi:nil="true"/>
    <SubjectMatterExpert_x0028_SME_x0029_ xmlns="59958b7b-9af4-4b11-b346-a714f39869d6" xsi:nil="true"/>
    <ReviewStatus xmlns="59958b7b-9af4-4b11-b346-a714f39869d6" xsi:nil="true"/>
    <HTML xmlns="59958b7b-9af4-4b11-b346-a714f39869d6">true</HTML>
    <TaxCatchAll xmlns="598a69fa-da00-48cc-a1a8-c594806ae5ec" xsi:nil="true"/>
    <lcf76f155ced4ddcb4097134ff3c332f xmlns="59958b7b-9af4-4b11-b346-a714f39869d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C49E00836F48815943EAEDEB31FD" ma:contentTypeVersion="22" ma:contentTypeDescription="Create a new document." ma:contentTypeScope="" ma:versionID="6e70933da07fa2484223c1b77840d351">
  <xsd:schema xmlns:xsd="http://www.w3.org/2001/XMLSchema" xmlns:xs="http://www.w3.org/2001/XMLSchema" xmlns:p="http://schemas.microsoft.com/office/2006/metadata/properties" xmlns:ns2="59958b7b-9af4-4b11-b346-a714f39869d6" xmlns:ns3="598a69fa-da00-48cc-a1a8-c594806ae5ec" targetNamespace="http://schemas.microsoft.com/office/2006/metadata/properties" ma:root="true" ma:fieldsID="255ddd1971be6ad92eecfa8207fadb26" ns2:_="" ns3:_="">
    <xsd:import namespace="59958b7b-9af4-4b11-b346-a714f39869d6"/>
    <xsd:import namespace="598a69fa-da00-48cc-a1a8-c594806ae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Status" minOccurs="0"/>
                <xsd:element ref="ns2:AssignedAuthor" minOccurs="0"/>
                <xsd:element ref="ns2:SubjectMatterExpert_x0028_SME_x0029_" minOccurs="0"/>
                <xsd:element ref="ns2:HTM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8b7b-9af4-4b11-b346-a714f398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Status" ma:index="14" nillable="true" ma:displayName="Review Status" ma:description="This column reflects where the the training content currently sits in the development and review cycle." ma:format="Dropdown" ma:internalName="ReviewStatus">
      <xsd:simpleType>
        <xsd:union memberTypes="dms:Text">
          <xsd:simpleType>
            <xsd:restriction base="dms:Choice">
              <xsd:enumeration value="Backlog"/>
              <xsd:enumeration value="On Hold"/>
              <xsd:enumeration value="Cancelled"/>
              <xsd:enumeration value="Ready for Initial Draft"/>
              <xsd:enumeration value="Peer Review"/>
              <xsd:enumeration value="Ready for ID Review"/>
              <xsd:enumeration value="Ready for SME Review"/>
              <xsd:enumeration value="Actioning Feedback"/>
              <xsd:enumeration value="Ready for CBA Review"/>
              <xsd:enumeration value="Ready for Publication Approval"/>
              <xsd:enumeration value="Ready for Publication"/>
              <xsd:enumeration value="Published"/>
            </xsd:restriction>
          </xsd:simpleType>
        </xsd:union>
      </xsd:simpleType>
    </xsd:element>
    <xsd:element name="AssignedAuthor" ma:index="15" nillable="true" ma:displayName="Author" ma:description="Indicates the person who is currently assigned to author the document." ma:format="Dropdown" ma:internalName="AssignedAuthor">
      <xsd:simpleType>
        <xsd:restriction base="dms:Choice">
          <xsd:enumeration value="Anu Chawla"/>
          <xsd:enumeration value="Cheryl Price"/>
          <xsd:enumeration value="Chris Fitzpatrick"/>
          <xsd:enumeration value="Danielle Stevenson"/>
          <xsd:enumeration value="Dean Lucas"/>
          <xsd:enumeration value="Julian Cash"/>
          <xsd:enumeration value="Lore Calipari"/>
          <xsd:enumeration value="Melissa Migliaccio"/>
          <xsd:enumeration value="Morris Kestenberg"/>
          <xsd:enumeration value="Rebecca Dimech"/>
          <xsd:enumeration value="Shane Alexander"/>
        </xsd:restriction>
      </xsd:simpleType>
    </xsd:element>
    <xsd:element name="SubjectMatterExpert_x0028_SME_x0029_" ma:index="16" nillable="true" ma:displayName="Subject Matter Expert (SME)" ma:description="This column identifies the SME assigned to this content." ma:format="Dropdown" ma:internalName="SubjectMatterExpert_x0028_SME_x0029_">
      <xsd:simpleType>
        <xsd:restriction base="dms:Choice">
          <xsd:enumeration value="Danielle Stevenson"/>
          <xsd:enumeration value="Maurice Melillo"/>
          <xsd:enumeration value="Rebecca Dimech"/>
          <xsd:enumeration value="Shane Alexander"/>
        </xsd:restriction>
      </xsd:simpleType>
    </xsd:element>
    <xsd:element name="HTML" ma:index="17" nillable="true" ma:displayName="HTML" ma:default="1" ma:format="Dropdown" ma:internalName="HTM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69fa-da00-48cc-a1a8-c594806ae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5f2075-18db-4a0e-bc70-3931e7b6536b}" ma:internalName="TaxCatchAll" ma:showField="CatchAllData" ma:web="598a69fa-da00-48cc-a1a8-c594806ae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5B5D7-E4C7-4AE1-A5A9-214625C9A317}">
  <ds:schemaRefs>
    <ds:schemaRef ds:uri="59958b7b-9af4-4b11-b346-a714f39869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8a69fa-da00-48cc-a1a8-c594806ae5e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03A053-6CDA-4885-8CC7-7CD9BA455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8b7b-9af4-4b11-b346-a714f39869d6"/>
    <ds:schemaRef ds:uri="598a69fa-da00-48cc-a1a8-c594806ae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03276-7594-425B-9D44-22FCE6D1D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CMS PORTAL - UG template - PORTRAIT v0.3.dotx</Template>
  <TotalTime>227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Migliaccio (CSV)</dc:creator>
  <cp:keywords/>
  <dc:description/>
  <cp:lastModifiedBy>Dimitra Sirilas (CSV)</cp:lastModifiedBy>
  <cp:revision>22</cp:revision>
  <cp:lastPrinted>2021-08-05T05:43:00Z</cp:lastPrinted>
  <dcterms:created xsi:type="dcterms:W3CDTF">2022-06-23T05:41:00Z</dcterms:created>
  <dcterms:modified xsi:type="dcterms:W3CDTF">2022-09-21T00:12:00Z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0x0101009BF1C49E00836F48815943EAEDEB31FD</vt:lpwstr>
  </property>
  <property fmtid="{D5CDD505-2E9C-101B-9397-08002B2CF9AE}" pid="3" name="MediaServiceImageTags">
    <vt:lpwstr/>
  </property>
</Properties>
</file>