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EB3E" w14:textId="3C33FB6C" w:rsidR="00AC541B" w:rsidRDefault="00CC1354" w:rsidP="00AC541B">
      <w:pPr>
        <w:pStyle w:val="Heading1"/>
      </w:pPr>
      <w:r>
        <w:t>Run filings report</w:t>
      </w:r>
    </w:p>
    <w:p w14:paraId="6CF0AB8B" w14:textId="2A2850E4" w:rsidR="000D1437" w:rsidRPr="000D1437" w:rsidRDefault="000D1437" w:rsidP="000D1437">
      <w:pPr>
        <w:pStyle w:val="BodyText"/>
      </w:pPr>
      <w:r w:rsidRPr="000D1437">
        <w:t>Run reports of your organisation's previous filings and case access requests.</w:t>
      </w:r>
    </w:p>
    <w:tbl>
      <w:tblPr>
        <w:tblStyle w:val="TableGridLight"/>
        <w:tblW w:w="9917" w:type="dxa"/>
        <w:tblLayout w:type="fixed"/>
        <w:tblLook w:val="04A0" w:firstRow="1" w:lastRow="0" w:firstColumn="1" w:lastColumn="0" w:noHBand="0" w:noVBand="1"/>
      </w:tblPr>
      <w:tblGrid>
        <w:gridCol w:w="844"/>
        <w:gridCol w:w="2695"/>
        <w:gridCol w:w="1134"/>
        <w:gridCol w:w="5244"/>
      </w:tblGrid>
      <w:tr w:rsidR="00DD6756" w14:paraId="66281C23" w14:textId="77777777" w:rsidTr="00B00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4" w:type="dxa"/>
          </w:tcPr>
          <w:p w14:paraId="67908C21" w14:textId="77777777" w:rsidR="00DD6756" w:rsidRPr="009E4DBD" w:rsidRDefault="00DD6756" w:rsidP="00AC541B">
            <w:pPr>
              <w:pStyle w:val="TableHeader"/>
            </w:pPr>
            <w:r w:rsidRPr="009E4DBD">
              <w:t>Step</w:t>
            </w:r>
          </w:p>
        </w:tc>
        <w:tc>
          <w:tcPr>
            <w:tcW w:w="2695" w:type="dxa"/>
          </w:tcPr>
          <w:p w14:paraId="2F5CA954" w14:textId="77777777" w:rsidR="00DD6756" w:rsidRPr="009E4DBD" w:rsidRDefault="00DD6756" w:rsidP="00AC541B">
            <w:pPr>
              <w:pStyle w:val="TableHeader"/>
            </w:pPr>
            <w:r w:rsidRPr="009E4DBD">
              <w:t>Action</w:t>
            </w:r>
          </w:p>
        </w:tc>
        <w:tc>
          <w:tcPr>
            <w:tcW w:w="6378" w:type="dxa"/>
            <w:gridSpan w:val="2"/>
          </w:tcPr>
          <w:p w14:paraId="10D8BF1B" w14:textId="77777777" w:rsidR="00DD6756" w:rsidRPr="009E4DBD" w:rsidRDefault="00DD6756" w:rsidP="00AC541B">
            <w:pPr>
              <w:pStyle w:val="TableHeader"/>
            </w:pPr>
            <w:r w:rsidRPr="009E4DBD">
              <w:t>Result</w:t>
            </w:r>
          </w:p>
        </w:tc>
      </w:tr>
      <w:tr w:rsidR="000D1437" w14:paraId="52FEAF09" w14:textId="77777777" w:rsidTr="00B006CA">
        <w:tc>
          <w:tcPr>
            <w:tcW w:w="844" w:type="dxa"/>
          </w:tcPr>
          <w:p w14:paraId="2BCC66CC" w14:textId="77777777" w:rsidR="000D1437" w:rsidRDefault="000D1437" w:rsidP="000D1437">
            <w:pPr>
              <w:pStyle w:val="StepNum"/>
            </w:pPr>
          </w:p>
        </w:tc>
        <w:tc>
          <w:tcPr>
            <w:tcW w:w="2695" w:type="dxa"/>
          </w:tcPr>
          <w:p w14:paraId="5B907228" w14:textId="5C3D0582" w:rsidR="000D1437" w:rsidRPr="00213207" w:rsidRDefault="000D1437" w:rsidP="000D1437">
            <w:pPr>
              <w:pStyle w:val="12ptTabletext"/>
            </w:pPr>
            <w:r w:rsidRPr="00717250">
              <w:rPr>
                <w:szCs w:val="24"/>
              </w:rPr>
              <w:t>Log into the CMS Portal</w:t>
            </w:r>
          </w:p>
        </w:tc>
        <w:tc>
          <w:tcPr>
            <w:tcW w:w="6378" w:type="dxa"/>
            <w:gridSpan w:val="2"/>
          </w:tcPr>
          <w:p w14:paraId="2C0944A3" w14:textId="6E56C88E" w:rsidR="000D1437" w:rsidRDefault="000D1437" w:rsidP="000D1437">
            <w:pPr>
              <w:pStyle w:val="12ptTabletext"/>
            </w:pPr>
            <w:r w:rsidRPr="00717250">
              <w:t xml:space="preserve">The </w:t>
            </w:r>
            <w:r w:rsidRPr="002F01EB">
              <w:rPr>
                <w:b/>
                <w:bCs/>
              </w:rPr>
              <w:t xml:space="preserve">CMS Portal </w:t>
            </w:r>
            <w:r w:rsidR="002F01EB" w:rsidRPr="002F01EB">
              <w:rPr>
                <w:b/>
                <w:bCs/>
              </w:rPr>
              <w:t>Home</w:t>
            </w:r>
            <w:r w:rsidR="002F01EB">
              <w:t xml:space="preserve"> </w:t>
            </w:r>
            <w:r w:rsidRPr="00717250">
              <w:t>screen displays:</w:t>
            </w:r>
          </w:p>
          <w:p w14:paraId="4F783E66" w14:textId="7341F4AD" w:rsidR="000D1437" w:rsidRDefault="007E716A" w:rsidP="000D1437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6785334A" wp14:editId="5FEB583B">
                  <wp:extent cx="3171825" cy="2640614"/>
                  <wp:effectExtent l="19050" t="19050" r="9525" b="26670"/>
                  <wp:docPr id="6" name="Picture 6" descr="The Home screen displaying available jurisdiction: Magistrates Court of Victoria and available options: File on One of My Cases, My Account and Organisation Admini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he Home screen displaying available jurisdiction: Magistrates Court of Victoria and available options: File on One of My Cases, My Account and Organisation Administration.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563" cy="26495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37" w14:paraId="7ED550E9" w14:textId="77777777" w:rsidTr="00B006CA">
        <w:tc>
          <w:tcPr>
            <w:tcW w:w="844" w:type="dxa"/>
          </w:tcPr>
          <w:p w14:paraId="0F8DE043" w14:textId="18C83ADD" w:rsidR="000D1437" w:rsidRDefault="00600908" w:rsidP="000D1437">
            <w:pPr>
              <w:pStyle w:val="StepNum"/>
            </w:pPr>
            <w:r>
              <w:t xml:space="preserve"> </w:t>
            </w:r>
          </w:p>
        </w:tc>
        <w:tc>
          <w:tcPr>
            <w:tcW w:w="2695" w:type="dxa"/>
          </w:tcPr>
          <w:p w14:paraId="4E44B199" w14:textId="445497A5" w:rsidR="000D1437" w:rsidRDefault="000D1437" w:rsidP="000D1437">
            <w:pPr>
              <w:pStyle w:val="12ptTabletext"/>
              <w:rPr>
                <w:b/>
                <w:bCs/>
              </w:rPr>
            </w:pPr>
            <w:r w:rsidRPr="00717250">
              <w:t xml:space="preserve">Click:  </w:t>
            </w:r>
            <w:r w:rsidRPr="004A2B46">
              <w:rPr>
                <w:b/>
                <w:bCs/>
              </w:rPr>
              <w:t>Organisational Administration</w:t>
            </w:r>
          </w:p>
          <w:p w14:paraId="50E124B5" w14:textId="49844C04" w:rsidR="000D1437" w:rsidRDefault="007E716A" w:rsidP="000D1437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A770DBB" wp14:editId="5E6DE3E6">
                  <wp:extent cx="1470660" cy="511972"/>
                  <wp:effectExtent l="0" t="0" r="0" b="2540"/>
                  <wp:docPr id="7" name="Picture 7" descr="Organisation Administration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Organisation Administration butto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640" cy="51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2"/>
          </w:tcPr>
          <w:p w14:paraId="587E70B2" w14:textId="38CCDA3A" w:rsidR="000D1437" w:rsidRDefault="000D1437" w:rsidP="000D1437">
            <w:pPr>
              <w:pStyle w:val="12ptTabletext"/>
            </w:pPr>
            <w:r w:rsidRPr="00717250">
              <w:t xml:space="preserve">The </w:t>
            </w:r>
            <w:r w:rsidRPr="004A2B46">
              <w:rPr>
                <w:b/>
                <w:bCs/>
              </w:rPr>
              <w:t>Organisational Administration</w:t>
            </w:r>
            <w:r w:rsidRPr="00717250">
              <w:t xml:space="preserve"> screen displays:</w:t>
            </w:r>
          </w:p>
          <w:p w14:paraId="684A20B3" w14:textId="3641A366" w:rsidR="00B006CA" w:rsidRPr="00B006CA" w:rsidRDefault="00F61843" w:rsidP="00EA0BC8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44CCC5FA" wp14:editId="118B77FE">
                  <wp:extent cx="3209925" cy="1718523"/>
                  <wp:effectExtent l="19050" t="19050" r="9525" b="15240"/>
                  <wp:docPr id="8" name="Picture 8" descr="The Organisation Administration screen displaying available options: Manage Users, Resend Account Invitation Email and Filings Repor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he Organisation Administration screen displaying available options: Manage Users, Resend Account Invitation Email and Filings Report. 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39" cy="17234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37" w14:paraId="3F12CFDE" w14:textId="77777777" w:rsidTr="00B006CA">
        <w:tc>
          <w:tcPr>
            <w:tcW w:w="844" w:type="dxa"/>
          </w:tcPr>
          <w:p w14:paraId="588DEB56" w14:textId="77777777" w:rsidR="000D1437" w:rsidRDefault="000D1437" w:rsidP="000D1437">
            <w:pPr>
              <w:pStyle w:val="StepNum"/>
            </w:pPr>
          </w:p>
        </w:tc>
        <w:tc>
          <w:tcPr>
            <w:tcW w:w="2695" w:type="dxa"/>
          </w:tcPr>
          <w:p w14:paraId="526F3E41" w14:textId="03FE0154" w:rsidR="000D1437" w:rsidRDefault="000D1437" w:rsidP="000D1437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Filings Report</w:t>
            </w:r>
          </w:p>
          <w:p w14:paraId="578A2346" w14:textId="0EC3C0A4" w:rsidR="000D1437" w:rsidRPr="00F61843" w:rsidRDefault="00F61843" w:rsidP="000D1437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A6D8BB8" wp14:editId="55DA2D9A">
                  <wp:extent cx="1425976" cy="323850"/>
                  <wp:effectExtent l="0" t="0" r="3175" b="0"/>
                  <wp:docPr id="12" name="Picture 12" descr="Filings Report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Filings Report link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622" cy="32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2"/>
          </w:tcPr>
          <w:p w14:paraId="08B38594" w14:textId="3C6157D5" w:rsidR="000D1437" w:rsidRDefault="000D1437" w:rsidP="000D1437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>Filings Report</w:t>
            </w:r>
            <w:r>
              <w:t xml:space="preserve"> screen displays:</w:t>
            </w:r>
          </w:p>
          <w:p w14:paraId="697816E2" w14:textId="4DC95397" w:rsidR="00B006CA" w:rsidRPr="00B006CA" w:rsidRDefault="005B3399" w:rsidP="00EA0BC8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3F98B567" wp14:editId="0E461D50">
                  <wp:extent cx="3912870" cy="1673860"/>
                  <wp:effectExtent l="0" t="0" r="0" b="2540"/>
                  <wp:docPr id="2" name="Picture 2" descr="The Filings Report screen shows with the Search button and recent cases liste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Filings Report screen shows with the Search button and recent cases listed. 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870" cy="167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37" w14:paraId="69D1E51F" w14:textId="77777777" w:rsidTr="00B006CA">
        <w:tc>
          <w:tcPr>
            <w:tcW w:w="844" w:type="dxa"/>
          </w:tcPr>
          <w:p w14:paraId="4FBD437A" w14:textId="77777777" w:rsidR="000D1437" w:rsidRDefault="000D1437" w:rsidP="000D1437">
            <w:pPr>
              <w:pStyle w:val="StepNum"/>
            </w:pPr>
          </w:p>
        </w:tc>
        <w:tc>
          <w:tcPr>
            <w:tcW w:w="2695" w:type="dxa"/>
          </w:tcPr>
          <w:p w14:paraId="75CCCE3F" w14:textId="747CC0DE" w:rsidR="000D1437" w:rsidRDefault="000D1437" w:rsidP="000D1437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Search</w:t>
            </w:r>
          </w:p>
          <w:p w14:paraId="2AD27244" w14:textId="09E8ECD5" w:rsidR="000D1437" w:rsidRPr="00EA0BC8" w:rsidRDefault="00EA0BC8" w:rsidP="000D1437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3FC5D5D" wp14:editId="14593910">
                  <wp:extent cx="891540" cy="400140"/>
                  <wp:effectExtent l="0" t="0" r="3810" b="0"/>
                  <wp:docPr id="14" name="Picture 14" descr="Search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earch butto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766" cy="401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2"/>
          </w:tcPr>
          <w:p w14:paraId="49B9A93A" w14:textId="3DEEE5E4" w:rsidR="000D1437" w:rsidRDefault="000D1437" w:rsidP="000D1437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>Filings Report</w:t>
            </w:r>
            <w:r>
              <w:t xml:space="preserve"> with panels screen displays:</w:t>
            </w:r>
          </w:p>
          <w:p w14:paraId="66767776" w14:textId="1F07928C" w:rsidR="000D1437" w:rsidRDefault="00472985" w:rsidP="000D1437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008DCDB2" wp14:editId="3B00949A">
                  <wp:extent cx="3610945" cy="2547937"/>
                  <wp:effectExtent l="0" t="0" r="889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772" cy="2555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37" w14:paraId="3FAA1F31" w14:textId="77777777" w:rsidTr="00B006CA">
        <w:trPr>
          <w:trHeight w:val="7797"/>
        </w:trPr>
        <w:tc>
          <w:tcPr>
            <w:tcW w:w="844" w:type="dxa"/>
          </w:tcPr>
          <w:p w14:paraId="344FCEBF" w14:textId="77777777" w:rsidR="000D1437" w:rsidRDefault="000D1437" w:rsidP="0004478B">
            <w:pPr>
              <w:pStyle w:val="StepNum"/>
            </w:pPr>
          </w:p>
        </w:tc>
        <w:tc>
          <w:tcPr>
            <w:tcW w:w="9073" w:type="dxa"/>
            <w:gridSpan w:val="3"/>
          </w:tcPr>
          <w:p w14:paraId="0E3D61F3" w14:textId="77777777" w:rsidR="000D1437" w:rsidRPr="00717250" w:rsidRDefault="000D1437" w:rsidP="000D1437">
            <w:pPr>
              <w:pStyle w:val="12ptTabletext"/>
              <w:rPr>
                <w:noProof/>
              </w:rPr>
            </w:pPr>
            <w:r w:rsidRPr="00717250">
              <w:t>Complete the required panels and fields:</w:t>
            </w:r>
            <w:r w:rsidRPr="00717250">
              <w:rPr>
                <w:noProof/>
              </w:rPr>
              <w:t xml:space="preserve"> </w:t>
            </w:r>
          </w:p>
          <w:tbl>
            <w:tblPr>
              <w:tblStyle w:val="TableGrid"/>
              <w:tblW w:w="8821" w:type="dxa"/>
              <w:tblLayout w:type="fixed"/>
              <w:tblLook w:val="04A0" w:firstRow="1" w:lastRow="0" w:firstColumn="1" w:lastColumn="0" w:noHBand="0" w:noVBand="1"/>
            </w:tblPr>
            <w:tblGrid>
              <w:gridCol w:w="1088"/>
              <w:gridCol w:w="7733"/>
            </w:tblGrid>
            <w:tr w:rsidR="000D1437" w14:paraId="4ADC8212" w14:textId="77777777" w:rsidTr="00B006CA"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3580E" w14:textId="77777777" w:rsidR="000D1437" w:rsidRDefault="000D1437" w:rsidP="000D1437">
                  <w:pPr>
                    <w:pStyle w:val="12ptTabletext"/>
                  </w:pPr>
                  <w:r w:rsidRPr="00717250">
                    <w:rPr>
                      <w:noProof/>
                      <w:szCs w:val="24"/>
                    </w:rPr>
                    <mc:AlternateContent>
                      <mc:Choice Requires="wpg">
                        <w:drawing>
                          <wp:inline distT="0" distB="0" distL="0" distR="0" wp14:anchorId="28079F74" wp14:editId="79CCC3ED">
                            <wp:extent cx="467995" cy="467995"/>
                            <wp:effectExtent l="19050" t="19050" r="27305" b="27305"/>
                            <wp:docPr id="229" name="Group 229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30" name="Oval 230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002E5D"/>
                                            </a:gs>
                                            <a:gs pos="74000">
                                              <a:srgbClr val="002E5D">
                                                <a:lumMod val="10000"/>
                                                <a:lumOff val="90000"/>
                                              </a:srgbClr>
                                            </a:gs>
                                            <a:gs pos="66008">
                                              <a:srgbClr val="002E5D">
                                                <a:lumMod val="25000"/>
                                                <a:lumOff val="75000"/>
                                              </a:srgbClr>
                                            </a:gs>
                                            <a:gs pos="9252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31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71E62043" id="Group 229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">
                            <v:oval id="Oval 230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" filled="f" strokeweight="2.25pt">
                              <v:stroke joinstyle="miter"/>
                            </v:oval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">
                              <v:imagedata r:id="rId20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F6759" w14:textId="5F470DEC" w:rsidR="000D1437" w:rsidRDefault="000D1437" w:rsidP="00E40D06">
                  <w:pPr>
                    <w:pStyle w:val="12ptTabletext"/>
                    <w:spacing w:after="240"/>
                  </w:pPr>
                  <w:r w:rsidRPr="00393D25">
                    <w:rPr>
                      <w:b/>
                      <w:bCs/>
                      <w:color w:val="002E5D"/>
                    </w:rPr>
                    <w:t>Note</w:t>
                  </w:r>
                  <w:r w:rsidRPr="00393D25">
                    <w:rPr>
                      <w:color w:val="002E5D"/>
                    </w:rPr>
                    <w:t>:</w:t>
                  </w:r>
                  <w:r w:rsidRPr="00393D25">
                    <w:br/>
                  </w:r>
                  <w:r w:rsidR="00E40D06">
                    <w:t xml:space="preserve">A </w:t>
                  </w:r>
                  <w:r>
                    <w:t xml:space="preserve">Filings </w:t>
                  </w:r>
                  <w:r w:rsidR="00E40D06">
                    <w:t>r</w:t>
                  </w:r>
                  <w:r>
                    <w:t>eport can be sorted by a list of fields, as per table below.</w:t>
                  </w:r>
                  <w:r w:rsidR="00B006CA">
                    <w:t xml:space="preserve"> </w:t>
                  </w:r>
                  <w:r>
                    <w:t>Single or multiple fields can be selected.</w:t>
                  </w:r>
                </w:p>
              </w:tc>
            </w:tr>
          </w:tbl>
          <w:tbl>
            <w:tblPr>
              <w:tblStyle w:val="QRGtable"/>
              <w:tblW w:w="8816" w:type="dxa"/>
              <w:tblLayout w:type="fixed"/>
              <w:tblLook w:val="04A0" w:firstRow="1" w:lastRow="0" w:firstColumn="1" w:lastColumn="0" w:noHBand="0" w:noVBand="1"/>
            </w:tblPr>
            <w:tblGrid>
              <w:gridCol w:w="2647"/>
              <w:gridCol w:w="6169"/>
            </w:tblGrid>
            <w:tr w:rsidR="000D1437" w:rsidRPr="00C055A9" w14:paraId="4F494D0C" w14:textId="77777777" w:rsidTr="00B006C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16" w:type="dxa"/>
                  <w:gridSpan w:val="2"/>
                </w:tcPr>
                <w:p w14:paraId="0876C3FC" w14:textId="77777777" w:rsidR="000D1437" w:rsidRPr="00685B1D" w:rsidRDefault="000D1437" w:rsidP="000D1437">
                  <w:pPr>
                    <w:pStyle w:val="NTPanel"/>
                  </w:pPr>
                  <w:r w:rsidRPr="00685B1D">
                    <w:t xml:space="preserve">PANEL:  </w:t>
                  </w:r>
                  <w:r>
                    <w:t>Filings Report</w:t>
                  </w:r>
                </w:p>
              </w:tc>
            </w:tr>
            <w:tr w:rsidR="000D1437" w:rsidRPr="00C055A9" w14:paraId="13A25F16" w14:textId="77777777" w:rsidTr="00B006CA">
              <w:tc>
                <w:tcPr>
                  <w:tcW w:w="2647" w:type="dxa"/>
                  <w:tcBorders>
                    <w:bottom w:val="single" w:sz="4" w:space="0" w:color="BFBFBF" w:themeColor="background1" w:themeShade="BF"/>
                  </w:tcBorders>
                  <w:shd w:val="clear" w:color="auto" w:fill="EEF7F9"/>
                </w:tcPr>
                <w:p w14:paraId="4A1DAF88" w14:textId="77777777" w:rsidR="000D1437" w:rsidRPr="00C055A9" w:rsidRDefault="000D1437" w:rsidP="000D1437">
                  <w:pPr>
                    <w:pStyle w:val="NTHeader"/>
                    <w:rPr>
                      <w:noProof/>
                    </w:rPr>
                  </w:pPr>
                  <w:r w:rsidRPr="00C055A9">
                    <w:t>In this field …</w:t>
                  </w:r>
                </w:p>
              </w:tc>
              <w:tc>
                <w:tcPr>
                  <w:tcW w:w="6169" w:type="dxa"/>
                  <w:tcBorders>
                    <w:bottom w:val="single" w:sz="4" w:space="0" w:color="BFBFBF" w:themeColor="background1" w:themeShade="BF"/>
                  </w:tcBorders>
                  <w:shd w:val="clear" w:color="auto" w:fill="EEF7F9"/>
                </w:tcPr>
                <w:p w14:paraId="6FE3DD01" w14:textId="77777777" w:rsidR="000D1437" w:rsidRPr="00C055A9" w:rsidRDefault="000D1437" w:rsidP="000D1437">
                  <w:pPr>
                    <w:pStyle w:val="NTHeader"/>
                    <w:rPr>
                      <w:noProof/>
                    </w:rPr>
                  </w:pPr>
                  <w:r w:rsidRPr="00C055A9">
                    <w:t>Provide this information …</w:t>
                  </w:r>
                </w:p>
              </w:tc>
            </w:tr>
            <w:tr w:rsidR="000D1437" w:rsidRPr="00C055A9" w14:paraId="78B72EB6" w14:textId="77777777" w:rsidTr="00B006CA">
              <w:trPr>
                <w:trHeight w:val="497"/>
              </w:trPr>
              <w:tc>
                <w:tcPr>
                  <w:tcW w:w="2647" w:type="dxa"/>
                </w:tcPr>
                <w:p w14:paraId="57267BE0" w14:textId="77777777" w:rsidR="000D1437" w:rsidRPr="00C055A9" w:rsidRDefault="000D1437" w:rsidP="000D1437">
                  <w:pPr>
                    <w:pStyle w:val="12ptTabletext"/>
                  </w:pPr>
                  <w:r>
                    <w:t>My Reference</w:t>
                  </w:r>
                </w:p>
              </w:tc>
              <w:tc>
                <w:tcPr>
                  <w:tcW w:w="6169" w:type="dxa"/>
                </w:tcPr>
                <w:p w14:paraId="7A6B12A5" w14:textId="77777777" w:rsidR="000D1437" w:rsidRPr="00F43133" w:rsidRDefault="000D1437" w:rsidP="000D1437">
                  <w:pPr>
                    <w:pStyle w:val="12ptTabletext"/>
                  </w:pPr>
                  <w:r>
                    <w:t>Type the case reference assigned to the case.</w:t>
                  </w:r>
                </w:p>
              </w:tc>
            </w:tr>
            <w:tr w:rsidR="000D1437" w:rsidRPr="00C055A9" w14:paraId="04852819" w14:textId="77777777" w:rsidTr="00B006CA">
              <w:trPr>
                <w:trHeight w:val="505"/>
              </w:trPr>
              <w:tc>
                <w:tcPr>
                  <w:tcW w:w="2647" w:type="dxa"/>
                </w:tcPr>
                <w:p w14:paraId="2687F62D" w14:textId="77777777" w:rsidR="000D1437" w:rsidRDefault="000D1437" w:rsidP="000D1437">
                  <w:pPr>
                    <w:pStyle w:val="12ptTabletext"/>
                  </w:pPr>
                  <w:r>
                    <w:t>Case/Record Number</w:t>
                  </w:r>
                </w:p>
              </w:tc>
              <w:tc>
                <w:tcPr>
                  <w:tcW w:w="6169" w:type="dxa"/>
                </w:tcPr>
                <w:p w14:paraId="48FBF224" w14:textId="77777777" w:rsidR="000D1437" w:rsidRDefault="000D1437" w:rsidP="000D1437">
                  <w:pPr>
                    <w:pStyle w:val="12ptTabletext"/>
                  </w:pPr>
                  <w:r>
                    <w:t>Type the Case/Record number assigned to the case.</w:t>
                  </w:r>
                </w:p>
              </w:tc>
            </w:tr>
            <w:tr w:rsidR="000D1437" w:rsidRPr="00C055A9" w14:paraId="0E282DF7" w14:textId="77777777" w:rsidTr="00B006CA">
              <w:trPr>
                <w:trHeight w:val="557"/>
              </w:trPr>
              <w:tc>
                <w:tcPr>
                  <w:tcW w:w="2647" w:type="dxa"/>
                </w:tcPr>
                <w:p w14:paraId="035FF278" w14:textId="77777777" w:rsidR="000D1437" w:rsidRDefault="000D1437" w:rsidP="000D1437">
                  <w:pPr>
                    <w:pStyle w:val="12ptTabletext"/>
                  </w:pPr>
                  <w:r>
                    <w:t>Submitted by (Email)</w:t>
                  </w:r>
                </w:p>
              </w:tc>
              <w:tc>
                <w:tcPr>
                  <w:tcW w:w="6169" w:type="dxa"/>
                </w:tcPr>
                <w:p w14:paraId="12E59F97" w14:textId="77777777" w:rsidR="000D1437" w:rsidRDefault="000D1437" w:rsidP="000D1437">
                  <w:pPr>
                    <w:pStyle w:val="12ptTabletext"/>
                  </w:pPr>
                  <w:r>
                    <w:t>Type the email address of person who submitted the case.</w:t>
                  </w:r>
                </w:p>
              </w:tc>
            </w:tr>
            <w:tr w:rsidR="000D1437" w:rsidRPr="00C055A9" w14:paraId="2F509F88" w14:textId="77777777" w:rsidTr="00B006CA">
              <w:trPr>
                <w:trHeight w:val="565"/>
              </w:trPr>
              <w:tc>
                <w:tcPr>
                  <w:tcW w:w="2647" w:type="dxa"/>
                </w:tcPr>
                <w:p w14:paraId="3678027F" w14:textId="4E28B4D6" w:rsidR="000D1437" w:rsidRDefault="000D1437" w:rsidP="000D1437">
                  <w:pPr>
                    <w:pStyle w:val="12ptTabletext"/>
                  </w:pPr>
                  <w:r>
                    <w:t>Fil</w:t>
                  </w:r>
                  <w:r w:rsidR="0056315A">
                    <w:t>ing</w:t>
                  </w:r>
                  <w:r>
                    <w:t xml:space="preserve"> Status</w:t>
                  </w:r>
                </w:p>
              </w:tc>
              <w:tc>
                <w:tcPr>
                  <w:tcW w:w="6169" w:type="dxa"/>
                </w:tcPr>
                <w:p w14:paraId="35048A98" w14:textId="260F4D1F" w:rsidR="000D1437" w:rsidRDefault="000D1437" w:rsidP="000D1437">
                  <w:pPr>
                    <w:pStyle w:val="12ptTabletext"/>
                  </w:pPr>
                  <w:r>
                    <w:t>From the menu, select one file status function.</w:t>
                  </w:r>
                </w:p>
                <w:p w14:paraId="0A45B580" w14:textId="1C949FF5" w:rsidR="000D1437" w:rsidRDefault="0056315A" w:rsidP="000D1437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3632BD0" wp14:editId="7EEF2CD5">
                        <wp:simplePos x="0" y="0"/>
                        <wp:positionH relativeFrom="column">
                          <wp:posOffset>1301115</wp:posOffset>
                        </wp:positionH>
                        <wp:positionV relativeFrom="paragraph">
                          <wp:posOffset>29210</wp:posOffset>
                        </wp:positionV>
                        <wp:extent cx="1135380" cy="454660"/>
                        <wp:effectExtent l="0" t="0" r="7620" b="2540"/>
                        <wp:wrapThrough wrapText="bothSides">
                          <wp:wrapPolygon edited="0">
                            <wp:start x="0" y="0"/>
                            <wp:lineTo x="0" y="20816"/>
                            <wp:lineTo x="21383" y="20816"/>
                            <wp:lineTo x="21383" y="0"/>
                            <wp:lineTo x="0" y="0"/>
                          </wp:wrapPolygon>
                        </wp:wrapThrough>
                        <wp:docPr id="5" name="Picture 5" descr="Second lot of drop down options display - Tracking, Case Access Denied, Case Access Granted and Case Access Requested.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Second lot of drop down options display - Tracking, Case Access Denied, Case Access Granted and Case Access Requested. 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5380" cy="454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F01EB">
                    <w:rPr>
                      <w:noProof/>
                    </w:rPr>
                    <w:drawing>
                      <wp:inline distT="0" distB="0" distL="0" distR="0" wp14:anchorId="3D08675D" wp14:editId="2AF5607E">
                        <wp:extent cx="914400" cy="579549"/>
                        <wp:effectExtent l="0" t="0" r="0" b="0"/>
                        <wp:docPr id="3" name="Picture 3" descr="First lot of drop down options display - Accepted, Partially Accepted, Pending Review and Rejected.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First lot of drop down options display - Accepted, Partially Accepted, Pending Review and Rejected. 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906" cy="5830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1437" w:rsidRPr="00C055A9" w14:paraId="366B5128" w14:textId="77777777" w:rsidTr="00B006CA">
              <w:trPr>
                <w:trHeight w:val="565"/>
              </w:trPr>
              <w:tc>
                <w:tcPr>
                  <w:tcW w:w="2647" w:type="dxa"/>
                </w:tcPr>
                <w:p w14:paraId="4304E871" w14:textId="77777777" w:rsidR="000D1437" w:rsidRDefault="000D1437" w:rsidP="000D1437">
                  <w:pPr>
                    <w:pStyle w:val="12ptTabletext"/>
                  </w:pPr>
                  <w:r>
                    <w:t>Filing Date From</w:t>
                  </w:r>
                </w:p>
              </w:tc>
              <w:tc>
                <w:tcPr>
                  <w:tcW w:w="6169" w:type="dxa"/>
                </w:tcPr>
                <w:p w14:paraId="2E560E32" w14:textId="77777777" w:rsidR="000D1437" w:rsidRDefault="000D1437" w:rsidP="000D1437">
                  <w:pPr>
                    <w:pStyle w:val="12ptTabletext"/>
                  </w:pPr>
                  <w:r>
                    <w:t>Select filing date range.</w:t>
                  </w:r>
                </w:p>
              </w:tc>
            </w:tr>
            <w:tr w:rsidR="000D1437" w:rsidRPr="00C055A9" w14:paraId="15458B8F" w14:textId="77777777" w:rsidTr="00B006CA">
              <w:trPr>
                <w:trHeight w:val="565"/>
              </w:trPr>
              <w:tc>
                <w:tcPr>
                  <w:tcW w:w="2647" w:type="dxa"/>
                </w:tcPr>
                <w:p w14:paraId="4E153FD3" w14:textId="77777777" w:rsidR="000D1437" w:rsidRDefault="000D1437" w:rsidP="000D1437">
                  <w:pPr>
                    <w:pStyle w:val="12ptTabletext"/>
                  </w:pPr>
                  <w:r>
                    <w:t>Filing Date To</w:t>
                  </w:r>
                </w:p>
              </w:tc>
              <w:tc>
                <w:tcPr>
                  <w:tcW w:w="6169" w:type="dxa"/>
                </w:tcPr>
                <w:p w14:paraId="203E68C2" w14:textId="77777777" w:rsidR="000D1437" w:rsidRDefault="000D1437" w:rsidP="000D1437">
                  <w:pPr>
                    <w:pStyle w:val="12ptTabletext"/>
                  </w:pPr>
                  <w:r>
                    <w:t>Select filing date range.</w:t>
                  </w:r>
                </w:p>
              </w:tc>
            </w:tr>
          </w:tbl>
          <w:p w14:paraId="514E3092" w14:textId="77777777" w:rsidR="000D1437" w:rsidRDefault="000D1437" w:rsidP="00894F61">
            <w:pPr>
              <w:pStyle w:val="12ptTabletext"/>
            </w:pPr>
          </w:p>
        </w:tc>
      </w:tr>
      <w:tr w:rsidR="000D1437" w14:paraId="6C2179B2" w14:textId="77777777" w:rsidTr="00B006CA">
        <w:tc>
          <w:tcPr>
            <w:tcW w:w="844" w:type="dxa"/>
          </w:tcPr>
          <w:p w14:paraId="7C7B5F95" w14:textId="77777777" w:rsidR="000D1437" w:rsidRDefault="000D1437" w:rsidP="000D1437">
            <w:pPr>
              <w:pStyle w:val="StepNum"/>
            </w:pPr>
          </w:p>
        </w:tc>
        <w:tc>
          <w:tcPr>
            <w:tcW w:w="2695" w:type="dxa"/>
            <w:tcBorders>
              <w:bottom w:val="single" w:sz="4" w:space="0" w:color="BFBFBF" w:themeColor="background1" w:themeShade="BF"/>
            </w:tcBorders>
          </w:tcPr>
          <w:p w14:paraId="66ABC580" w14:textId="49B256B3" w:rsidR="000D1437" w:rsidRDefault="000D1437" w:rsidP="000D1437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Search</w:t>
            </w:r>
          </w:p>
          <w:p w14:paraId="59B4E2C6" w14:textId="62342EFC" w:rsidR="007C1B8E" w:rsidRDefault="007C1B8E" w:rsidP="000D1437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6FB6C0B" wp14:editId="48CDE521">
                  <wp:extent cx="828675" cy="371925"/>
                  <wp:effectExtent l="0" t="0" r="0" b="9525"/>
                  <wp:docPr id="19" name="Picture 19" descr="Search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earch butto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71" cy="37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ECD98" w14:textId="4997D1F7" w:rsidR="000D1437" w:rsidRDefault="000D1437" w:rsidP="000D1437">
            <w:pPr>
              <w:pStyle w:val="12ptTabletext"/>
            </w:pPr>
          </w:p>
        </w:tc>
        <w:tc>
          <w:tcPr>
            <w:tcW w:w="6378" w:type="dxa"/>
            <w:gridSpan w:val="2"/>
          </w:tcPr>
          <w:p w14:paraId="1872E497" w14:textId="605EBD15" w:rsidR="000D1437" w:rsidRDefault="000D1437" w:rsidP="000D1437">
            <w:pPr>
              <w:pStyle w:val="12ptTabletext"/>
            </w:pPr>
            <w:r>
              <w:t>The relevant cases appear at the bottom of the screen:</w:t>
            </w:r>
          </w:p>
          <w:p w14:paraId="66F1FA70" w14:textId="2D7C039E" w:rsidR="000D1437" w:rsidRDefault="005B3399" w:rsidP="000D1437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09A38A76" wp14:editId="0E1F2E1F">
                  <wp:extent cx="3912870" cy="1203960"/>
                  <wp:effectExtent l="0" t="0" r="0" b="0"/>
                  <wp:docPr id="4" name="Picture 4" descr="Screenshot of case search results in the portal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creenshot of case search results in the portal. 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87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6CA" w14:paraId="69549D27" w14:textId="77777777" w:rsidTr="00AA6C75">
        <w:tc>
          <w:tcPr>
            <w:tcW w:w="844" w:type="dxa"/>
            <w:vMerge w:val="restart"/>
          </w:tcPr>
          <w:p w14:paraId="472033FC" w14:textId="77777777" w:rsidR="00B006CA" w:rsidRDefault="00B006CA" w:rsidP="000D1437">
            <w:pPr>
              <w:pStyle w:val="StepNum"/>
            </w:pPr>
          </w:p>
        </w:tc>
        <w:tc>
          <w:tcPr>
            <w:tcW w:w="2695" w:type="dxa"/>
            <w:vMerge w:val="restart"/>
          </w:tcPr>
          <w:p w14:paraId="586F408C" w14:textId="203E1149" w:rsidR="00B006CA" w:rsidRDefault="00B006CA" w:rsidP="000D1437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Download Results</w:t>
            </w:r>
          </w:p>
          <w:p w14:paraId="0829EE39" w14:textId="067C3973" w:rsidR="006F5D07" w:rsidRDefault="006F5D07" w:rsidP="000D1437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6B4B7A8" wp14:editId="4ACDA751">
                  <wp:extent cx="1220535" cy="419100"/>
                  <wp:effectExtent l="0" t="0" r="0" b="0"/>
                  <wp:docPr id="22" name="Picture 22" descr="Downloa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Download button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75" cy="42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728CF" w14:textId="5763CE6A" w:rsidR="00B006CA" w:rsidRDefault="00B006CA" w:rsidP="000D1437">
            <w:pPr>
              <w:pStyle w:val="12ptTabletext"/>
            </w:pP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45B1A871" w14:textId="2AF2AFA5" w:rsidR="00B006CA" w:rsidRDefault="00B006CA" w:rsidP="000D1437">
            <w:pPr>
              <w:pStyle w:val="12ptTabletext"/>
            </w:pPr>
            <w:r>
              <w:t>The Results download as an Excel spreadsheet:</w:t>
            </w:r>
          </w:p>
          <w:p w14:paraId="2B655402" w14:textId="51DCC629" w:rsidR="00B006CA" w:rsidRDefault="005B3399" w:rsidP="000D1437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DAAF2F4" wp14:editId="46A5D866">
                  <wp:extent cx="3912870" cy="1033145"/>
                  <wp:effectExtent l="0" t="0" r="0" b="0"/>
                  <wp:docPr id="20" name="Picture 20" descr="Screenshot of case search results in an excel spreadshee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creenshot of case search results in an excel spreadsheet. 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870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6CA" w14:paraId="71707A65" w14:textId="77777777" w:rsidTr="00AA6C75">
        <w:tc>
          <w:tcPr>
            <w:tcW w:w="844" w:type="dxa"/>
            <w:vMerge/>
          </w:tcPr>
          <w:p w14:paraId="78D32064" w14:textId="77777777" w:rsidR="00B006CA" w:rsidRDefault="00B006CA" w:rsidP="00B006CA">
            <w:pPr>
              <w:pStyle w:val="StepNum"/>
            </w:pPr>
          </w:p>
        </w:tc>
        <w:tc>
          <w:tcPr>
            <w:tcW w:w="2695" w:type="dxa"/>
            <w:vMerge/>
          </w:tcPr>
          <w:p w14:paraId="568E9257" w14:textId="77777777" w:rsidR="00B006CA" w:rsidRDefault="00B006CA" w:rsidP="00B006CA">
            <w:pPr>
              <w:pStyle w:val="12ptTabletext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3DD622D" w14:textId="3C2ADDF3" w:rsidR="00B006CA" w:rsidRDefault="00B006CA" w:rsidP="00B006CA">
            <w:pPr>
              <w:pStyle w:val="12ptTabletex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539179C9" wp14:editId="511C7511">
                      <wp:extent cx="467995" cy="467995"/>
                      <wp:effectExtent l="19050" t="19050" r="27305" b="27305"/>
                      <wp:docPr id="9" name="Group 9" descr="Hint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10" name="Oval 10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647E20">
                                          <a:lumMod val="75000"/>
                                        </a:srgbClr>
                                      </a:gs>
                                      <a:gs pos="74000">
                                        <a:srgbClr val="647E20">
                                          <a:lumMod val="20000"/>
                                          <a:lumOff val="80000"/>
                                        </a:srgbClr>
                                      </a:gs>
                                      <a:gs pos="66008">
                                        <a:srgbClr val="647E20">
                                          <a:lumMod val="40000"/>
                                          <a:lumOff val="60000"/>
                                        </a:srgbClr>
                                      </a:gs>
                                      <a:gs pos="9184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1" name="Graphic 5" descr="Lightbulb and ge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40" y="37097"/>
                                  <a:ext cx="364490" cy="364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652ADBB" id="Group 9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">
                      <v:oval id="Oval 10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" filled="f" strokeweight="2.25pt">
                        <v:stroke joinstyle="miter"/>
                      </v:oval>
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">
                        <v:imagedata r:id="rId28" o:title="Lightbulb and gear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14:paraId="3690F0BE" w14:textId="24B6C7A4" w:rsidR="00B006CA" w:rsidRDefault="00B006CA" w:rsidP="00B006CA">
            <w:pPr>
              <w:pStyle w:val="12ptTabletext"/>
            </w:pPr>
            <w:r w:rsidRPr="00393D25">
              <w:rPr>
                <w:b/>
                <w:bCs/>
                <w:color w:val="4A5E18" w:themeColor="accent6" w:themeShade="BF"/>
              </w:rPr>
              <w:t>Hint</w:t>
            </w:r>
            <w:r w:rsidRPr="00393D25">
              <w:rPr>
                <w:color w:val="4A5E18" w:themeColor="accent6" w:themeShade="BF"/>
              </w:rPr>
              <w:t>:</w:t>
            </w:r>
            <w:r w:rsidRPr="00393D25">
              <w:t xml:space="preserve"> </w:t>
            </w:r>
            <w:r w:rsidRPr="00393D25">
              <w:br/>
            </w:r>
            <w:r>
              <w:t>Save the file as per your internal processes and naming convention.</w:t>
            </w:r>
          </w:p>
        </w:tc>
      </w:tr>
      <w:tr w:rsidR="00B006CA" w14:paraId="41F24056" w14:textId="77777777" w:rsidTr="00B006CA">
        <w:tc>
          <w:tcPr>
            <w:tcW w:w="844" w:type="dxa"/>
            <w:vMerge/>
          </w:tcPr>
          <w:p w14:paraId="0CA4FB02" w14:textId="77777777" w:rsidR="00B006CA" w:rsidRDefault="00B006CA" w:rsidP="00B006CA">
            <w:pPr>
              <w:pStyle w:val="StepNum"/>
            </w:pPr>
          </w:p>
        </w:tc>
        <w:tc>
          <w:tcPr>
            <w:tcW w:w="2695" w:type="dxa"/>
            <w:vMerge/>
            <w:tcBorders>
              <w:bottom w:val="single" w:sz="4" w:space="0" w:color="BFBFBF" w:themeColor="background1" w:themeShade="BF"/>
            </w:tcBorders>
          </w:tcPr>
          <w:p w14:paraId="303E326D" w14:textId="77777777" w:rsidR="00B006CA" w:rsidRDefault="00B006CA" w:rsidP="00B006CA">
            <w:pPr>
              <w:pStyle w:val="12ptTabletext"/>
            </w:pPr>
          </w:p>
        </w:tc>
        <w:tc>
          <w:tcPr>
            <w:tcW w:w="1134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5D214A00" w14:textId="55E37780" w:rsidR="00B006CA" w:rsidRPr="00393D25" w:rsidRDefault="00B006CA" w:rsidP="00B006CA">
            <w:pPr>
              <w:pStyle w:val="12ptTabletext"/>
              <w:rPr>
                <w:noProof/>
              </w:rPr>
            </w:pPr>
            <w:r w:rsidRPr="00C313D7">
              <w:rPr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126C5241" wp14:editId="6E52F8A8">
                      <wp:extent cx="467995" cy="467995"/>
                      <wp:effectExtent l="19050" t="19050" r="27305" b="27305"/>
                      <wp:docPr id="15" name="Group 15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16" name="Oval 16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2E5D"/>
                                      </a:gs>
                                      <a:gs pos="74000">
                                        <a:srgbClr val="002E5D">
                                          <a:lumMod val="10000"/>
                                          <a:lumOff val="90000"/>
                                        </a:srgbClr>
                                      </a:gs>
                                      <a:gs pos="66008">
                                        <a:srgbClr val="002E5D">
                                          <a:lumMod val="25000"/>
                                          <a:lumOff val="75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Graphic 17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5607952" id="Group 15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">
                      <v:oval id="Oval 16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" filled="f" strokeweight="2.25pt">
                        <v:stroke joinstyle="miter"/>
                      </v:oval>
                      <v:shape id="Graphic 17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">
                        <v:imagedata r:id="rId20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6120CA00" w14:textId="6431F76C" w:rsidR="00B006CA" w:rsidRPr="00393D25" w:rsidRDefault="00B006CA" w:rsidP="00B006CA">
            <w:pPr>
              <w:pStyle w:val="12ptTabletext"/>
              <w:rPr>
                <w:b/>
                <w:bCs/>
                <w:color w:val="4A5E18" w:themeColor="accent6" w:themeShade="BF"/>
              </w:rPr>
            </w:pPr>
            <w:r w:rsidRPr="00C313D7">
              <w:rPr>
                <w:b/>
                <w:bCs/>
                <w:color w:val="002E5D" w:themeColor="text2"/>
                <w:szCs w:val="24"/>
              </w:rPr>
              <w:t>Note</w:t>
            </w:r>
            <w:r w:rsidRPr="00C313D7">
              <w:rPr>
                <w:color w:val="002E5D" w:themeColor="text2"/>
                <w:szCs w:val="24"/>
              </w:rPr>
              <w:t>:</w:t>
            </w:r>
            <w:r w:rsidRPr="00C313D7">
              <w:rPr>
                <w:color w:val="002E5D" w:themeColor="text2"/>
                <w:szCs w:val="24"/>
              </w:rPr>
              <w:br/>
            </w:r>
            <w:r>
              <w:rPr>
                <w:rStyle w:val="FooterChar"/>
                <w:szCs w:val="24"/>
              </w:rPr>
              <w:t>No more than 1000 records can be downloaded at a time.</w:t>
            </w:r>
          </w:p>
        </w:tc>
      </w:tr>
    </w:tbl>
    <w:p w14:paraId="4185C098" w14:textId="77777777" w:rsidR="00393D25" w:rsidRDefault="00393D25" w:rsidP="00781375">
      <w:pPr>
        <w:pStyle w:val="BodyText"/>
      </w:pPr>
    </w:p>
    <w:sectPr w:rsidR="00393D25" w:rsidSect="00806FD2">
      <w:headerReference w:type="default" r:id="rId29"/>
      <w:footerReference w:type="default" r:id="rId30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0C26" w14:textId="77777777" w:rsidR="00903717" w:rsidRDefault="00903717" w:rsidP="00470CF4">
      <w:pPr>
        <w:spacing w:after="0" w:line="240" w:lineRule="auto"/>
      </w:pPr>
      <w:r>
        <w:separator/>
      </w:r>
    </w:p>
  </w:endnote>
  <w:endnote w:type="continuationSeparator" w:id="0">
    <w:p w14:paraId="1753386D" w14:textId="77777777" w:rsidR="00903717" w:rsidRDefault="00903717" w:rsidP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5C46" w:themeFill="accent5" w:themeFillShade="BF"/>
      <w:tblLook w:val="04A0" w:firstRow="1" w:lastRow="0" w:firstColumn="1" w:lastColumn="0" w:noHBand="0" w:noVBand="1"/>
    </w:tblPr>
    <w:tblGrid>
      <w:gridCol w:w="5959"/>
      <w:gridCol w:w="3544"/>
      <w:gridCol w:w="2546"/>
    </w:tblGrid>
    <w:tr w:rsidR="00806FD2" w:rsidRPr="00AC541B" w14:paraId="7F8BC456" w14:textId="77777777" w:rsidTr="00B006CA">
      <w:trPr>
        <w:trHeight w:val="416"/>
      </w:trPr>
      <w:tc>
        <w:tcPr>
          <w:tcW w:w="5959" w:type="dxa"/>
          <w:shd w:val="clear" w:color="auto" w:fill="2F6F7A" w:themeFill="accent2"/>
          <w:vAlign w:val="center"/>
        </w:tcPr>
        <w:p w14:paraId="13686DA6" w14:textId="22442618" w:rsidR="00806FD2" w:rsidRPr="00AC541B" w:rsidRDefault="00537504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>
            <w:rPr>
              <w:rFonts w:ascii="Century Gothic" w:hAnsi="Century Gothic"/>
              <w:color w:val="FFFFFF" w:themeColor="background1"/>
            </w:rPr>
            <w:t>Quick Reference Guide</w:t>
          </w:r>
        </w:p>
      </w:tc>
      <w:tc>
        <w:tcPr>
          <w:tcW w:w="3544" w:type="dxa"/>
          <w:shd w:val="clear" w:color="auto" w:fill="2F6F7A" w:themeFill="accent2"/>
          <w:vAlign w:val="center"/>
        </w:tcPr>
        <w:p w14:paraId="284322E4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2546" w:type="dxa"/>
          <w:shd w:val="clear" w:color="auto" w:fill="2F6F7A" w:themeFill="accent2"/>
          <w:vAlign w:val="center"/>
        </w:tcPr>
        <w:p w14:paraId="329E5766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2FF800BE" w14:textId="77777777" w:rsidR="00C81439" w:rsidRDefault="00C81439" w:rsidP="009342C7">
    <w:pPr>
      <w:pStyle w:val="Footer"/>
      <w:tabs>
        <w:tab w:val="clear" w:pos="4513"/>
        <w:tab w:val="clear" w:pos="9026"/>
        <w:tab w:val="left" w:pos="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26B4" w14:textId="77777777" w:rsidR="00903717" w:rsidRDefault="00903717" w:rsidP="00470CF4">
      <w:pPr>
        <w:spacing w:after="0" w:line="240" w:lineRule="auto"/>
      </w:pPr>
      <w:r>
        <w:separator/>
      </w:r>
    </w:p>
  </w:footnote>
  <w:footnote w:type="continuationSeparator" w:id="0">
    <w:p w14:paraId="1C469A36" w14:textId="77777777" w:rsidR="00903717" w:rsidRDefault="00903717" w:rsidP="0047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6544"/>
      <w:gridCol w:w="1759"/>
    </w:tblGrid>
    <w:tr w:rsidR="004C2E80" w14:paraId="6C6FBF66" w14:textId="77777777" w:rsidTr="004C2E80">
      <w:trPr>
        <w:trHeight w:val="1266"/>
      </w:trPr>
      <w:tc>
        <w:tcPr>
          <w:tcW w:w="277" w:type="dxa"/>
          <w:shd w:val="clear" w:color="auto" w:fill="2F6F7A"/>
        </w:tcPr>
        <w:p w14:paraId="4F7546FC" w14:textId="77777777" w:rsidR="004C2E80" w:rsidRDefault="004C2E80" w:rsidP="00F204F8">
          <w:pPr>
            <w:pStyle w:val="BodyText"/>
          </w:pPr>
          <w:bookmarkStart w:id="0" w:name="_Hlk101970142"/>
          <w:bookmarkStart w:id="1" w:name="_Hlk102385016"/>
          <w:bookmarkStart w:id="2" w:name="_Hlk102385017"/>
        </w:p>
      </w:tc>
      <w:tc>
        <w:tcPr>
          <w:tcW w:w="538" w:type="dxa"/>
          <w:shd w:val="clear" w:color="auto" w:fill="2F6F7A"/>
        </w:tcPr>
        <w:p w14:paraId="61310863" w14:textId="77777777" w:rsidR="004C2E80" w:rsidRDefault="004C2E80" w:rsidP="00F204F8">
          <w:pPr>
            <w:pStyle w:val="BodyText"/>
          </w:pPr>
        </w:p>
      </w:tc>
      <w:tc>
        <w:tcPr>
          <w:tcW w:w="2794" w:type="dxa"/>
          <w:vAlign w:val="center"/>
        </w:tcPr>
        <w:p w14:paraId="311BABD0" w14:textId="77777777" w:rsidR="004C2E80" w:rsidRDefault="004C2E80" w:rsidP="00F204F8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5BF9D363" wp14:editId="1A2F67F7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4" w:type="dxa"/>
          <w:shd w:val="clear" w:color="auto" w:fill="2F6F7A"/>
          <w:tcMar>
            <w:left w:w="284" w:type="dxa"/>
            <w:right w:w="284" w:type="dxa"/>
          </w:tcMar>
          <w:vAlign w:val="center"/>
        </w:tcPr>
        <w:p w14:paraId="0FB4446D" w14:textId="1127212E" w:rsidR="004C2E80" w:rsidRPr="00182A33" w:rsidRDefault="004C2E80" w:rsidP="004C2E80">
          <w:pPr>
            <w:pStyle w:val="BodyText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Run filings report</w:t>
          </w:r>
        </w:p>
      </w:tc>
      <w:tc>
        <w:tcPr>
          <w:tcW w:w="1759" w:type="dxa"/>
          <w:shd w:val="clear" w:color="auto" w:fill="2F6F7A"/>
          <w:vAlign w:val="center"/>
        </w:tcPr>
        <w:p w14:paraId="11B1C8C4" w14:textId="77777777" w:rsidR="004C2E80" w:rsidRDefault="004C2E80" w:rsidP="00F204F8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7B430E5" wp14:editId="46C48394">
                    <wp:extent cx="427302" cy="427302"/>
                    <wp:effectExtent l="0" t="0" r="11430" b="11430"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27B9EFB3" id="Graphic 204" o:spid="_x0000_s1026" alt="Compass outline" style="width:33.65pt;height:33.65pt;mso-position-horizontal-relative:char;mso-position-vertical-relative:line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  <w10:anchorlock/>
                  </v:group>
                </w:pict>
              </mc:Fallback>
            </mc:AlternateContent>
          </w:r>
        </w:p>
      </w:tc>
    </w:tr>
    <w:bookmarkEnd w:id="0"/>
    <w:bookmarkEnd w:id="1"/>
    <w:bookmarkEnd w:id="2"/>
  </w:tbl>
  <w:p w14:paraId="160E8EBD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8E435F"/>
    <w:multiLevelType w:val="multilevel"/>
    <w:tmpl w:val="54E665F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3D541226"/>
    <w:multiLevelType w:val="multilevel"/>
    <w:tmpl w:val="FE6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4BE143D4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7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9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3B2851"/>
    <w:multiLevelType w:val="multilevel"/>
    <w:tmpl w:val="D2E09B2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3A5DD8"/>
    <w:multiLevelType w:val="multilevel"/>
    <w:tmpl w:val="4D38BC60"/>
    <w:lvl w:ilvl="0">
      <w:start w:val="1"/>
      <w:numFmt w:val="decimal"/>
      <w:pStyle w:val="StepNum"/>
      <w:suff w:val="nothing"/>
      <w:lvlText w:val="%1"/>
      <w:lvlJc w:val="center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4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B7F00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2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4"/>
  </w:num>
  <w:num w:numId="4">
    <w:abstractNumId w:val="12"/>
  </w:num>
  <w:num w:numId="5">
    <w:abstractNumId w:val="1"/>
  </w:num>
  <w:num w:numId="6">
    <w:abstractNumId w:val="29"/>
  </w:num>
  <w:num w:numId="7">
    <w:abstractNumId w:val="25"/>
  </w:num>
  <w:num w:numId="8">
    <w:abstractNumId w:val="7"/>
  </w:num>
  <w:num w:numId="9">
    <w:abstractNumId w:val="5"/>
  </w:num>
  <w:num w:numId="10">
    <w:abstractNumId w:val="22"/>
  </w:num>
  <w:num w:numId="11">
    <w:abstractNumId w:val="21"/>
  </w:num>
  <w:num w:numId="12">
    <w:abstractNumId w:val="11"/>
  </w:num>
  <w:num w:numId="13">
    <w:abstractNumId w:val="15"/>
  </w:num>
  <w:num w:numId="14">
    <w:abstractNumId w:val="4"/>
  </w:num>
  <w:num w:numId="15">
    <w:abstractNumId w:val="33"/>
  </w:num>
  <w:num w:numId="16">
    <w:abstractNumId w:val="26"/>
  </w:num>
  <w:num w:numId="17">
    <w:abstractNumId w:val="36"/>
  </w:num>
  <w:num w:numId="18">
    <w:abstractNumId w:val="32"/>
  </w:num>
  <w:num w:numId="19">
    <w:abstractNumId w:val="27"/>
  </w:num>
  <w:num w:numId="20">
    <w:abstractNumId w:val="37"/>
  </w:num>
  <w:num w:numId="21">
    <w:abstractNumId w:val="30"/>
  </w:num>
  <w:num w:numId="22">
    <w:abstractNumId w:val="3"/>
  </w:num>
  <w:num w:numId="23">
    <w:abstractNumId w:val="14"/>
  </w:num>
  <w:num w:numId="24">
    <w:abstractNumId w:val="28"/>
  </w:num>
  <w:num w:numId="25">
    <w:abstractNumId w:val="2"/>
  </w:num>
  <w:num w:numId="26">
    <w:abstractNumId w:val="10"/>
  </w:num>
  <w:num w:numId="27">
    <w:abstractNumId w:val="19"/>
  </w:num>
  <w:num w:numId="28">
    <w:abstractNumId w:val="9"/>
  </w:num>
  <w:num w:numId="29">
    <w:abstractNumId w:val="20"/>
  </w:num>
  <w:num w:numId="30">
    <w:abstractNumId w:val="8"/>
  </w:num>
  <w:num w:numId="31">
    <w:abstractNumId w:val="8"/>
  </w:num>
  <w:num w:numId="32">
    <w:abstractNumId w:val="0"/>
  </w:num>
  <w:num w:numId="33">
    <w:abstractNumId w:val="31"/>
  </w:num>
  <w:num w:numId="34">
    <w:abstractNumId w:val="16"/>
  </w:num>
  <w:num w:numId="35">
    <w:abstractNumId w:val="24"/>
  </w:num>
  <w:num w:numId="36">
    <w:abstractNumId w:val="6"/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8"/>
  </w:num>
  <w:num w:numId="42">
    <w:abstractNumId w:val="9"/>
  </w:num>
  <w:num w:numId="43">
    <w:abstractNumId w:val="9"/>
  </w:num>
  <w:num w:numId="44">
    <w:abstractNumId w:val="2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17"/>
    <w:rsid w:val="00037A6A"/>
    <w:rsid w:val="000403B2"/>
    <w:rsid w:val="0004478B"/>
    <w:rsid w:val="0004678C"/>
    <w:rsid w:val="00046E74"/>
    <w:rsid w:val="00065934"/>
    <w:rsid w:val="00066C09"/>
    <w:rsid w:val="00071F85"/>
    <w:rsid w:val="000A300F"/>
    <w:rsid w:val="000D1437"/>
    <w:rsid w:val="000D2A91"/>
    <w:rsid w:val="000D3C26"/>
    <w:rsid w:val="00114DCF"/>
    <w:rsid w:val="00116E4D"/>
    <w:rsid w:val="00140276"/>
    <w:rsid w:val="00141FAC"/>
    <w:rsid w:val="00163D08"/>
    <w:rsid w:val="00175F15"/>
    <w:rsid w:val="001A1183"/>
    <w:rsid w:val="001C1C1B"/>
    <w:rsid w:val="001C6A2F"/>
    <w:rsid w:val="0020552C"/>
    <w:rsid w:val="00213207"/>
    <w:rsid w:val="00226AC9"/>
    <w:rsid w:val="00251D1F"/>
    <w:rsid w:val="0025264B"/>
    <w:rsid w:val="00266980"/>
    <w:rsid w:val="00275B81"/>
    <w:rsid w:val="002F01EB"/>
    <w:rsid w:val="00335111"/>
    <w:rsid w:val="003775F0"/>
    <w:rsid w:val="00392140"/>
    <w:rsid w:val="00393D25"/>
    <w:rsid w:val="003B2BBE"/>
    <w:rsid w:val="003D0A38"/>
    <w:rsid w:val="004348F1"/>
    <w:rsid w:val="00444096"/>
    <w:rsid w:val="00470CF4"/>
    <w:rsid w:val="00472985"/>
    <w:rsid w:val="004747C2"/>
    <w:rsid w:val="004C2E80"/>
    <w:rsid w:val="004E59A5"/>
    <w:rsid w:val="004E5AB5"/>
    <w:rsid w:val="005129CB"/>
    <w:rsid w:val="00537504"/>
    <w:rsid w:val="00554B87"/>
    <w:rsid w:val="005564F9"/>
    <w:rsid w:val="0055708C"/>
    <w:rsid w:val="0056315A"/>
    <w:rsid w:val="00574A56"/>
    <w:rsid w:val="005B3399"/>
    <w:rsid w:val="005B549C"/>
    <w:rsid w:val="005E6A82"/>
    <w:rsid w:val="005F66C2"/>
    <w:rsid w:val="00600908"/>
    <w:rsid w:val="00601F37"/>
    <w:rsid w:val="00604648"/>
    <w:rsid w:val="00614324"/>
    <w:rsid w:val="00636685"/>
    <w:rsid w:val="00646262"/>
    <w:rsid w:val="006A27EE"/>
    <w:rsid w:val="006F5D07"/>
    <w:rsid w:val="00714B45"/>
    <w:rsid w:val="00756892"/>
    <w:rsid w:val="00776519"/>
    <w:rsid w:val="00781375"/>
    <w:rsid w:val="007A2173"/>
    <w:rsid w:val="007A58AE"/>
    <w:rsid w:val="007B302F"/>
    <w:rsid w:val="007B6C6A"/>
    <w:rsid w:val="007C1B8E"/>
    <w:rsid w:val="007E716A"/>
    <w:rsid w:val="007F113D"/>
    <w:rsid w:val="00806FD2"/>
    <w:rsid w:val="008445F5"/>
    <w:rsid w:val="00860005"/>
    <w:rsid w:val="00892B7E"/>
    <w:rsid w:val="00894F61"/>
    <w:rsid w:val="00903717"/>
    <w:rsid w:val="009342C7"/>
    <w:rsid w:val="009366AB"/>
    <w:rsid w:val="00954DCF"/>
    <w:rsid w:val="00975368"/>
    <w:rsid w:val="009E4DBD"/>
    <w:rsid w:val="00A06443"/>
    <w:rsid w:val="00A35CDD"/>
    <w:rsid w:val="00A74534"/>
    <w:rsid w:val="00AA5374"/>
    <w:rsid w:val="00AA7A13"/>
    <w:rsid w:val="00AC541B"/>
    <w:rsid w:val="00AC6214"/>
    <w:rsid w:val="00AD3F7F"/>
    <w:rsid w:val="00AE3732"/>
    <w:rsid w:val="00B006CA"/>
    <w:rsid w:val="00B543AF"/>
    <w:rsid w:val="00B61F0A"/>
    <w:rsid w:val="00C07751"/>
    <w:rsid w:val="00C71BDB"/>
    <w:rsid w:val="00C81439"/>
    <w:rsid w:val="00C975E1"/>
    <w:rsid w:val="00CB5FD3"/>
    <w:rsid w:val="00CC1354"/>
    <w:rsid w:val="00CE7D70"/>
    <w:rsid w:val="00D11C9E"/>
    <w:rsid w:val="00D16936"/>
    <w:rsid w:val="00D45886"/>
    <w:rsid w:val="00D6574A"/>
    <w:rsid w:val="00D83DC0"/>
    <w:rsid w:val="00DC242D"/>
    <w:rsid w:val="00DD6756"/>
    <w:rsid w:val="00DF53DE"/>
    <w:rsid w:val="00E144AB"/>
    <w:rsid w:val="00E34F7D"/>
    <w:rsid w:val="00E40D06"/>
    <w:rsid w:val="00E4227F"/>
    <w:rsid w:val="00E42BC3"/>
    <w:rsid w:val="00E76EFD"/>
    <w:rsid w:val="00E86A7B"/>
    <w:rsid w:val="00EA0BC8"/>
    <w:rsid w:val="00ED7762"/>
    <w:rsid w:val="00F204F8"/>
    <w:rsid w:val="00F33E02"/>
    <w:rsid w:val="00F61843"/>
    <w:rsid w:val="00F669BE"/>
    <w:rsid w:val="00F71A95"/>
    <w:rsid w:val="00F87DC3"/>
    <w:rsid w:val="00F9535D"/>
    <w:rsid w:val="00F96F10"/>
    <w:rsid w:val="00F97F76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87B662"/>
  <w15:chartTrackingRefBased/>
  <w15:docId w15:val="{30110F70-058B-4FDC-8A1F-E35B9F94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3207"/>
  </w:style>
  <w:style w:type="paragraph" w:styleId="Heading1">
    <w:name w:val="heading 1"/>
    <w:basedOn w:val="Normal"/>
    <w:next w:val="Normal"/>
    <w:link w:val="Heading1Char"/>
    <w:uiPriority w:val="9"/>
    <w:qFormat/>
    <w:rsid w:val="00E76EFD"/>
    <w:pPr>
      <w:spacing w:before="480" w:after="360" w:line="260" w:lineRule="atLeast"/>
      <w:outlineLvl w:val="0"/>
    </w:pPr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FD"/>
    <w:pPr>
      <w:keepNext/>
      <w:keepLines/>
      <w:spacing w:before="480" w:after="360" w:line="440" w:lineRule="atLeast"/>
      <w:outlineLvl w:val="1"/>
    </w:pPr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76EFD"/>
    <w:pPr>
      <w:spacing w:before="360" w:after="360" w:line="340" w:lineRule="atLeast"/>
      <w:outlineLvl w:val="2"/>
    </w:pPr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FD"/>
  </w:style>
  <w:style w:type="paragraph" w:styleId="Footer">
    <w:name w:val="footer"/>
    <w:basedOn w:val="Normal"/>
    <w:link w:val="FooterChar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6EFD"/>
  </w:style>
  <w:style w:type="table" w:styleId="TableGrid">
    <w:name w:val="Table Grid"/>
    <w:basedOn w:val="TableNormal"/>
    <w:uiPriority w:val="39"/>
    <w:rsid w:val="00E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76EFD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213207"/>
    <w:pPr>
      <w:numPr>
        <w:numId w:val="43"/>
      </w:numPr>
      <w:spacing w:before="120" w:after="0" w:line="300" w:lineRule="atLeast"/>
      <w:ind w:left="357" w:hanging="357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2ptTabletext">
    <w:name w:val="12pt Table text"/>
    <w:basedOn w:val="Normal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table" w:customStyle="1" w:styleId="QRGtable">
    <w:name w:val="QRG table"/>
    <w:basedOn w:val="TableNormal"/>
    <w:uiPriority w:val="99"/>
    <w:rsid w:val="00E76EFD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TableHeader">
    <w:name w:val="Table Header"/>
    <w:basedOn w:val="Normal"/>
    <w:qFormat/>
    <w:rsid w:val="00E76EFD"/>
    <w:pPr>
      <w:spacing w:before="120" w:after="120" w:line="300" w:lineRule="atLeast"/>
    </w:pPr>
    <w:rPr>
      <w:rFonts w:ascii="Trebuchet MS" w:hAnsi="Trebuchet MS"/>
      <w:color w:val="002E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6EFD"/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E76EFD"/>
    <w:pPr>
      <w:ind w:left="714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213207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E76EFD"/>
    <w:rPr>
      <w:rFonts w:ascii="Trebuchet MS" w:eastAsia="Times New Roman" w:hAnsi="Trebuchet MS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6EFD"/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76EFD"/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paragraph" w:customStyle="1" w:styleId="StepNum">
    <w:name w:val="StepNum"/>
    <w:basedOn w:val="BodyText"/>
    <w:qFormat/>
    <w:rsid w:val="00E76EFD"/>
    <w:pPr>
      <w:numPr>
        <w:numId w:val="44"/>
      </w:numPr>
      <w:jc w:val="center"/>
    </w:pPr>
  </w:style>
  <w:style w:type="paragraph" w:customStyle="1" w:styleId="NTHeader">
    <w:name w:val="NT Header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color w:val="005C46"/>
      <w:spacing w:val="-1"/>
      <w:sz w:val="24"/>
      <w:szCs w:val="20"/>
      <w:lang w:eastAsia="en-AU"/>
    </w:rPr>
  </w:style>
  <w:style w:type="paragraph" w:customStyle="1" w:styleId="NTPanel">
    <w:name w:val="NT Panel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b/>
      <w:bCs/>
      <w:color w:val="005C46"/>
      <w:spacing w:val="-1"/>
      <w:sz w:val="26"/>
      <w:lang w:eastAsia="en-AU"/>
    </w:rPr>
  </w:style>
  <w:style w:type="table" w:styleId="TableGridLight">
    <w:name w:val="Grid Table Light"/>
    <w:aliases w:val="QRG NestedTable"/>
    <w:basedOn w:val="TableNormal"/>
    <w:uiPriority w:val="40"/>
    <w:rsid w:val="00E76EFD"/>
    <w:pPr>
      <w:spacing w:before="120" w:after="120" w:line="300" w:lineRule="atLeas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300" w:lineRule="atLeast"/>
      </w:pPr>
      <w:rPr>
        <w:rFonts w:ascii="Trebuchet MS" w:hAnsi="Trebuchet MS"/>
        <w:color w:val="005C46"/>
        <w:sz w:val="24"/>
      </w:rPr>
      <w:tblPr/>
      <w:tcPr>
        <w:shd w:val="clear" w:color="auto" w:fill="EEF7F9"/>
      </w:tcPr>
    </w:tblStylePr>
  </w:style>
  <w:style w:type="paragraph" w:styleId="NormalWeb">
    <w:name w:val="Normal (Web)"/>
    <w:basedOn w:val="Normal"/>
    <w:uiPriority w:val="99"/>
    <w:semiHidden/>
    <w:unhideWhenUsed/>
    <w:rsid w:val="005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jp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jpg"/><Relationship Id="rId27" Type="http://schemas.openxmlformats.org/officeDocument/2006/relationships/image" Target="media/image16.sv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urt-JurisdictionService\CTUData\CMS\OCS\10%20Training%20and%20Documentation\Templates%20and%20Tools\UG%20&amp;%20CS%20Templates\CMS%20PORTAL%20-%20UG%20template%20-%20PORTRAIT%20v0.3.dotx" TargetMode="External"/></Relationships>
</file>

<file path=word/theme/theme1.xml><?xml version="1.0" encoding="utf-8"?>
<a:theme xmlns:a="http://schemas.openxmlformats.org/drawingml/2006/main" name="CMS Accessibility Colours">
  <a:themeElements>
    <a:clrScheme name="CMS Accessibility Colours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2F6F7A"/>
      </a:accent2>
      <a:accent3>
        <a:srgbClr val="EEF7F9"/>
      </a:accent3>
      <a:accent4>
        <a:srgbClr val="D22630"/>
      </a:accent4>
      <a:accent5>
        <a:srgbClr val="007B5F"/>
      </a:accent5>
      <a:accent6>
        <a:srgbClr val="647E20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Author xmlns="59958b7b-9af4-4b11-b346-a714f39869d6" xsi:nil="true"/>
    <SubjectMatterExpert_x0028_SME_x0029_ xmlns="59958b7b-9af4-4b11-b346-a714f39869d6" xsi:nil="true"/>
    <ReviewStatus xmlns="59958b7b-9af4-4b11-b346-a714f39869d6" xsi:nil="true"/>
    <HTML xmlns="59958b7b-9af4-4b11-b346-a714f39869d6">true</HTML>
    <TaxCatchAll xmlns="598a69fa-da00-48cc-a1a8-c594806ae5ec" xsi:nil="true"/>
    <lcf76f155ced4ddcb4097134ff3c332f xmlns="59958b7b-9af4-4b11-b346-a714f39869d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C49E00836F48815943EAEDEB31FD" ma:contentTypeVersion="22" ma:contentTypeDescription="Create a new document." ma:contentTypeScope="" ma:versionID="6e70933da07fa2484223c1b77840d351">
  <xsd:schema xmlns:xsd="http://www.w3.org/2001/XMLSchema" xmlns:xs="http://www.w3.org/2001/XMLSchema" xmlns:p="http://schemas.microsoft.com/office/2006/metadata/properties" xmlns:ns2="59958b7b-9af4-4b11-b346-a714f39869d6" xmlns:ns3="598a69fa-da00-48cc-a1a8-c594806ae5ec" targetNamespace="http://schemas.microsoft.com/office/2006/metadata/properties" ma:root="true" ma:fieldsID="255ddd1971be6ad92eecfa8207fadb26" ns2:_="" ns3:_="">
    <xsd:import namespace="59958b7b-9af4-4b11-b346-a714f39869d6"/>
    <xsd:import namespace="598a69fa-da00-48cc-a1a8-c594806ae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Status" minOccurs="0"/>
                <xsd:element ref="ns2:AssignedAuthor" minOccurs="0"/>
                <xsd:element ref="ns2:SubjectMatterExpert_x0028_SME_x0029_" minOccurs="0"/>
                <xsd:element ref="ns2:HTM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8b7b-9af4-4b11-b346-a714f398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Status" ma:index="14" nillable="true" ma:displayName="Review Status" ma:description="This column reflects where the the training content currently sits in the development and review cycle." ma:format="Dropdown" ma:internalName="ReviewStatus">
      <xsd:simpleType>
        <xsd:union memberTypes="dms:Text">
          <xsd:simpleType>
            <xsd:restriction base="dms:Choice">
              <xsd:enumeration value="Backlog"/>
              <xsd:enumeration value="On Hold"/>
              <xsd:enumeration value="Cancelled"/>
              <xsd:enumeration value="Ready for Initial Draft"/>
              <xsd:enumeration value="Peer Review"/>
              <xsd:enumeration value="Ready for ID Review"/>
              <xsd:enumeration value="Ready for SME Review"/>
              <xsd:enumeration value="Actioning Feedback"/>
              <xsd:enumeration value="Ready for CBA Review"/>
              <xsd:enumeration value="Ready for Publication Approval"/>
              <xsd:enumeration value="Ready for Publication"/>
              <xsd:enumeration value="Published"/>
            </xsd:restriction>
          </xsd:simpleType>
        </xsd:union>
      </xsd:simpleType>
    </xsd:element>
    <xsd:element name="AssignedAuthor" ma:index="15" nillable="true" ma:displayName="Author" ma:description="Indicates the person who is currently assigned to author the document." ma:format="Dropdown" ma:internalName="AssignedAuthor">
      <xsd:simpleType>
        <xsd:restriction base="dms:Choice">
          <xsd:enumeration value="Anu Chawla"/>
          <xsd:enumeration value="Cheryl Price"/>
          <xsd:enumeration value="Chris Fitzpatrick"/>
          <xsd:enumeration value="Danielle Stevenson"/>
          <xsd:enumeration value="Dean Lucas"/>
          <xsd:enumeration value="Julian Cash"/>
          <xsd:enumeration value="Lore Calipari"/>
          <xsd:enumeration value="Melissa Migliaccio"/>
          <xsd:enumeration value="Morris Kestenberg"/>
          <xsd:enumeration value="Rebecca Dimech"/>
          <xsd:enumeration value="Shane Alexander"/>
        </xsd:restriction>
      </xsd:simpleType>
    </xsd:element>
    <xsd:element name="SubjectMatterExpert_x0028_SME_x0029_" ma:index="16" nillable="true" ma:displayName="Subject Matter Expert (SME)" ma:description="This column identifies the SME assigned to this content." ma:format="Dropdown" ma:internalName="SubjectMatterExpert_x0028_SME_x0029_">
      <xsd:simpleType>
        <xsd:restriction base="dms:Choice">
          <xsd:enumeration value="Danielle Stevenson"/>
          <xsd:enumeration value="Maurice Melillo"/>
          <xsd:enumeration value="Rebecca Dimech"/>
          <xsd:enumeration value="Shane Alexander"/>
        </xsd:restriction>
      </xsd:simpleType>
    </xsd:element>
    <xsd:element name="HTML" ma:index="17" nillable="true" ma:displayName="HTML" ma:default="1" ma:format="Dropdown" ma:internalName="HTM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69fa-da00-48cc-a1a8-c594806ae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5f2075-18db-4a0e-bc70-3931e7b6536b}" ma:internalName="TaxCatchAll" ma:showField="CatchAllData" ma:web="598a69fa-da00-48cc-a1a8-c594806ae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BA5F2-34D6-4389-922D-5E0E49E7A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7E706-A713-4E31-9DF8-8875282FF8DF}">
  <ds:schemaRefs>
    <ds:schemaRef ds:uri="59958b7b-9af4-4b11-b346-a714f39869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8a69fa-da00-48cc-a1a8-c594806ae5e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E2C283-1244-4F8E-AC23-339D4C99F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8b7b-9af4-4b11-b346-a714f39869d6"/>
    <ds:schemaRef ds:uri="598a69fa-da00-48cc-a1a8-c594806ae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CMS PORTAL - UG template - PORTRAIT v0.3.dotx</Template>
  <TotalTime>149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Migliaccio (CSV)</dc:creator>
  <cp:keywords/>
  <dc:description/>
  <cp:lastModifiedBy>Dimitra Sirilas (CSV)</cp:lastModifiedBy>
  <cp:revision>17</cp:revision>
  <cp:lastPrinted>2021-08-05T05:43:00Z</cp:lastPrinted>
  <dcterms:created xsi:type="dcterms:W3CDTF">2022-05-12T01:14:00Z</dcterms:created>
  <dcterms:modified xsi:type="dcterms:W3CDTF">2022-09-19T01:13:00Z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0x0101009BF1C49E00836F48815943EAEDEB31FD</vt:lpwstr>
  </property>
  <property fmtid="{D5CDD505-2E9C-101B-9397-08002B2CF9AE}" pid="3" name="MediaServiceImageTags">
    <vt:lpwstr/>
  </property>
</Properties>
</file>