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1F1A" w14:textId="0F88DBE2" w:rsidR="00A221C2" w:rsidRDefault="0044613D" w:rsidP="00A221C2">
      <w:pPr>
        <w:pStyle w:val="Heading1"/>
        <w:rPr>
          <w:szCs w:val="44"/>
        </w:rPr>
      </w:pPr>
      <w:r>
        <w:rPr>
          <w:szCs w:val="44"/>
        </w:rPr>
        <w:t>Navigate home screen and functionality</w:t>
      </w:r>
    </w:p>
    <w:p w14:paraId="441B7108" w14:textId="6B0D1776" w:rsidR="000E647C" w:rsidRDefault="000E647C" w:rsidP="00A221C2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This User Guide outlines the actions possible fr</w:t>
      </w:r>
      <w:r w:rsidR="00522E3D"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m the </w:t>
      </w:r>
      <w:r w:rsidRPr="000E647C">
        <w:rPr>
          <w:rFonts w:ascii="Trebuchet MS" w:eastAsia="Trebuchet MS" w:hAnsi="Trebuchet MS" w:cs="Trebuchet MS"/>
          <w:b/>
          <w:bCs/>
          <w:sz w:val="24"/>
          <w:szCs w:val="24"/>
        </w:rPr>
        <w:t>CMS Portal Home</w:t>
      </w:r>
      <w:r>
        <w:rPr>
          <w:rFonts w:ascii="Trebuchet MS" w:eastAsia="Trebuchet MS" w:hAnsi="Trebuchet MS" w:cs="Trebuchet MS"/>
          <w:sz w:val="24"/>
          <w:szCs w:val="24"/>
        </w:rPr>
        <w:t xml:space="preserve"> page, including:</w:t>
      </w:r>
    </w:p>
    <w:p w14:paraId="0D77052B" w14:textId="38957925" w:rsidR="000E647C" w:rsidRDefault="000E647C" w:rsidP="000E647C">
      <w:pPr>
        <w:pStyle w:val="Bullet1"/>
        <w:rPr>
          <w:rFonts w:eastAsia="Trebuchet MS"/>
        </w:rPr>
      </w:pPr>
      <w:r>
        <w:rPr>
          <w:rFonts w:eastAsia="Trebuchet MS"/>
        </w:rPr>
        <w:t xml:space="preserve">Accessing jurisdictions connected to the </w:t>
      </w:r>
      <w:r>
        <w:rPr>
          <w:rFonts w:eastAsia="Trebuchet MS"/>
          <w:b/>
          <w:bCs/>
        </w:rPr>
        <w:t xml:space="preserve">CMS Portal </w:t>
      </w:r>
      <w:r>
        <w:rPr>
          <w:rFonts w:eastAsia="Trebuchet MS"/>
        </w:rPr>
        <w:t>to:</w:t>
      </w:r>
    </w:p>
    <w:p w14:paraId="59555AA7" w14:textId="7C6AB9FE" w:rsidR="000E647C" w:rsidRDefault="000E647C" w:rsidP="000E647C">
      <w:pPr>
        <w:pStyle w:val="Bullet2"/>
        <w:rPr>
          <w:rFonts w:eastAsia="Trebuchet MS"/>
        </w:rPr>
      </w:pPr>
      <w:r>
        <w:rPr>
          <w:rFonts w:eastAsia="Trebuchet MS"/>
        </w:rPr>
        <w:t>Commence a new case, or</w:t>
      </w:r>
    </w:p>
    <w:p w14:paraId="256E4EC5" w14:textId="4DCBE766" w:rsidR="000E647C" w:rsidRPr="000E647C" w:rsidRDefault="000E647C" w:rsidP="000E647C">
      <w:pPr>
        <w:pStyle w:val="Bullet2"/>
        <w:rPr>
          <w:rFonts w:eastAsia="Trebuchet MS"/>
        </w:rPr>
      </w:pPr>
      <w:r>
        <w:rPr>
          <w:rFonts w:eastAsia="Trebuchet MS"/>
        </w:rPr>
        <w:t>Request access to an existing case</w:t>
      </w:r>
      <w:r w:rsidR="00DD576C">
        <w:rPr>
          <w:rFonts w:eastAsia="Trebuchet MS"/>
        </w:rPr>
        <w:t xml:space="preserve"> you’re a party to</w:t>
      </w:r>
    </w:p>
    <w:p w14:paraId="3A1952D3" w14:textId="39CA039A" w:rsidR="000E647C" w:rsidRDefault="000E647C" w:rsidP="000E647C">
      <w:pPr>
        <w:pStyle w:val="Bullet1"/>
        <w:rPr>
          <w:rFonts w:eastAsia="Trebuchet MS"/>
        </w:rPr>
      </w:pPr>
      <w:r>
        <w:rPr>
          <w:rFonts w:eastAsia="Trebuchet MS"/>
        </w:rPr>
        <w:t>Filing on an existing case</w:t>
      </w:r>
    </w:p>
    <w:p w14:paraId="15F8FB32" w14:textId="6274EDE7" w:rsidR="000E647C" w:rsidRDefault="000E647C" w:rsidP="000E647C">
      <w:pPr>
        <w:pStyle w:val="Bullet1"/>
        <w:rPr>
          <w:rFonts w:eastAsia="Trebuchet MS"/>
        </w:rPr>
      </w:pPr>
      <w:r>
        <w:rPr>
          <w:rFonts w:eastAsia="Trebuchet MS"/>
        </w:rPr>
        <w:t xml:space="preserve">View </w:t>
      </w:r>
      <w:r w:rsidR="00D80D61">
        <w:rPr>
          <w:rFonts w:eastAsia="Trebuchet MS"/>
        </w:rPr>
        <w:t xml:space="preserve">your </w:t>
      </w:r>
      <w:r w:rsidR="00636BF4">
        <w:rPr>
          <w:rFonts w:eastAsia="Trebuchet MS"/>
        </w:rPr>
        <w:t xml:space="preserve">cases and access </w:t>
      </w:r>
      <w:r w:rsidR="00D80D61">
        <w:rPr>
          <w:rFonts w:eastAsia="Trebuchet MS"/>
        </w:rPr>
        <w:t>documents</w:t>
      </w:r>
      <w:r w:rsidR="007D33F9">
        <w:rPr>
          <w:rFonts w:eastAsia="Trebuchet MS"/>
        </w:rPr>
        <w:t xml:space="preserve"> and information</w:t>
      </w:r>
      <w:r w:rsidR="00636BF4">
        <w:rPr>
          <w:rFonts w:eastAsia="Trebuchet MS"/>
        </w:rPr>
        <w:t xml:space="preserve"> on these cases</w:t>
      </w:r>
      <w:r w:rsidR="00746E01">
        <w:rPr>
          <w:rFonts w:eastAsia="Trebuchet MS"/>
        </w:rPr>
        <w:t>.</w:t>
      </w:r>
    </w:p>
    <w:p w14:paraId="35F6766C" w14:textId="28EFACB0" w:rsidR="002D68C0" w:rsidRPr="002D68C0" w:rsidRDefault="002D68C0" w:rsidP="00A2205C"/>
    <w:tbl>
      <w:tblPr>
        <w:tblStyle w:val="QRGtable"/>
        <w:tblW w:w="991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4"/>
        <w:gridCol w:w="6769"/>
      </w:tblGrid>
      <w:tr w:rsidR="00DD6756" w14:paraId="17A665C6" w14:textId="77777777" w:rsidTr="007D3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46" w:type="dxa"/>
            <w:tcBorders>
              <w:bottom w:val="single" w:sz="4" w:space="0" w:color="BFBFBF" w:themeColor="background1" w:themeShade="BF"/>
            </w:tcBorders>
          </w:tcPr>
          <w:p w14:paraId="0F672B99" w14:textId="77777777" w:rsidR="00DD6756" w:rsidRPr="009E4DBD" w:rsidRDefault="00DD6756" w:rsidP="00AC541B">
            <w:pPr>
              <w:pStyle w:val="TableHeader"/>
            </w:pPr>
            <w:r w:rsidRPr="009E4DBD">
              <w:t>Step</w:t>
            </w:r>
          </w:p>
        </w:tc>
        <w:tc>
          <w:tcPr>
            <w:tcW w:w="2302" w:type="dxa"/>
            <w:gridSpan w:val="2"/>
            <w:tcBorders>
              <w:bottom w:val="single" w:sz="4" w:space="0" w:color="BFBFBF" w:themeColor="background1" w:themeShade="BF"/>
            </w:tcBorders>
          </w:tcPr>
          <w:p w14:paraId="0400532B" w14:textId="77777777" w:rsidR="00DD6756" w:rsidRPr="009E4DBD" w:rsidRDefault="00DD6756" w:rsidP="00AC541B">
            <w:pPr>
              <w:pStyle w:val="TableHeader"/>
            </w:pPr>
            <w:r w:rsidRPr="009E4DBD">
              <w:t>Action</w:t>
            </w:r>
          </w:p>
        </w:tc>
        <w:tc>
          <w:tcPr>
            <w:tcW w:w="6769" w:type="dxa"/>
            <w:tcBorders>
              <w:bottom w:val="single" w:sz="4" w:space="0" w:color="BFBFBF" w:themeColor="background1" w:themeShade="BF"/>
            </w:tcBorders>
          </w:tcPr>
          <w:p w14:paraId="1B835025" w14:textId="77777777" w:rsidR="00DD6756" w:rsidRPr="009E4DBD" w:rsidRDefault="00DD6756" w:rsidP="00AC541B">
            <w:pPr>
              <w:pStyle w:val="TableHeader"/>
            </w:pPr>
            <w:r w:rsidRPr="009E4DBD">
              <w:t>Result</w:t>
            </w:r>
          </w:p>
        </w:tc>
      </w:tr>
      <w:tr w:rsidR="000E647C" w14:paraId="195BE11A" w14:textId="77777777" w:rsidTr="007D33F9">
        <w:tc>
          <w:tcPr>
            <w:tcW w:w="846" w:type="dxa"/>
            <w:tcBorders>
              <w:bottom w:val="single" w:sz="4" w:space="0" w:color="BFBFBF" w:themeColor="background1" w:themeShade="BF"/>
            </w:tcBorders>
          </w:tcPr>
          <w:p w14:paraId="0E405B0B" w14:textId="77777777" w:rsidR="000E647C" w:rsidRPr="00AC6511" w:rsidRDefault="000E647C" w:rsidP="000E647C">
            <w:pPr>
              <w:pStyle w:val="StepNum"/>
            </w:pPr>
          </w:p>
          <w:p w14:paraId="659B1799" w14:textId="46538C76" w:rsidR="000E647C" w:rsidRPr="00AC6511" w:rsidRDefault="000E647C" w:rsidP="000E647C">
            <w:pPr>
              <w:rPr>
                <w:lang w:eastAsia="en-AU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BFBFBF" w:themeColor="background1" w:themeShade="BF"/>
            </w:tcBorders>
          </w:tcPr>
          <w:p w14:paraId="09E52B0B" w14:textId="2CA3C817" w:rsidR="000E647C" w:rsidRPr="00213207" w:rsidRDefault="000E647C" w:rsidP="000E647C">
            <w:pPr>
              <w:pStyle w:val="12ptTabletext"/>
            </w:pPr>
            <w:r w:rsidRPr="00717250">
              <w:rPr>
                <w:szCs w:val="24"/>
              </w:rPr>
              <w:t xml:space="preserve">Log into the </w:t>
            </w:r>
            <w:r w:rsidRPr="000E647C">
              <w:rPr>
                <w:b/>
                <w:bCs/>
                <w:szCs w:val="24"/>
              </w:rPr>
              <w:t>CMS Portal</w:t>
            </w:r>
          </w:p>
        </w:tc>
        <w:tc>
          <w:tcPr>
            <w:tcW w:w="6769" w:type="dxa"/>
            <w:tcBorders>
              <w:bottom w:val="single" w:sz="4" w:space="0" w:color="BFBFBF" w:themeColor="background1" w:themeShade="BF"/>
            </w:tcBorders>
          </w:tcPr>
          <w:p w14:paraId="10B8AB20" w14:textId="72DC8C23" w:rsidR="000E647C" w:rsidRDefault="000E647C" w:rsidP="000E647C">
            <w:pPr>
              <w:pStyle w:val="12ptTabletext"/>
            </w:pPr>
            <w:r w:rsidRPr="00717250">
              <w:t xml:space="preserve">The </w:t>
            </w:r>
            <w:r w:rsidRPr="000E647C">
              <w:rPr>
                <w:b/>
                <w:bCs/>
              </w:rPr>
              <w:t>CMS Portal</w:t>
            </w:r>
            <w:r w:rsidRPr="00717250">
              <w:t xml:space="preserve"> screen displays:</w:t>
            </w:r>
          </w:p>
          <w:p w14:paraId="37B0EC09" w14:textId="7F6D8ED6" w:rsidR="007D33F9" w:rsidRPr="00A221C2" w:rsidRDefault="00993DE8" w:rsidP="00806768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29191B62" wp14:editId="739829FE">
                  <wp:extent cx="3676650" cy="3407626"/>
                  <wp:effectExtent l="19050" t="19050" r="19050" b="21590"/>
                  <wp:docPr id="2" name="Picture 2" descr="The Home screen displaying available jurisdictions: Magistrates Court of Victoria and available options: File on One of My Cases, My Account and Organisation Admini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he Home screen displaying available jurisdictions: Magistrates Court of Victoria and available options: File on One of My Cases, My Account and Organisation Administrat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528" cy="34195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768" w14:paraId="7CAD9C71" w14:textId="77777777" w:rsidTr="007D33F9">
        <w:tc>
          <w:tcPr>
            <w:tcW w:w="846" w:type="dxa"/>
            <w:tcBorders>
              <w:bottom w:val="single" w:sz="4" w:space="0" w:color="BFBFBF" w:themeColor="background1" w:themeShade="BF"/>
            </w:tcBorders>
          </w:tcPr>
          <w:p w14:paraId="0C282602" w14:textId="77777777" w:rsidR="00806768" w:rsidRPr="00AC6511" w:rsidRDefault="00806768" w:rsidP="000E647C">
            <w:pPr>
              <w:pStyle w:val="StepNum"/>
            </w:pPr>
          </w:p>
        </w:tc>
        <w:tc>
          <w:tcPr>
            <w:tcW w:w="2302" w:type="dxa"/>
            <w:gridSpan w:val="2"/>
            <w:tcBorders>
              <w:bottom w:val="single" w:sz="4" w:space="0" w:color="BFBFBF" w:themeColor="background1" w:themeShade="BF"/>
            </w:tcBorders>
          </w:tcPr>
          <w:p w14:paraId="002326B4" w14:textId="371686F2" w:rsidR="00806768" w:rsidRDefault="00806768" w:rsidP="00806768">
            <w:pPr>
              <w:rPr>
                <w:sz w:val="24"/>
                <w:szCs w:val="24"/>
              </w:rPr>
            </w:pPr>
            <w:r w:rsidRPr="00A60A96">
              <w:rPr>
                <w:sz w:val="24"/>
                <w:szCs w:val="24"/>
              </w:rPr>
              <w:t>Naviga</w:t>
            </w:r>
            <w:r>
              <w:rPr>
                <w:sz w:val="24"/>
                <w:szCs w:val="24"/>
              </w:rPr>
              <w:t>te</w:t>
            </w:r>
            <w:r w:rsidRPr="00A60A96">
              <w:rPr>
                <w:sz w:val="24"/>
                <w:szCs w:val="24"/>
              </w:rPr>
              <w:t xml:space="preserve"> </w:t>
            </w:r>
            <w:r w:rsidR="00400042">
              <w:rPr>
                <w:sz w:val="24"/>
                <w:szCs w:val="24"/>
              </w:rPr>
              <w:t xml:space="preserve">to the top of </w:t>
            </w:r>
            <w:r w:rsidRPr="00A60A96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main </w:t>
            </w:r>
            <w:r w:rsidR="00400042">
              <w:rPr>
                <w:sz w:val="24"/>
                <w:szCs w:val="24"/>
              </w:rPr>
              <w:t>screen</w:t>
            </w:r>
            <w:r>
              <w:rPr>
                <w:sz w:val="24"/>
                <w:szCs w:val="24"/>
              </w:rPr>
              <w:t xml:space="preserve"> </w:t>
            </w:r>
            <w:r w:rsidR="00400042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the</w:t>
            </w:r>
            <w:r w:rsidRPr="00A60A96">
              <w:rPr>
                <w:sz w:val="24"/>
                <w:szCs w:val="24"/>
              </w:rPr>
              <w:t xml:space="preserve"> </w:t>
            </w:r>
            <w:r w:rsidRPr="000E647C">
              <w:rPr>
                <w:b/>
                <w:bCs/>
                <w:sz w:val="24"/>
                <w:szCs w:val="24"/>
              </w:rPr>
              <w:t>CMS Portal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Home </w:t>
            </w:r>
            <w:r>
              <w:rPr>
                <w:sz w:val="24"/>
                <w:szCs w:val="24"/>
              </w:rPr>
              <w:t>page</w:t>
            </w:r>
            <w:r w:rsidRPr="00A60A96">
              <w:rPr>
                <w:sz w:val="24"/>
                <w:szCs w:val="24"/>
              </w:rPr>
              <w:t>:</w:t>
            </w:r>
          </w:p>
          <w:p w14:paraId="7B46C9A1" w14:textId="77777777" w:rsidR="00806768" w:rsidRPr="00717250" w:rsidRDefault="00806768" w:rsidP="000E647C">
            <w:pPr>
              <w:pStyle w:val="12ptTabletext"/>
              <w:rPr>
                <w:szCs w:val="24"/>
              </w:rPr>
            </w:pPr>
          </w:p>
        </w:tc>
        <w:tc>
          <w:tcPr>
            <w:tcW w:w="6769" w:type="dxa"/>
            <w:tcBorders>
              <w:bottom w:val="single" w:sz="4" w:space="0" w:color="BFBFBF" w:themeColor="background1" w:themeShade="BF"/>
            </w:tcBorders>
          </w:tcPr>
          <w:p w14:paraId="5D691ED0" w14:textId="77777777" w:rsidR="00806768" w:rsidRDefault="00806768" w:rsidP="00806768">
            <w:pPr>
              <w:pStyle w:val="12ptTabletext"/>
            </w:pPr>
            <w:r w:rsidRPr="00717250">
              <w:t xml:space="preserve">The </w:t>
            </w:r>
            <w:r w:rsidRPr="000E647C">
              <w:rPr>
                <w:b/>
                <w:bCs/>
              </w:rPr>
              <w:t>CMS Portal</w:t>
            </w:r>
            <w:r w:rsidRPr="00717250">
              <w:t xml:space="preserve"> screen displays:</w:t>
            </w:r>
          </w:p>
          <w:p w14:paraId="19BECA71" w14:textId="77777777" w:rsidR="00806768" w:rsidRDefault="00400042" w:rsidP="00806768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3D0DFBCF" wp14:editId="26888252">
                  <wp:extent cx="3009900" cy="1457325"/>
                  <wp:effectExtent l="0" t="0" r="0" b="9525"/>
                  <wp:docPr id="11" name="Picture 1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ipar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21A73" w14:textId="22050A8C" w:rsidR="00400042" w:rsidRPr="00400042" w:rsidRDefault="00400042" w:rsidP="00400042">
            <w:pPr>
              <w:pStyle w:val="12ptTabletext"/>
              <w:jc w:val="right"/>
              <w:rPr>
                <w:i/>
                <w:iCs/>
              </w:rPr>
            </w:pPr>
            <w:r w:rsidRPr="002422FF">
              <w:rPr>
                <w:i/>
                <w:iCs/>
              </w:rPr>
              <w:t>Continued …</w:t>
            </w:r>
          </w:p>
        </w:tc>
      </w:tr>
      <w:tr w:rsidR="000E647C" w14:paraId="5BCC9FE9" w14:textId="77777777" w:rsidTr="007D33F9">
        <w:trPr>
          <w:trHeight w:val="143"/>
        </w:trPr>
        <w:tc>
          <w:tcPr>
            <w:tcW w:w="846" w:type="dxa"/>
            <w:tcBorders>
              <w:top w:val="single" w:sz="4" w:space="0" w:color="BFBFBF" w:themeColor="background1" w:themeShade="BF"/>
            </w:tcBorders>
          </w:tcPr>
          <w:p w14:paraId="00530280" w14:textId="77777777" w:rsidR="000E647C" w:rsidRDefault="000E647C" w:rsidP="000E647C">
            <w:pPr>
              <w:pStyle w:val="StepNum"/>
            </w:pPr>
          </w:p>
        </w:tc>
        <w:tc>
          <w:tcPr>
            <w:tcW w:w="9071" w:type="dxa"/>
            <w:gridSpan w:val="3"/>
            <w:tcBorders>
              <w:top w:val="single" w:sz="4" w:space="0" w:color="BFBFBF" w:themeColor="background1" w:themeShade="BF"/>
            </w:tcBorders>
          </w:tcPr>
          <w:p w14:paraId="743E96AA" w14:textId="5953DDE5" w:rsidR="000E647C" w:rsidRPr="002422FF" w:rsidRDefault="002422FF" w:rsidP="002422FF">
            <w:pPr>
              <w:pStyle w:val="12ptTabletext"/>
              <w:rPr>
                <w:i/>
                <w:iCs/>
              </w:rPr>
            </w:pPr>
            <w:r w:rsidRPr="002422FF">
              <w:rPr>
                <w:i/>
                <w:iCs/>
              </w:rPr>
              <w:t>Continued …</w:t>
            </w:r>
          </w:p>
          <w:tbl>
            <w:tblPr>
              <w:tblStyle w:val="TableGridLight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2630"/>
              <w:gridCol w:w="1076"/>
              <w:gridCol w:w="5083"/>
            </w:tblGrid>
            <w:tr w:rsidR="00B754AE" w14:paraId="3A3B3845" w14:textId="77777777" w:rsidTr="007D33F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789" w:type="dxa"/>
                  <w:gridSpan w:val="3"/>
                </w:tcPr>
                <w:p w14:paraId="0A31F972" w14:textId="28DC419D" w:rsidR="00B754AE" w:rsidRPr="00FA3591" w:rsidRDefault="00B754AE" w:rsidP="00B754AE">
                  <w:pPr>
                    <w:pStyle w:val="NTPanel"/>
                  </w:pPr>
                  <w:r>
                    <w:t>CMS Portal main navigation menu</w:t>
                  </w:r>
                </w:p>
              </w:tc>
            </w:tr>
            <w:tr w:rsidR="000E647C" w14:paraId="6B0FACBB" w14:textId="77777777" w:rsidTr="007D33F9">
              <w:tc>
                <w:tcPr>
                  <w:tcW w:w="2630" w:type="dxa"/>
                  <w:shd w:val="clear" w:color="auto" w:fill="EEF7F9" w:themeFill="accent3"/>
                </w:tcPr>
                <w:p w14:paraId="4C284F46" w14:textId="1154843C" w:rsidR="000E647C" w:rsidRPr="00B754AE" w:rsidRDefault="00B754AE" w:rsidP="00B754AE">
                  <w:pPr>
                    <w:pStyle w:val="NTHeader"/>
                  </w:pPr>
                  <w:r>
                    <w:t>Click this</w:t>
                  </w:r>
                  <w:r w:rsidR="000E647C" w:rsidRPr="00B754AE">
                    <w:t xml:space="preserve"> …</w:t>
                  </w:r>
                </w:p>
              </w:tc>
              <w:tc>
                <w:tcPr>
                  <w:tcW w:w="6159" w:type="dxa"/>
                  <w:gridSpan w:val="2"/>
                  <w:shd w:val="clear" w:color="auto" w:fill="EEF7F9" w:themeFill="accent3"/>
                </w:tcPr>
                <w:p w14:paraId="41761BA7" w14:textId="4B0CEC35" w:rsidR="000E647C" w:rsidRPr="00B754AE" w:rsidRDefault="00B754AE" w:rsidP="00B754AE">
                  <w:pPr>
                    <w:pStyle w:val="NTHeader"/>
                  </w:pPr>
                  <w:r>
                    <w:t>For this information …</w:t>
                  </w:r>
                </w:p>
              </w:tc>
            </w:tr>
            <w:tr w:rsidR="000E647C" w14:paraId="74BA8181" w14:textId="77777777" w:rsidTr="007D33F9">
              <w:tc>
                <w:tcPr>
                  <w:tcW w:w="2630" w:type="dxa"/>
                </w:tcPr>
                <w:p w14:paraId="536284AF" w14:textId="3BA69F9E" w:rsidR="000E647C" w:rsidRDefault="000E647C" w:rsidP="000E647C">
                  <w:pPr>
                    <w:pStyle w:val="12ptTabletext"/>
                  </w:pPr>
                  <w:r w:rsidRPr="00A60A96">
                    <w:rPr>
                      <w:szCs w:val="24"/>
                    </w:rPr>
                    <w:t>Home</w:t>
                  </w:r>
                </w:p>
              </w:tc>
              <w:tc>
                <w:tcPr>
                  <w:tcW w:w="6159" w:type="dxa"/>
                  <w:gridSpan w:val="2"/>
                </w:tcPr>
                <w:p w14:paraId="05890612" w14:textId="14B69595" w:rsidR="000E647C" w:rsidRPr="00B754AE" w:rsidRDefault="00B754AE" w:rsidP="000E647C">
                  <w:pPr>
                    <w:pStyle w:val="12ptTabletext"/>
                    <w:rPr>
                      <w:b/>
                      <w:bCs/>
                    </w:rPr>
                  </w:pPr>
                  <w:r>
                    <w:rPr>
                      <w:szCs w:val="24"/>
                    </w:rPr>
                    <w:t xml:space="preserve">Return to the </w:t>
                  </w:r>
                  <w:r w:rsidRPr="00B754AE">
                    <w:rPr>
                      <w:b/>
                      <w:bCs/>
                      <w:szCs w:val="24"/>
                    </w:rPr>
                    <w:t>Home</w:t>
                  </w:r>
                  <w:r>
                    <w:rPr>
                      <w:szCs w:val="24"/>
                    </w:rPr>
                    <w:t xml:space="preserve"> page after navigating to a different screen.</w:t>
                  </w:r>
                </w:p>
              </w:tc>
            </w:tr>
            <w:tr w:rsidR="00B754AE" w14:paraId="552F3021" w14:textId="77777777" w:rsidTr="007D33F9">
              <w:trPr>
                <w:trHeight w:val="467"/>
              </w:trPr>
              <w:tc>
                <w:tcPr>
                  <w:tcW w:w="2630" w:type="dxa"/>
                  <w:vMerge w:val="restart"/>
                </w:tcPr>
                <w:p w14:paraId="2ED3462E" w14:textId="590B9CDE" w:rsidR="00B754AE" w:rsidRPr="00A60A96" w:rsidRDefault="00B754AE" w:rsidP="000E647C">
                  <w:pPr>
                    <w:pStyle w:val="12ptTabletext"/>
                    <w:rPr>
                      <w:szCs w:val="24"/>
                    </w:rPr>
                  </w:pPr>
                  <w:r w:rsidRPr="00A60A96">
                    <w:rPr>
                      <w:szCs w:val="24"/>
                    </w:rPr>
                    <w:t>Hearing Search</w:t>
                  </w:r>
                </w:p>
              </w:tc>
              <w:tc>
                <w:tcPr>
                  <w:tcW w:w="6159" w:type="dxa"/>
                  <w:gridSpan w:val="2"/>
                  <w:tcBorders>
                    <w:bottom w:val="nil"/>
                  </w:tcBorders>
                </w:tcPr>
                <w:p w14:paraId="7A38194A" w14:textId="05D49FEB" w:rsidR="00B754AE" w:rsidRPr="00B754AE" w:rsidRDefault="00B754AE" w:rsidP="00B754AE">
                  <w:pPr>
                    <w:pStyle w:val="12ptTabletext"/>
                    <w:rPr>
                      <w:highlight w:val="yellow"/>
                    </w:rPr>
                  </w:pPr>
                  <w:r>
                    <w:t xml:space="preserve">Search for any hearings currently listed in the </w:t>
                  </w:r>
                  <w:r>
                    <w:rPr>
                      <w:b/>
                      <w:bCs/>
                    </w:rPr>
                    <w:t>CMS</w:t>
                  </w:r>
                </w:p>
              </w:tc>
            </w:tr>
            <w:tr w:rsidR="00B754AE" w14:paraId="1879428D" w14:textId="77777777" w:rsidTr="007D33F9">
              <w:trPr>
                <w:trHeight w:val="466"/>
              </w:trPr>
              <w:tc>
                <w:tcPr>
                  <w:tcW w:w="2630" w:type="dxa"/>
                  <w:vMerge/>
                </w:tcPr>
                <w:p w14:paraId="3CAFA2CC" w14:textId="77777777" w:rsidR="00B754AE" w:rsidRPr="00A60A96" w:rsidRDefault="00B754AE" w:rsidP="00B754AE">
                  <w:pPr>
                    <w:pStyle w:val="12ptTabletext"/>
                    <w:rPr>
                      <w:szCs w:val="24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3C06AC79" w14:textId="5915CF5C" w:rsidR="00B754AE" w:rsidRDefault="00B754AE" w:rsidP="00B754AE">
                  <w:pPr>
                    <w:pStyle w:val="12ptTabletext"/>
                    <w:rPr>
                      <w:szCs w:val="24"/>
                    </w:rPr>
                  </w:pPr>
                  <w:r w:rsidRPr="00A60A96">
                    <w:rPr>
                      <w:noProof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34C0DF2E" wp14:editId="602DCBA5">
                            <wp:extent cx="467995" cy="467995"/>
                            <wp:effectExtent l="19050" t="19050" r="27305" b="27305"/>
                            <wp:docPr id="5" name="Group 5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6" name="Oval 6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002E5D"/>
                                            </a:gs>
                                            <a:gs pos="74000">
                                              <a:srgbClr val="002E5D">
                                                <a:lumMod val="10000"/>
                                                <a:lumOff val="90000"/>
                                              </a:srgbClr>
                                            </a:gs>
                                            <a:gs pos="66008">
                                              <a:srgbClr val="002E5D">
                                                <a:lumMod val="25000"/>
                                                <a:lumOff val="75000"/>
                                              </a:srgbClr>
                                            </a:gs>
                                            <a:gs pos="9252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7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7128EB71" id="Group 5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">
                            <v:oval id="Oval 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" filled="f" strokeweight="2.25pt">
                              <v:stroke joinstyle="miter"/>
                            </v:oval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">
                              <v:imagedata r:id="rId15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08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</w:tcBorders>
                </w:tcPr>
                <w:p w14:paraId="39053970" w14:textId="7668AEBF" w:rsidR="00B754AE" w:rsidRPr="00B754AE" w:rsidRDefault="00B754AE" w:rsidP="00B754AE">
                  <w:pPr>
                    <w:pStyle w:val="12ptTabletext"/>
                    <w:rPr>
                      <w:szCs w:val="24"/>
                    </w:rPr>
                  </w:pPr>
                  <w:r w:rsidRPr="00A60A96">
                    <w:rPr>
                      <w:b/>
                      <w:bCs/>
                      <w:color w:val="002E5D" w:themeColor="text2"/>
                      <w:szCs w:val="24"/>
                    </w:rPr>
                    <w:t>Note</w:t>
                  </w:r>
                  <w:r w:rsidRPr="00A60A96">
                    <w:rPr>
                      <w:color w:val="002E5D" w:themeColor="text2"/>
                      <w:szCs w:val="24"/>
                    </w:rPr>
                    <w:t>:</w:t>
                  </w:r>
                  <w:r w:rsidRPr="00A60A96">
                    <w:rPr>
                      <w:color w:val="002E5D" w:themeColor="text2"/>
                      <w:szCs w:val="24"/>
                    </w:rPr>
                    <w:br/>
                  </w:r>
                  <w:r>
                    <w:rPr>
                      <w:szCs w:val="24"/>
                    </w:rPr>
                    <w:t xml:space="preserve">Only hearings for case types that have been integrated with the </w:t>
                  </w:r>
                  <w:r>
                    <w:rPr>
                      <w:b/>
                      <w:bCs/>
                      <w:szCs w:val="24"/>
                    </w:rPr>
                    <w:t xml:space="preserve">CMS Portal </w:t>
                  </w:r>
                  <w:r>
                    <w:rPr>
                      <w:szCs w:val="24"/>
                    </w:rPr>
                    <w:t xml:space="preserve">will display on this screen.  Continue to check </w:t>
                  </w:r>
                  <w:r w:rsidRPr="00B754AE">
                    <w:rPr>
                      <w:b/>
                      <w:bCs/>
                      <w:szCs w:val="24"/>
                    </w:rPr>
                    <w:t>EFAS</w:t>
                  </w:r>
                  <w:r>
                    <w:rPr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if the relevant case type has not been deployed in the </w:t>
                  </w:r>
                  <w:r w:rsidRPr="00B754AE">
                    <w:rPr>
                      <w:b/>
                      <w:bCs/>
                      <w:szCs w:val="24"/>
                    </w:rPr>
                    <w:t>CMS</w:t>
                  </w:r>
                  <w:r>
                    <w:rPr>
                      <w:szCs w:val="24"/>
                    </w:rPr>
                    <w:t xml:space="preserve"> yet.</w:t>
                  </w:r>
                </w:p>
              </w:tc>
            </w:tr>
            <w:tr w:rsidR="007D33F9" w14:paraId="51B9276D" w14:textId="77777777" w:rsidTr="007D33F9">
              <w:trPr>
                <w:trHeight w:val="371"/>
              </w:trPr>
              <w:tc>
                <w:tcPr>
                  <w:tcW w:w="2630" w:type="dxa"/>
                </w:tcPr>
                <w:p w14:paraId="092E22AC" w14:textId="3749FDA9" w:rsidR="007D33F9" w:rsidRPr="00A60A96" w:rsidRDefault="007D33F9" w:rsidP="00B754AE">
                  <w:pPr>
                    <w:pStyle w:val="12ptTabletex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Help Centre</w:t>
                  </w:r>
                </w:p>
              </w:tc>
              <w:tc>
                <w:tcPr>
                  <w:tcW w:w="6159" w:type="dxa"/>
                  <w:gridSpan w:val="2"/>
                  <w:tcBorders>
                    <w:bottom w:val="nil"/>
                  </w:tcBorders>
                </w:tcPr>
                <w:p w14:paraId="49F4DC6D" w14:textId="1A14EE64" w:rsidR="007D33F9" w:rsidRDefault="0026361B" w:rsidP="00B754AE">
                  <w:pPr>
                    <w:pStyle w:val="12ptTabletext"/>
                    <w:rPr>
                      <w:szCs w:val="24"/>
                    </w:rPr>
                  </w:pPr>
                  <w:bookmarkStart w:id="0" w:name="_Hlk111467885"/>
                  <w:r>
                    <w:rPr>
                      <w:szCs w:val="24"/>
                    </w:rPr>
                    <w:t>O</w:t>
                  </w:r>
                  <w:r w:rsidR="009F2A41">
                    <w:rPr>
                      <w:szCs w:val="24"/>
                    </w:rPr>
                    <w:t xml:space="preserve">nline support </w:t>
                  </w:r>
                  <w:r>
                    <w:rPr>
                      <w:szCs w:val="24"/>
                    </w:rPr>
                    <w:t>for</w:t>
                  </w:r>
                  <w:r w:rsidR="009F2A41">
                    <w:rPr>
                      <w:szCs w:val="24"/>
                    </w:rPr>
                    <w:t xml:space="preserve"> external parties using CMS Portal. This includes quick reference guides and frequently asked questions. </w:t>
                  </w:r>
                  <w:bookmarkEnd w:id="0"/>
                </w:p>
              </w:tc>
            </w:tr>
            <w:tr w:rsidR="00B754AE" w14:paraId="5D4B9430" w14:textId="77777777" w:rsidTr="007D33F9">
              <w:trPr>
                <w:trHeight w:val="371"/>
              </w:trPr>
              <w:tc>
                <w:tcPr>
                  <w:tcW w:w="2630" w:type="dxa"/>
                  <w:vMerge w:val="restart"/>
                </w:tcPr>
                <w:p w14:paraId="51110F73" w14:textId="7577097C" w:rsidR="00B754AE" w:rsidRDefault="00B754AE" w:rsidP="00B754AE">
                  <w:pPr>
                    <w:pStyle w:val="12ptTabletext"/>
                  </w:pPr>
                  <w:r w:rsidRPr="00A60A96">
                    <w:rPr>
                      <w:szCs w:val="24"/>
                    </w:rPr>
                    <w:t>Contact Us</w:t>
                  </w:r>
                </w:p>
              </w:tc>
              <w:tc>
                <w:tcPr>
                  <w:tcW w:w="6159" w:type="dxa"/>
                  <w:gridSpan w:val="2"/>
                  <w:tcBorders>
                    <w:bottom w:val="nil"/>
                  </w:tcBorders>
                </w:tcPr>
                <w:p w14:paraId="168A938F" w14:textId="6367F241" w:rsidR="00B754AE" w:rsidRPr="00F211AE" w:rsidRDefault="00327B0F" w:rsidP="00B754AE">
                  <w:pPr>
                    <w:pStyle w:val="12ptTabletex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Contact information for </w:t>
                  </w:r>
                  <w:r w:rsidR="009F2A41">
                    <w:rPr>
                      <w:szCs w:val="24"/>
                    </w:rPr>
                    <w:t xml:space="preserve">technical support </w:t>
                  </w:r>
                  <w:r>
                    <w:rPr>
                      <w:szCs w:val="24"/>
                    </w:rPr>
                    <w:t xml:space="preserve">for </w:t>
                  </w:r>
                  <w:r>
                    <w:rPr>
                      <w:b/>
                      <w:bCs/>
                      <w:szCs w:val="24"/>
                    </w:rPr>
                    <w:t>CMS Portal</w:t>
                  </w:r>
                  <w:r w:rsidR="007D3727">
                    <w:rPr>
                      <w:b/>
                      <w:bCs/>
                      <w:szCs w:val="24"/>
                    </w:rPr>
                    <w:t xml:space="preserve"> </w:t>
                  </w:r>
                  <w:r w:rsidR="007D3727" w:rsidRPr="007D3727">
                    <w:rPr>
                      <w:szCs w:val="24"/>
                    </w:rPr>
                    <w:t>and</w:t>
                  </w:r>
                  <w:r w:rsidR="007D3727">
                    <w:rPr>
                      <w:b/>
                      <w:bCs/>
                      <w:szCs w:val="24"/>
                    </w:rPr>
                    <w:t xml:space="preserve"> </w:t>
                  </w:r>
                  <w:r w:rsidR="007D3727">
                    <w:t xml:space="preserve">who to go to for procedural support.  </w:t>
                  </w:r>
                </w:p>
              </w:tc>
            </w:tr>
            <w:tr w:rsidR="00B754AE" w14:paraId="4F3A359F" w14:textId="77777777" w:rsidTr="007D33F9">
              <w:trPr>
                <w:trHeight w:val="370"/>
              </w:trPr>
              <w:tc>
                <w:tcPr>
                  <w:tcW w:w="2630" w:type="dxa"/>
                  <w:vMerge/>
                </w:tcPr>
                <w:p w14:paraId="5B2CE81C" w14:textId="77777777" w:rsidR="00B754AE" w:rsidRPr="00A60A96" w:rsidRDefault="00B754AE" w:rsidP="00B754AE">
                  <w:pPr>
                    <w:pStyle w:val="12ptTabletext"/>
                    <w:rPr>
                      <w:szCs w:val="24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right w:val="nil"/>
                  </w:tcBorders>
                </w:tcPr>
                <w:p w14:paraId="002A544A" w14:textId="7E6A290F" w:rsidR="00B754AE" w:rsidRPr="00A60A96" w:rsidRDefault="00B754AE" w:rsidP="00B754AE">
                  <w:pPr>
                    <w:pStyle w:val="12ptTabletext"/>
                    <w:rPr>
                      <w:szCs w:val="24"/>
                    </w:rPr>
                  </w:pPr>
                  <w:r w:rsidRPr="00A60A96">
                    <w:rPr>
                      <w:noProof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49B628C6" wp14:editId="777F6911">
                            <wp:extent cx="467995" cy="467995"/>
                            <wp:effectExtent l="19050" t="19050" r="27305" b="27305"/>
                            <wp:docPr id="21" name="Group 21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2" name="Oval 22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002E5D"/>
                                            </a:gs>
                                            <a:gs pos="74000">
                                              <a:srgbClr val="002E5D">
                                                <a:lumMod val="10000"/>
                                                <a:lumOff val="90000"/>
                                              </a:srgbClr>
                                            </a:gs>
                                            <a:gs pos="66008">
                                              <a:srgbClr val="002E5D">
                                                <a:lumMod val="25000"/>
                                                <a:lumOff val="75000"/>
                                              </a:srgbClr>
                                            </a:gs>
                                            <a:gs pos="9252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3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75E31FAE" id="Group 21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">
                            <v:oval id="Oval 22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">
                              <v:imagedata r:id="rId15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083" w:type="dxa"/>
                  <w:tcBorders>
                    <w:top w:val="nil"/>
                    <w:left w:val="nil"/>
                  </w:tcBorders>
                </w:tcPr>
                <w:p w14:paraId="64D15F19" w14:textId="64522A3F" w:rsidR="00B754AE" w:rsidRPr="00A60A96" w:rsidRDefault="00B754AE" w:rsidP="00B754AE">
                  <w:pPr>
                    <w:pStyle w:val="12ptTabletext"/>
                    <w:rPr>
                      <w:szCs w:val="24"/>
                    </w:rPr>
                  </w:pPr>
                  <w:r w:rsidRPr="00A60A96">
                    <w:rPr>
                      <w:b/>
                      <w:bCs/>
                      <w:color w:val="002E5D" w:themeColor="text2"/>
                      <w:szCs w:val="24"/>
                    </w:rPr>
                    <w:t>Note</w:t>
                  </w:r>
                  <w:r w:rsidRPr="00A60A96">
                    <w:rPr>
                      <w:color w:val="002E5D" w:themeColor="text2"/>
                      <w:szCs w:val="24"/>
                    </w:rPr>
                    <w:t>:</w:t>
                  </w:r>
                  <w:r w:rsidRPr="00A60A96">
                    <w:rPr>
                      <w:color w:val="002E5D" w:themeColor="text2"/>
                      <w:szCs w:val="24"/>
                    </w:rPr>
                    <w:br/>
                  </w:r>
                  <w:r w:rsidR="00327B0F">
                    <w:rPr>
                      <w:szCs w:val="24"/>
                    </w:rPr>
                    <w:t xml:space="preserve">The </w:t>
                  </w:r>
                  <w:r w:rsidR="00327B0F">
                    <w:rPr>
                      <w:b/>
                      <w:bCs/>
                      <w:szCs w:val="24"/>
                    </w:rPr>
                    <w:t xml:space="preserve">CMS </w:t>
                  </w:r>
                  <w:r w:rsidR="009F2A41">
                    <w:rPr>
                      <w:b/>
                      <w:bCs/>
                      <w:szCs w:val="24"/>
                    </w:rPr>
                    <w:t>Support team</w:t>
                  </w:r>
                  <w:r w:rsidR="00327B0F">
                    <w:rPr>
                      <w:b/>
                      <w:bCs/>
                      <w:szCs w:val="24"/>
                    </w:rPr>
                    <w:t xml:space="preserve"> </w:t>
                  </w:r>
                  <w:r w:rsidR="009F2A41">
                    <w:rPr>
                      <w:szCs w:val="24"/>
                    </w:rPr>
                    <w:t xml:space="preserve">cannot </w:t>
                  </w:r>
                  <w:r w:rsidRPr="00A60A96">
                    <w:rPr>
                      <w:szCs w:val="24"/>
                    </w:rPr>
                    <w:t xml:space="preserve">provide advice, </w:t>
                  </w:r>
                  <w:r w:rsidR="009F2A41">
                    <w:rPr>
                      <w:szCs w:val="24"/>
                    </w:rPr>
                    <w:t xml:space="preserve">comment on court or tribunal matters or answer legal questions. </w:t>
                  </w:r>
                </w:p>
              </w:tc>
            </w:tr>
          </w:tbl>
          <w:p w14:paraId="37A8A4F2" w14:textId="4DBD2080" w:rsidR="00F31064" w:rsidRDefault="00F31064" w:rsidP="000E647C">
            <w:pPr>
              <w:pStyle w:val="12ptTabletext"/>
            </w:pPr>
          </w:p>
        </w:tc>
      </w:tr>
      <w:tr w:rsidR="00400042" w14:paraId="021FAB8C" w14:textId="77777777" w:rsidTr="00400042">
        <w:trPr>
          <w:trHeight w:val="143"/>
        </w:trPr>
        <w:tc>
          <w:tcPr>
            <w:tcW w:w="846" w:type="dxa"/>
            <w:tcBorders>
              <w:top w:val="single" w:sz="4" w:space="0" w:color="BFBFBF" w:themeColor="background1" w:themeShade="BF"/>
            </w:tcBorders>
          </w:tcPr>
          <w:p w14:paraId="53088062" w14:textId="77777777" w:rsidR="00400042" w:rsidRDefault="00400042" w:rsidP="000E647C">
            <w:pPr>
              <w:pStyle w:val="StepNum"/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</w:tcPr>
          <w:p w14:paraId="0B379B63" w14:textId="2A644461" w:rsidR="00400042" w:rsidRPr="00400042" w:rsidRDefault="00400042" w:rsidP="00400042">
            <w:pPr>
              <w:rPr>
                <w:sz w:val="24"/>
                <w:szCs w:val="24"/>
              </w:rPr>
            </w:pPr>
            <w:r w:rsidRPr="00A60A96">
              <w:rPr>
                <w:sz w:val="24"/>
                <w:szCs w:val="24"/>
              </w:rPr>
              <w:t>Navigat</w:t>
            </w:r>
            <w:r>
              <w:rPr>
                <w:sz w:val="24"/>
                <w:szCs w:val="24"/>
              </w:rPr>
              <w:t>e</w:t>
            </w:r>
            <w:r w:rsidRPr="00A60A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 xml:space="preserve">Jurisdictions </w:t>
            </w:r>
            <w:r>
              <w:rPr>
                <w:sz w:val="24"/>
                <w:szCs w:val="24"/>
              </w:rPr>
              <w:t xml:space="preserve">section of </w:t>
            </w:r>
            <w:r w:rsidRPr="00A60A96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0E647C">
              <w:rPr>
                <w:b/>
                <w:bCs/>
                <w:sz w:val="24"/>
                <w:szCs w:val="24"/>
              </w:rPr>
              <w:t>CMS Portal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Home </w:t>
            </w:r>
            <w:r>
              <w:rPr>
                <w:sz w:val="24"/>
                <w:szCs w:val="24"/>
              </w:rPr>
              <w:t>page</w:t>
            </w:r>
            <w:r w:rsidRPr="00A60A96">
              <w:rPr>
                <w:sz w:val="24"/>
                <w:szCs w:val="24"/>
              </w:rPr>
              <w:t>:</w:t>
            </w:r>
          </w:p>
        </w:tc>
        <w:tc>
          <w:tcPr>
            <w:tcW w:w="6803" w:type="dxa"/>
            <w:gridSpan w:val="2"/>
            <w:tcBorders>
              <w:top w:val="single" w:sz="4" w:space="0" w:color="BFBFBF" w:themeColor="background1" w:themeShade="BF"/>
            </w:tcBorders>
          </w:tcPr>
          <w:p w14:paraId="1F07D375" w14:textId="77777777" w:rsidR="00400042" w:rsidRDefault="00400042" w:rsidP="00400042">
            <w:pPr>
              <w:pStyle w:val="12ptTabletext"/>
            </w:pPr>
            <w:r w:rsidRPr="00717250">
              <w:t xml:space="preserve">The </w:t>
            </w:r>
            <w:r w:rsidRPr="000E647C">
              <w:rPr>
                <w:b/>
                <w:bCs/>
              </w:rPr>
              <w:t>CMS Portal</w:t>
            </w:r>
            <w:r w:rsidRPr="00717250">
              <w:t xml:space="preserve"> screen displays:</w:t>
            </w:r>
          </w:p>
          <w:p w14:paraId="08320613" w14:textId="178F5AD6" w:rsidR="00400042" w:rsidRPr="002422FF" w:rsidRDefault="00400042" w:rsidP="002422FF">
            <w:pPr>
              <w:pStyle w:val="12ptTabletext"/>
              <w:rPr>
                <w:i/>
                <w:iCs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19C8EE4" wp14:editId="1E22C827">
                  <wp:extent cx="3752850" cy="1491719"/>
                  <wp:effectExtent l="19050" t="19050" r="19050" b="13335"/>
                  <wp:docPr id="8" name="Picture 8" descr="The Jurisdictions section of the CMS Portal homepage, with the Magistrates' Court of Victoria butt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he Jurisdictions section of the CMS Portal homepage, with the Magistrates' Court of Victoria button. 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193" cy="1495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E93" w14:paraId="53BD7808" w14:textId="77777777" w:rsidTr="007D33F9">
        <w:tc>
          <w:tcPr>
            <w:tcW w:w="846" w:type="dxa"/>
          </w:tcPr>
          <w:p w14:paraId="63BBD2FD" w14:textId="0856DF9B" w:rsidR="00080E93" w:rsidRDefault="00A500C7" w:rsidP="00400042">
            <w:pPr>
              <w:pStyle w:val="StepNum"/>
              <w:numPr>
                <w:ilvl w:val="0"/>
                <w:numId w:val="0"/>
              </w:numPr>
              <w:jc w:val="left"/>
            </w:pPr>
            <w:r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9071" w:type="dxa"/>
            <w:gridSpan w:val="3"/>
          </w:tcPr>
          <w:p w14:paraId="17C9978D" w14:textId="77777777" w:rsidR="002556C8" w:rsidRDefault="002556C8" w:rsidP="000B5880">
            <w:pPr>
              <w:pStyle w:val="12ptTabletext"/>
              <w:jc w:val="right"/>
              <w:rPr>
                <w:i/>
                <w:iCs/>
              </w:rPr>
            </w:pPr>
          </w:p>
          <w:p w14:paraId="26365D01" w14:textId="77777777" w:rsidR="002556C8" w:rsidRDefault="002556C8" w:rsidP="000B5880">
            <w:pPr>
              <w:pStyle w:val="12ptTabletext"/>
              <w:jc w:val="right"/>
              <w:rPr>
                <w:i/>
                <w:iCs/>
              </w:rPr>
            </w:pPr>
          </w:p>
          <w:p w14:paraId="5FA7A9C8" w14:textId="77777777" w:rsidR="002556C8" w:rsidRDefault="002556C8" w:rsidP="000B5880">
            <w:pPr>
              <w:pStyle w:val="12ptTabletext"/>
              <w:jc w:val="right"/>
              <w:rPr>
                <w:i/>
                <w:iCs/>
              </w:rPr>
            </w:pPr>
          </w:p>
          <w:p w14:paraId="508A5A8E" w14:textId="77777777" w:rsidR="002556C8" w:rsidRDefault="002556C8" w:rsidP="000B5880">
            <w:pPr>
              <w:pStyle w:val="12ptTabletext"/>
              <w:jc w:val="right"/>
              <w:rPr>
                <w:i/>
                <w:iCs/>
              </w:rPr>
            </w:pPr>
          </w:p>
          <w:p w14:paraId="2E00F6C4" w14:textId="3E2946B5" w:rsidR="006C7E62" w:rsidRPr="000B5880" w:rsidRDefault="000B5880" w:rsidP="000B5880">
            <w:pPr>
              <w:pStyle w:val="12ptTabletext"/>
              <w:jc w:val="right"/>
              <w:rPr>
                <w:i/>
                <w:iCs/>
              </w:rPr>
            </w:pPr>
            <w:r w:rsidRPr="000B5880">
              <w:rPr>
                <w:i/>
                <w:iCs/>
              </w:rPr>
              <w:t>Continued …</w:t>
            </w:r>
          </w:p>
          <w:p w14:paraId="1B6B5BFB" w14:textId="3002AFDF" w:rsidR="006C7E62" w:rsidRPr="000B5880" w:rsidRDefault="000B5880" w:rsidP="00080E93">
            <w:pPr>
              <w:pStyle w:val="12ptTabletext"/>
              <w:rPr>
                <w:i/>
                <w:iCs/>
              </w:rPr>
            </w:pPr>
            <w:r w:rsidRPr="000B5880">
              <w:rPr>
                <w:i/>
                <w:iCs/>
              </w:rPr>
              <w:lastRenderedPageBreak/>
              <w:t>Continued ….</w:t>
            </w:r>
          </w:p>
          <w:tbl>
            <w:tblPr>
              <w:tblStyle w:val="TableGridLight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1024"/>
              <w:gridCol w:w="105"/>
              <w:gridCol w:w="6955"/>
            </w:tblGrid>
            <w:tr w:rsidR="00080E93" w14:paraId="7D8F5B19" w14:textId="77777777" w:rsidTr="00ED70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789" w:type="dxa"/>
                  <w:gridSpan w:val="4"/>
                  <w:shd w:val="clear" w:color="auto" w:fill="EEF7F9" w:themeFill="accent3"/>
                </w:tcPr>
                <w:p w14:paraId="0CDFB780" w14:textId="487D9D0A" w:rsidR="00080E93" w:rsidRPr="00FA3591" w:rsidRDefault="00080E93" w:rsidP="00080E93">
                  <w:pPr>
                    <w:pStyle w:val="NTPanel"/>
                  </w:pPr>
                  <w:r>
                    <w:t>CMS Portal</w:t>
                  </w:r>
                  <w:r w:rsidR="00191DE8">
                    <w:t xml:space="preserve"> Jurisdictions section</w:t>
                  </w:r>
                </w:p>
              </w:tc>
            </w:tr>
            <w:tr w:rsidR="00A500C7" w14:paraId="523A675C" w14:textId="77777777" w:rsidTr="00ED704C">
              <w:tc>
                <w:tcPr>
                  <w:tcW w:w="705" w:type="dxa"/>
                  <w:shd w:val="clear" w:color="auto" w:fill="EEF7F9" w:themeFill="accent3"/>
                </w:tcPr>
                <w:p w14:paraId="7FA6D7B9" w14:textId="57926B63" w:rsidR="00080E93" w:rsidRPr="00B754AE" w:rsidRDefault="00AD2C7B" w:rsidP="00EF43E3">
                  <w:pPr>
                    <w:pStyle w:val="NTHeader"/>
                  </w:pPr>
                  <w:r>
                    <w:t>Step</w:t>
                  </w:r>
                </w:p>
              </w:tc>
              <w:tc>
                <w:tcPr>
                  <w:tcW w:w="8084" w:type="dxa"/>
                  <w:gridSpan w:val="3"/>
                  <w:shd w:val="clear" w:color="auto" w:fill="EEF7F9" w:themeFill="accent3"/>
                </w:tcPr>
                <w:p w14:paraId="3EAEC7F9" w14:textId="4E21B212" w:rsidR="00080E93" w:rsidRPr="00B754AE" w:rsidRDefault="00C33939" w:rsidP="00EF43E3">
                  <w:pPr>
                    <w:pStyle w:val="NTHeader"/>
                  </w:pPr>
                  <w:r>
                    <w:t>Action</w:t>
                  </w:r>
                </w:p>
              </w:tc>
            </w:tr>
            <w:tr w:rsidR="00C33939" w14:paraId="123B8F50" w14:textId="77777777" w:rsidTr="00ED704C">
              <w:tc>
                <w:tcPr>
                  <w:tcW w:w="705" w:type="dxa"/>
                </w:tcPr>
                <w:p w14:paraId="5489BD8C" w14:textId="77777777" w:rsidR="00C33939" w:rsidRDefault="00C33939" w:rsidP="00C33939">
                  <w:pPr>
                    <w:pStyle w:val="StepNum"/>
                    <w:numPr>
                      <w:ilvl w:val="0"/>
                      <w:numId w:val="46"/>
                    </w:numPr>
                  </w:pPr>
                </w:p>
              </w:tc>
              <w:tc>
                <w:tcPr>
                  <w:tcW w:w="8084" w:type="dxa"/>
                  <w:gridSpan w:val="3"/>
                </w:tcPr>
                <w:p w14:paraId="3559C756" w14:textId="4DD1C447" w:rsidR="00C33939" w:rsidRPr="000063D0" w:rsidRDefault="00C33939" w:rsidP="00080E93">
                  <w:pPr>
                    <w:pStyle w:val="12ptTabletext"/>
                  </w:pPr>
                  <w:r>
                    <w:t xml:space="preserve">Select the relevant </w:t>
                  </w:r>
                  <w:r>
                    <w:rPr>
                      <w:b/>
                      <w:bCs/>
                    </w:rPr>
                    <w:t>Jurisdiction</w:t>
                  </w:r>
                  <w:r w:rsidR="007D33F9">
                    <w:t>.</w:t>
                  </w:r>
                  <w:r w:rsidR="000063D0">
                    <w:t xml:space="preserve"> </w:t>
                  </w:r>
                  <w:r w:rsidR="007D33F9">
                    <w:t>F</w:t>
                  </w:r>
                  <w:r w:rsidR="000063D0">
                    <w:t>or example:</w:t>
                  </w:r>
                </w:p>
                <w:p w14:paraId="43398F4F" w14:textId="05A8963B" w:rsidR="000063D0" w:rsidRPr="00C33939" w:rsidRDefault="007D33F9" w:rsidP="00080E93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inline distT="0" distB="0" distL="0" distR="0" wp14:anchorId="2F98175F" wp14:editId="303BCFEF">
                        <wp:extent cx="3194137" cy="798535"/>
                        <wp:effectExtent l="0" t="0" r="6350" b="1905"/>
                        <wp:docPr id="10" name="Picture 10" descr="Magistrates' Court of Victoria but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Magistrates' Court of Victoria button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1544" cy="8028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A94" w14:paraId="5DB491F4" w14:textId="77777777" w:rsidTr="00ED704C">
              <w:trPr>
                <w:trHeight w:val="807"/>
              </w:trPr>
              <w:tc>
                <w:tcPr>
                  <w:tcW w:w="705" w:type="dxa"/>
                  <w:vMerge w:val="restart"/>
                </w:tcPr>
                <w:p w14:paraId="20D03C4F" w14:textId="77777777" w:rsidR="00596A94" w:rsidRDefault="00596A94" w:rsidP="00C33939">
                  <w:pPr>
                    <w:pStyle w:val="StepNum"/>
                  </w:pPr>
                </w:p>
              </w:tc>
              <w:tc>
                <w:tcPr>
                  <w:tcW w:w="8084" w:type="dxa"/>
                  <w:gridSpan w:val="3"/>
                  <w:tcBorders>
                    <w:bottom w:val="nil"/>
                  </w:tcBorders>
                </w:tcPr>
                <w:p w14:paraId="2FAF2386" w14:textId="488B9C0A" w:rsidR="00596A94" w:rsidRDefault="00596A94" w:rsidP="00080E93">
                  <w:pPr>
                    <w:pStyle w:val="12ptTabletext"/>
                  </w:pPr>
                  <w:r>
                    <w:t xml:space="preserve">Select the relevant </w:t>
                  </w:r>
                  <w:r>
                    <w:rPr>
                      <w:b/>
                      <w:bCs/>
                    </w:rPr>
                    <w:t>Case Type</w:t>
                  </w:r>
                  <w:r w:rsidR="007D33F9">
                    <w:t>.</w:t>
                  </w:r>
                  <w:r>
                    <w:t xml:space="preserve"> </w:t>
                  </w:r>
                  <w:r w:rsidR="007D33F9">
                    <w:t>F</w:t>
                  </w:r>
                  <w:r>
                    <w:t>or example:</w:t>
                  </w:r>
                </w:p>
                <w:p w14:paraId="6FA6666F" w14:textId="3E7A3A69" w:rsidR="00596A94" w:rsidRPr="00596A94" w:rsidRDefault="00ED1B77" w:rsidP="00080E93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inline distT="0" distB="0" distL="0" distR="0" wp14:anchorId="721FA5CF" wp14:editId="23B3A443">
                        <wp:extent cx="1238037" cy="626301"/>
                        <wp:effectExtent l="0" t="0" r="635" b="2540"/>
                        <wp:docPr id="239" name="Picture 239" descr="Civil but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9" name="Picture 239" descr="Civil button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7562" cy="631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A94" w14:paraId="63B63079" w14:textId="77777777" w:rsidTr="00ED704C">
              <w:trPr>
                <w:trHeight w:val="806"/>
              </w:trPr>
              <w:tc>
                <w:tcPr>
                  <w:tcW w:w="705" w:type="dxa"/>
                  <w:vMerge/>
                  <w:tcBorders>
                    <w:bottom w:val="single" w:sz="4" w:space="0" w:color="BFBFBF" w:themeColor="background1" w:themeShade="BF"/>
                  </w:tcBorders>
                </w:tcPr>
                <w:p w14:paraId="352A962B" w14:textId="77777777" w:rsidR="00596A94" w:rsidRDefault="00596A94" w:rsidP="00596A94">
                  <w:pPr>
                    <w:pStyle w:val="StepNum"/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44A3337A" w14:textId="38952BED" w:rsidR="00596A94" w:rsidRDefault="00596A94" w:rsidP="00596A94">
                  <w:pPr>
                    <w:pStyle w:val="12ptTabletext"/>
                  </w:pPr>
                  <w:r w:rsidRPr="00A60A96">
                    <w:rPr>
                      <w:noProof/>
                      <w:szCs w:val="24"/>
                    </w:rPr>
                    <mc:AlternateContent>
                      <mc:Choice Requires="wpg">
                        <w:drawing>
                          <wp:inline distT="0" distB="0" distL="0" distR="0" wp14:anchorId="4DC2F3F2" wp14:editId="7BFCB318">
                            <wp:extent cx="467995" cy="467995"/>
                            <wp:effectExtent l="19050" t="19050" r="27305" b="27305"/>
                            <wp:docPr id="14" name="Group 14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15" name="Oval 15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 cap="flat" cmpd="sng" algn="ctr">
                                        <a:gradFill>
                                          <a:gsLst>
                                            <a:gs pos="0">
                                              <a:srgbClr val="002E5D"/>
                                            </a:gs>
                                            <a:gs pos="74000">
                                              <a:srgbClr val="002E5D">
                                                <a:lumMod val="10000"/>
                                                <a:lumOff val="90000"/>
                                              </a:srgbClr>
                                            </a:gs>
                                            <a:gs pos="66008">
                                              <a:srgbClr val="002E5D">
                                                <a:lumMod val="25000"/>
                                                <a:lumOff val="75000"/>
                                              </a:srgbClr>
                                            </a:gs>
                                            <a:gs pos="92520">
                                              <a:sysClr val="window" lastClr="FFFFFF">
                                                <a:lumMod val="85000"/>
                                              </a:sysClr>
                                            </a:gs>
                                            <a:gs pos="83000">
                                              <a:sysClr val="window" lastClr="FFFFFF">
                                                <a:lumMod val="75000"/>
                                              </a:sysClr>
                                            </a:gs>
                                            <a:gs pos="100000">
                                              <a:sysClr val="window" lastClr="FFFFFF">
                                                <a:lumMod val="95000"/>
                                              </a:sys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16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007B9BE3" id="Group 14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">
                            <v:oval id="Oval 1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">
                              <v:imagedata r:id="rId15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955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</w:tcBorders>
                </w:tcPr>
                <w:p w14:paraId="3DCFB096" w14:textId="1034B1F4" w:rsidR="00596A94" w:rsidRDefault="00596A94" w:rsidP="00596A94">
                  <w:pPr>
                    <w:pStyle w:val="12ptTabletext"/>
                  </w:pPr>
                  <w:r w:rsidRPr="00A60A96">
                    <w:rPr>
                      <w:b/>
                      <w:bCs/>
                      <w:color w:val="002E5D" w:themeColor="text2"/>
                      <w:szCs w:val="24"/>
                    </w:rPr>
                    <w:t>Note</w:t>
                  </w:r>
                  <w:r w:rsidRPr="00A60A96">
                    <w:rPr>
                      <w:color w:val="002E5D" w:themeColor="text2"/>
                      <w:szCs w:val="24"/>
                    </w:rPr>
                    <w:t>:</w:t>
                  </w:r>
                  <w:r w:rsidRPr="00A60A96">
                    <w:rPr>
                      <w:color w:val="002E5D" w:themeColor="text2"/>
                      <w:szCs w:val="24"/>
                    </w:rPr>
                    <w:br/>
                  </w:r>
                  <w:r>
                    <w:rPr>
                      <w:szCs w:val="24"/>
                    </w:rPr>
                    <w:t xml:space="preserve">Additional </w:t>
                  </w:r>
                  <w:r>
                    <w:rPr>
                      <w:b/>
                      <w:bCs/>
                      <w:szCs w:val="24"/>
                    </w:rPr>
                    <w:t xml:space="preserve">Jurisdictions </w:t>
                  </w:r>
                  <w:r>
                    <w:rPr>
                      <w:szCs w:val="24"/>
                    </w:rPr>
                    <w:t xml:space="preserve">and </w:t>
                  </w:r>
                  <w:r>
                    <w:rPr>
                      <w:b/>
                      <w:bCs/>
                      <w:szCs w:val="24"/>
                    </w:rPr>
                    <w:t xml:space="preserve">Case Types </w:t>
                  </w:r>
                  <w:r>
                    <w:rPr>
                      <w:szCs w:val="24"/>
                    </w:rPr>
                    <w:t xml:space="preserve">will be added to the </w:t>
                  </w:r>
                  <w:r>
                    <w:rPr>
                      <w:b/>
                      <w:bCs/>
                      <w:szCs w:val="24"/>
                    </w:rPr>
                    <w:t xml:space="preserve">CMS Portal </w:t>
                  </w:r>
                  <w:r>
                    <w:rPr>
                      <w:szCs w:val="24"/>
                    </w:rPr>
                    <w:t>in future deployments.</w:t>
                  </w:r>
                </w:p>
              </w:tc>
            </w:tr>
            <w:tr w:rsidR="00ED704C" w14:paraId="61534E11" w14:textId="77777777" w:rsidTr="000B5880">
              <w:trPr>
                <w:trHeight w:val="806"/>
              </w:trPr>
              <w:tc>
                <w:tcPr>
                  <w:tcW w:w="70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386B8" w14:textId="77777777" w:rsidR="00ED704C" w:rsidRDefault="00ED704C" w:rsidP="00596A94">
                  <w:pPr>
                    <w:pStyle w:val="StepNum"/>
                  </w:pPr>
                </w:p>
              </w:tc>
              <w:tc>
                <w:tcPr>
                  <w:tcW w:w="8084" w:type="dxa"/>
                  <w:gridSpan w:val="3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352E24" w14:textId="77777777" w:rsidR="00ED704C" w:rsidRDefault="00ED704C" w:rsidP="00ED704C">
                  <w:pPr>
                    <w:pStyle w:val="12ptTabletext"/>
                  </w:pPr>
                  <w:r>
                    <w:t xml:space="preserve">The menu for the selected </w:t>
                  </w:r>
                  <w:r>
                    <w:rPr>
                      <w:b/>
                      <w:bCs/>
                    </w:rPr>
                    <w:t xml:space="preserve">Case Type </w:t>
                  </w:r>
                  <w:r>
                    <w:t>displays:</w:t>
                  </w:r>
                </w:p>
                <w:p w14:paraId="04202C62" w14:textId="686D59A5" w:rsidR="00ED704C" w:rsidRPr="00A60A96" w:rsidRDefault="00ED704C" w:rsidP="00596A94">
                  <w:pPr>
                    <w:pStyle w:val="12ptTabletext"/>
                    <w:rPr>
                      <w:b/>
                      <w:bCs/>
                      <w:color w:val="002E5D" w:themeColor="text2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14F239" wp14:editId="7FDE5B13">
                        <wp:extent cx="4752975" cy="2477584"/>
                        <wp:effectExtent l="19050" t="19050" r="9525" b="18415"/>
                        <wp:docPr id="12" name="Picture 12" descr="The Civil screen displays with buttons to File a complaint, File a civil application, Register an order for enforcement, Request case access and File on one of my cases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The Civil screen displays with buttons to File a complaint, File a civil application, Register an order for enforcement, Request case access and File on one of my cases. 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4083" cy="248337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5880" w14:paraId="33157D14" w14:textId="77777777" w:rsidTr="000B5880">
              <w:trPr>
                <w:trHeight w:val="581"/>
              </w:trPr>
              <w:tc>
                <w:tcPr>
                  <w:tcW w:w="705" w:type="dxa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14:paraId="1E6941D5" w14:textId="77777777" w:rsidR="000B5880" w:rsidRDefault="000B5880" w:rsidP="00596A94">
                  <w:pPr>
                    <w:pStyle w:val="StepNum"/>
                  </w:pPr>
                </w:p>
              </w:tc>
              <w:tc>
                <w:tcPr>
                  <w:tcW w:w="8084" w:type="dxa"/>
                  <w:gridSpan w:val="3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14:paraId="470F5AA6" w14:textId="531BEA09" w:rsidR="000B5880" w:rsidRDefault="000B5880" w:rsidP="00ED704C">
                  <w:pPr>
                    <w:pStyle w:val="12ptTabletext"/>
                  </w:pPr>
                  <w:r>
                    <w:t>Click the button for the desired activity.</w:t>
                  </w:r>
                </w:p>
              </w:tc>
            </w:tr>
            <w:tr w:rsidR="000B5880" w14:paraId="33BB1E2F" w14:textId="77777777" w:rsidTr="000B5880">
              <w:trPr>
                <w:trHeight w:val="806"/>
              </w:trPr>
              <w:tc>
                <w:tcPr>
                  <w:tcW w:w="705" w:type="dxa"/>
                  <w:tcBorders>
                    <w:top w:val="nil"/>
                  </w:tcBorders>
                </w:tcPr>
                <w:p w14:paraId="34F445A4" w14:textId="77777777" w:rsidR="000B5880" w:rsidRDefault="000B5880" w:rsidP="000B5880">
                  <w:pPr>
                    <w:pStyle w:val="StepNum"/>
                    <w:numPr>
                      <w:ilvl w:val="0"/>
                      <w:numId w:val="0"/>
                    </w:numPr>
                    <w:jc w:val="left"/>
                  </w:pPr>
                </w:p>
              </w:tc>
              <w:tc>
                <w:tcPr>
                  <w:tcW w:w="1024" w:type="dxa"/>
                  <w:tcBorders>
                    <w:top w:val="nil"/>
                    <w:right w:val="nil"/>
                  </w:tcBorders>
                </w:tcPr>
                <w:p w14:paraId="1A207CD9" w14:textId="6E5C51B0" w:rsidR="000B5880" w:rsidRDefault="000B5880" w:rsidP="00ED704C">
                  <w:pPr>
                    <w:pStyle w:val="12ptTabletex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6B6B490" wp14:editId="553C4EBC">
                            <wp:extent cx="467995" cy="467995"/>
                            <wp:effectExtent l="19050" t="19050" r="27305" b="27305"/>
                            <wp:docPr id="13" name="Group 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17" name="Oval 17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accent5">
                                                <a:lumMod val="75000"/>
                                              </a:schemeClr>
                                            </a:gs>
                                            <a:gs pos="74000">
                                              <a:schemeClr val="accent5">
                                                <a:lumMod val="20000"/>
                                                <a:lumOff val="80000"/>
                                              </a:schemeClr>
                                            </a:gs>
                                            <a:gs pos="66008">
                                              <a:schemeClr val="accent5">
                                                <a:lumMod val="40000"/>
                                                <a:lumOff val="60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8980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18" name="Graphic 29" descr="Document outline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73192" y="33087"/>
                                        <a:ext cx="332740" cy="381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617986F6" id="Group 13" o:spid="_x0000_s1026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gzY024yg5E2qgzY024yg5E2qmxbe5N0VdvamzIYaaPKtrU3SVe1rb0pg5E2qmxbe5N0Vdva&#10;mzIYaaPKtrU3SVe1rb0pg5E2qmxbe5N0VdvamzIYaaPKtrU3SVe1rb0pg5E2qmxbe5N0VdvamzIY&#10;aaPKtrU3SVe1rb0p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mxbe5N0VdvamzIYaaPKtrU3SVe1rb0pg5E2qmxbe5N0VdvamzIYaaPKtrU3SVe1rb0pg5E2&#10;qmxbe5N0VdvamzIYaaPKtrU3SVe1rb0pg5E2qmxbe5N0VdvamzIYaaPKtrU3SVe1rb0p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mxbe5N0VdvamzIYaaPK&#10;trU3SVe1rb0pg5E2qmxbe5N0VdvamzIYaaPKtrU3SVe1rb0pg5E2qmxbe5N0VdvamzIYaaPKtrU3&#10;SVe1rb0pg5E2qmxbe5N0VdvamzIYaaPKtrU3SVe1rb0p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mxbe5N0VdvamzIYaaPKtrU3SVe1rb0pg5E2qmxbe5N0&#10;VdvamzIYaaPKtrU3SVe1rb0pg5E2qmxbe5N0VdvamzIYaaPKtrU3SVe1rb0pg5E2qmxbe5N0Vdva&#10;mzIYaaPKtrU3SVe1rb0pg5E2qgzY024yg5E2qgzY024y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">
                            <v:oval id="Oval 17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" filled="f" strokeweight="2.25pt">
                              <v:stroke joinstyle="miter"/>
                            </v:oval>
      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">
                              <v:imagedata r:id="rId22" o:title="Document outli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060" w:type="dxa"/>
                  <w:gridSpan w:val="2"/>
                  <w:tcBorders>
                    <w:top w:val="nil"/>
                    <w:left w:val="nil"/>
                  </w:tcBorders>
                </w:tcPr>
                <w:p w14:paraId="6B624342" w14:textId="16EC84B3" w:rsidR="000B5880" w:rsidRDefault="000B5880" w:rsidP="00ED704C">
                  <w:pPr>
                    <w:pStyle w:val="12ptTabletext"/>
                  </w:pPr>
                  <w:r w:rsidRPr="00800596">
                    <w:rPr>
                      <w:b/>
                      <w:bCs/>
                      <w:color w:val="005C46" w:themeColor="accent5" w:themeShade="BF"/>
                    </w:rPr>
                    <w:t>Please</w:t>
                  </w:r>
                  <w:r>
                    <w:rPr>
                      <w:b/>
                      <w:bCs/>
                      <w:color w:val="005C46" w:themeColor="accent5" w:themeShade="BF"/>
                    </w:rPr>
                    <w:t xml:space="preserve"> s</w:t>
                  </w:r>
                  <w:r w:rsidRPr="00800596">
                    <w:rPr>
                      <w:b/>
                      <w:bCs/>
                      <w:color w:val="005C46" w:themeColor="accent5" w:themeShade="BF"/>
                    </w:rPr>
                    <w:t>ee</w:t>
                  </w:r>
                  <w:r w:rsidRPr="00800596">
                    <w:rPr>
                      <w:color w:val="005C46" w:themeColor="accent5" w:themeShade="BF"/>
                    </w:rPr>
                    <w:t>:</w:t>
                  </w:r>
                  <w:r>
                    <w:br/>
                  </w:r>
                  <w:r w:rsidRPr="00E13E07">
                    <w:t xml:space="preserve">For </w:t>
                  </w:r>
                  <w:r>
                    <w:t>additional supporting material to complete these processes, please</w:t>
                  </w:r>
                  <w:r w:rsidRPr="00E13E07">
                    <w:t xml:space="preserve"> see</w:t>
                  </w:r>
                  <w:r>
                    <w:t xml:space="preserve"> the relevant</w:t>
                  </w:r>
                  <w:r w:rsidRPr="00E13E07">
                    <w:t xml:space="preserve"> User Guide</w:t>
                  </w:r>
                  <w:r>
                    <w:t>.</w:t>
                  </w:r>
                </w:p>
              </w:tc>
            </w:tr>
          </w:tbl>
          <w:p w14:paraId="2C870AFE" w14:textId="3578C91E" w:rsidR="00080E93" w:rsidRPr="00A500C7" w:rsidRDefault="00080E93" w:rsidP="00A500C7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14:paraId="07CCEAB8" w14:textId="6FD09719" w:rsidR="00A500C7" w:rsidRDefault="00A500C7"/>
    <w:p w14:paraId="30419CFC" w14:textId="77777777" w:rsidR="00A500C7" w:rsidRDefault="00A500C7">
      <w:r>
        <w:br w:type="page"/>
      </w:r>
    </w:p>
    <w:p w14:paraId="72317E8B" w14:textId="77777777" w:rsidR="00A500C7" w:rsidRDefault="00A500C7"/>
    <w:tbl>
      <w:tblPr>
        <w:tblStyle w:val="QRGtable"/>
        <w:tblW w:w="9918" w:type="dxa"/>
        <w:tblLook w:val="04A0" w:firstRow="1" w:lastRow="0" w:firstColumn="1" w:lastColumn="0" w:noHBand="0" w:noVBand="1"/>
      </w:tblPr>
      <w:tblGrid>
        <w:gridCol w:w="731"/>
        <w:gridCol w:w="3691"/>
        <w:gridCol w:w="5496"/>
      </w:tblGrid>
      <w:tr w:rsidR="00C14C4F" w14:paraId="126C5E6B" w14:textId="77777777" w:rsidTr="00FD3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731" w:type="dxa"/>
            <w:shd w:val="clear" w:color="auto" w:fill="EEF7F9" w:themeFill="accent3"/>
          </w:tcPr>
          <w:p w14:paraId="1AD4C8D9" w14:textId="59AA8F15" w:rsidR="00C14C4F" w:rsidRDefault="00C14C4F" w:rsidP="00C14C4F">
            <w:pPr>
              <w:pStyle w:val="TableHeader"/>
            </w:pPr>
            <w:r w:rsidRPr="009E4DBD">
              <w:t>Step</w:t>
            </w:r>
          </w:p>
        </w:tc>
        <w:tc>
          <w:tcPr>
            <w:tcW w:w="3691" w:type="dxa"/>
            <w:shd w:val="clear" w:color="auto" w:fill="EEF7F9" w:themeFill="accent3"/>
          </w:tcPr>
          <w:p w14:paraId="48C5097A" w14:textId="7F400100" w:rsidR="00C14C4F" w:rsidRPr="00A500C7" w:rsidRDefault="00C14C4F" w:rsidP="00C14C4F">
            <w:pPr>
              <w:pStyle w:val="TableHeader"/>
              <w:rPr>
                <w:i/>
                <w:iCs/>
                <w:sz w:val="24"/>
                <w:szCs w:val="24"/>
              </w:rPr>
            </w:pPr>
            <w:r w:rsidRPr="009E4DBD">
              <w:t>Action</w:t>
            </w:r>
          </w:p>
        </w:tc>
        <w:tc>
          <w:tcPr>
            <w:tcW w:w="5496" w:type="dxa"/>
            <w:shd w:val="clear" w:color="auto" w:fill="EEF7F9" w:themeFill="accent3"/>
          </w:tcPr>
          <w:p w14:paraId="7029E613" w14:textId="55735E2D" w:rsidR="00C14C4F" w:rsidRPr="00A500C7" w:rsidRDefault="00C14C4F" w:rsidP="00C14C4F">
            <w:pPr>
              <w:pStyle w:val="TableHeader"/>
              <w:rPr>
                <w:i/>
                <w:iCs/>
                <w:sz w:val="24"/>
                <w:szCs w:val="24"/>
              </w:rPr>
            </w:pPr>
            <w:r w:rsidRPr="009E4DBD">
              <w:t>Result</w:t>
            </w:r>
          </w:p>
        </w:tc>
      </w:tr>
      <w:tr w:rsidR="00A500C7" w14:paraId="70B4AAD6" w14:textId="77777777" w:rsidTr="00FD3256">
        <w:trPr>
          <w:trHeight w:val="8342"/>
        </w:trPr>
        <w:tc>
          <w:tcPr>
            <w:tcW w:w="731" w:type="dxa"/>
          </w:tcPr>
          <w:p w14:paraId="7586DB7F" w14:textId="6FEF0C42" w:rsidR="00A500C7" w:rsidRPr="00C14C4F" w:rsidRDefault="00A500C7" w:rsidP="00400042">
            <w:pPr>
              <w:pStyle w:val="StepNum"/>
            </w:pPr>
          </w:p>
        </w:tc>
        <w:tc>
          <w:tcPr>
            <w:tcW w:w="9187" w:type="dxa"/>
            <w:gridSpan w:val="2"/>
          </w:tcPr>
          <w:p w14:paraId="44BE0691" w14:textId="1411E946" w:rsidR="000B5880" w:rsidRDefault="000B5880" w:rsidP="000B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Navigate the </w:t>
            </w:r>
            <w:r>
              <w:rPr>
                <w:b/>
                <w:bCs/>
                <w:sz w:val="24"/>
                <w:szCs w:val="24"/>
              </w:rPr>
              <w:t xml:space="preserve">Options </w:t>
            </w:r>
            <w:r w:rsidRPr="003757EA">
              <w:rPr>
                <w:sz w:val="24"/>
                <w:szCs w:val="24"/>
              </w:rPr>
              <w:t>buttons on the</w:t>
            </w:r>
            <w:r>
              <w:rPr>
                <w:b/>
                <w:bCs/>
                <w:sz w:val="24"/>
                <w:szCs w:val="24"/>
              </w:rPr>
              <w:t xml:space="preserve"> CMS Portal Home </w:t>
            </w:r>
            <w:r>
              <w:rPr>
                <w:sz w:val="24"/>
                <w:szCs w:val="24"/>
              </w:rPr>
              <w:t>page:</w:t>
            </w:r>
          </w:p>
          <w:p w14:paraId="490EBD32" w14:textId="49D2B5C4" w:rsidR="000B5880" w:rsidRDefault="000B5880" w:rsidP="000B588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F134E5E" wp14:editId="6BE4F43B">
                  <wp:extent cx="5581650" cy="1780823"/>
                  <wp:effectExtent l="19050" t="19050" r="19050" b="10160"/>
                  <wp:docPr id="230" name="Picture 230" descr="Options section of the CMS Portal home screen, with File on One of My Cases and My Account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 descr="Options section of the CMS Portal home screen, with File on One of My Cases and My Account buttons. 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177" cy="17883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404E8" w14:textId="77777777" w:rsidR="000B5880" w:rsidRPr="009318DF" w:rsidRDefault="000B5880" w:rsidP="000B5880">
            <w:pPr>
              <w:rPr>
                <w:sz w:val="24"/>
                <w:szCs w:val="24"/>
              </w:rPr>
            </w:pPr>
          </w:p>
          <w:tbl>
            <w:tblPr>
              <w:tblStyle w:val="TableGridLight"/>
              <w:tblW w:w="8925" w:type="dxa"/>
              <w:tblLook w:val="04A0" w:firstRow="1" w:lastRow="0" w:firstColumn="1" w:lastColumn="0" w:noHBand="0" w:noVBand="1"/>
            </w:tblPr>
            <w:tblGrid>
              <w:gridCol w:w="2824"/>
              <w:gridCol w:w="1137"/>
              <w:gridCol w:w="4964"/>
            </w:tblGrid>
            <w:tr w:rsidR="000B5880" w:rsidRPr="00FA3591" w14:paraId="36FB5C47" w14:textId="77777777" w:rsidTr="00711B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25" w:type="dxa"/>
                  <w:gridSpan w:val="3"/>
                </w:tcPr>
                <w:p w14:paraId="557CFCCE" w14:textId="77777777" w:rsidR="000B5880" w:rsidRPr="00FA3591" w:rsidRDefault="000B5880" w:rsidP="000B5880">
                  <w:pPr>
                    <w:pStyle w:val="NTPanel"/>
                  </w:pPr>
                  <w:r>
                    <w:t>CMS Portal Options buttons</w:t>
                  </w:r>
                </w:p>
              </w:tc>
            </w:tr>
            <w:tr w:rsidR="000B5880" w:rsidRPr="00B754AE" w14:paraId="7C3A6AD9" w14:textId="77777777" w:rsidTr="00711BD8">
              <w:tc>
                <w:tcPr>
                  <w:tcW w:w="2824" w:type="dxa"/>
                  <w:shd w:val="clear" w:color="auto" w:fill="EEF7F9" w:themeFill="accent3"/>
                </w:tcPr>
                <w:p w14:paraId="640FE9C8" w14:textId="77777777" w:rsidR="000B5880" w:rsidRPr="00B754AE" w:rsidRDefault="000B5880" w:rsidP="000B5880">
                  <w:pPr>
                    <w:pStyle w:val="NTHeader"/>
                  </w:pPr>
                  <w:r>
                    <w:t>Click this</w:t>
                  </w:r>
                  <w:r w:rsidRPr="00B754AE">
                    <w:t xml:space="preserve"> …</w:t>
                  </w:r>
                </w:p>
              </w:tc>
              <w:tc>
                <w:tcPr>
                  <w:tcW w:w="6101" w:type="dxa"/>
                  <w:gridSpan w:val="2"/>
                  <w:shd w:val="clear" w:color="auto" w:fill="EEF7F9" w:themeFill="accent3"/>
                </w:tcPr>
                <w:p w14:paraId="51887D44" w14:textId="77777777" w:rsidR="000B5880" w:rsidRPr="00B754AE" w:rsidRDefault="000B5880" w:rsidP="000B5880">
                  <w:pPr>
                    <w:pStyle w:val="NTHeader"/>
                  </w:pPr>
                  <w:r>
                    <w:t>For this action …</w:t>
                  </w:r>
                </w:p>
              </w:tc>
            </w:tr>
            <w:tr w:rsidR="000B5880" w14:paraId="2E987D89" w14:textId="77777777" w:rsidTr="00711BD8">
              <w:trPr>
                <w:trHeight w:val="467"/>
              </w:trPr>
              <w:tc>
                <w:tcPr>
                  <w:tcW w:w="2824" w:type="dxa"/>
                  <w:vMerge w:val="restart"/>
                </w:tcPr>
                <w:p w14:paraId="6821FC2B" w14:textId="77777777" w:rsidR="000B5880" w:rsidRDefault="000B5880" w:rsidP="000B5880">
                  <w:pPr>
                    <w:pStyle w:val="12ptTabletext"/>
                  </w:pPr>
                  <w:r>
                    <w:rPr>
                      <w:szCs w:val="24"/>
                    </w:rPr>
                    <w:t>File on One of My Cases</w:t>
                  </w:r>
                </w:p>
              </w:tc>
              <w:tc>
                <w:tcPr>
                  <w:tcW w:w="6101" w:type="dxa"/>
                  <w:gridSpan w:val="2"/>
                  <w:tcBorders>
                    <w:bottom w:val="nil"/>
                  </w:tcBorders>
                </w:tcPr>
                <w:p w14:paraId="7AD3E8D7" w14:textId="77777777" w:rsidR="000B5880" w:rsidRDefault="000B5880" w:rsidP="000B5880">
                  <w:pPr>
                    <w:pStyle w:val="12ptTabletext"/>
                  </w:pPr>
                  <w:r>
                    <w:t xml:space="preserve">File on a case you already have access to in the </w:t>
                  </w:r>
                  <w:r w:rsidRPr="00C410B2">
                    <w:rPr>
                      <w:b/>
                      <w:bCs/>
                    </w:rPr>
                    <w:t>CMS Portal</w:t>
                  </w:r>
                </w:p>
              </w:tc>
            </w:tr>
            <w:tr w:rsidR="000B5880" w14:paraId="2770970B" w14:textId="77777777" w:rsidTr="00711BD8">
              <w:trPr>
                <w:trHeight w:val="2863"/>
              </w:trPr>
              <w:tc>
                <w:tcPr>
                  <w:tcW w:w="2824" w:type="dxa"/>
                  <w:vMerge/>
                </w:tcPr>
                <w:p w14:paraId="2B14CD4F" w14:textId="77777777" w:rsidR="000B5880" w:rsidRDefault="000B5880" w:rsidP="000B5880">
                  <w:pPr>
                    <w:pStyle w:val="12ptTabletext"/>
                    <w:rPr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58150FB0" w14:textId="77777777" w:rsidR="000B5880" w:rsidRDefault="000B5880" w:rsidP="000B5880">
                  <w:pPr>
                    <w:pStyle w:val="12ptTabletex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5FDD59CB" wp14:editId="49CA9BC9">
                            <wp:simplePos x="0" y="0"/>
                            <wp:positionH relativeFrom="column">
                              <wp:posOffset>16087</wp:posOffset>
                            </wp:positionH>
                            <wp:positionV relativeFrom="paragraph">
                              <wp:posOffset>96732</wp:posOffset>
                            </wp:positionV>
                            <wp:extent cx="467995" cy="467995"/>
                            <wp:effectExtent l="19050" t="19050" r="27305" b="27305"/>
                            <wp:wrapNone/>
                            <wp:docPr id="25" name="Group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9" name="Oval 29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accent5">
                                                <a:lumMod val="75000"/>
                                              </a:schemeClr>
                                            </a:gs>
                                            <a:gs pos="74000">
                                              <a:schemeClr val="accent5">
                                                <a:lumMod val="20000"/>
                                                <a:lumOff val="80000"/>
                                              </a:schemeClr>
                                            </a:gs>
                                            <a:gs pos="66008">
                                              <a:schemeClr val="accent5">
                                                <a:lumMod val="40000"/>
                                                <a:lumOff val="60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8980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30" name="Graphic 29" descr="Document outline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73192" y="33087"/>
                                        <a:ext cx="332740" cy="381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oel="http://schemas.microsoft.com/office/2019/extlst">
                        <w:pict>
                          <v:group w14:anchorId="6D6B85DE" id="Group 25" o:spid="_x0000_s1026" style="position:absolute;margin-left:1.25pt;margin-top:7.6pt;width:36.85pt;height:36.85pt;z-index:251671552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psW3uTdFXb2psyGGmjyra1N0lXta29KYORNqpsW3uTdFXb2psy&#10;GGmjyra1N0lXta29KYORNqpsW3uTdFXb2psyGGmjyra1N0lXta29KYORNqpsW3uTdFXb2psyGGmj&#10;yra1N0lXta29KY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psW3uTdFXb2psyGGmjyra1N0lXta29KYORNqpsW3uTdFXb2psyGGmjyra1N0lXta29KYORNqps&#10;W3uTdFXb2psyGGmjyra1N0lXta29KYORNqpsW3uTdFXb2psyGGmjyra1N0lXta29KY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psW3uTdFXb2psyGGmjyra1&#10;N0lXta29KYORNqpsW3uTdFXb2psyGGmjyra1N0lXta29KYORNqpsW3uTdFXb2psyGGmjyra1N0lX&#10;ta29KYORNqpsW3uTdFXb2psyGGmjyra1N0lXta29KY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psW3uTdFXb2psyGGmjyra1N0lXta29KYORNqpsW3uTdFXb&#10;2psyGGmjyra1N0lXta29KYORNqpsW3uTdFXb2psyGGmjyra1N0lXta29KYORNqpsW3uTdFXb2psy&#10;GGmjyra1N0lXta29KY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psW3uTdFXb2psyGGmjyra1N0lXta29KYORNqpsW3uTdFXb2psyGGmjyra1N0lXta29KYOR&#10;NqpsW3uTdFXb2psyGGmjyra1N0lXta29KYORNqpsW3uTdFXb2psyGGmjyra1N0lXta29KY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">
                            <v:oval id="Oval 29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" filled="f" strokeweight="2.25pt">
                              <v:stroke joinstyle="miter"/>
                            </v:oval>
      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">
                              <v:imagedata r:id="rId22" o:title="Document outline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96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</w:tcBorders>
                </w:tcPr>
                <w:p w14:paraId="3B07B16C" w14:textId="77777777" w:rsidR="000B5880" w:rsidRDefault="000B5880" w:rsidP="000B5880">
                  <w:pPr>
                    <w:pStyle w:val="12ptTabletext"/>
                  </w:pPr>
                  <w:r w:rsidRPr="00800596">
                    <w:rPr>
                      <w:b/>
                      <w:bCs/>
                      <w:color w:val="005C46" w:themeColor="accent5" w:themeShade="BF"/>
                    </w:rPr>
                    <w:t>Please</w:t>
                  </w:r>
                  <w:r>
                    <w:rPr>
                      <w:b/>
                      <w:bCs/>
                      <w:color w:val="005C46" w:themeColor="accent5" w:themeShade="BF"/>
                    </w:rPr>
                    <w:t xml:space="preserve"> s</w:t>
                  </w:r>
                  <w:r w:rsidRPr="00800596">
                    <w:rPr>
                      <w:b/>
                      <w:bCs/>
                      <w:color w:val="005C46" w:themeColor="accent5" w:themeShade="BF"/>
                    </w:rPr>
                    <w:t>ee</w:t>
                  </w:r>
                  <w:r w:rsidRPr="00800596">
                    <w:rPr>
                      <w:color w:val="005C46" w:themeColor="accent5" w:themeShade="BF"/>
                    </w:rPr>
                    <w:t>:</w:t>
                  </w:r>
                  <w:r>
                    <w:br/>
                    <w:t>For more information, please</w:t>
                  </w:r>
                  <w:r w:rsidRPr="00E13E07">
                    <w:t xml:space="preserve"> see</w:t>
                  </w:r>
                  <w:r>
                    <w:t xml:space="preserve"> User Guide:</w:t>
                  </w:r>
                </w:p>
                <w:p w14:paraId="312E57F3" w14:textId="77777777" w:rsidR="000B5880" w:rsidRPr="006839C5" w:rsidRDefault="000B5880" w:rsidP="000B5880">
                  <w:pPr>
                    <w:pStyle w:val="Bullet1"/>
                    <w:rPr>
                      <w:b/>
                      <w:bCs/>
                    </w:rPr>
                  </w:pPr>
                  <w:r w:rsidRPr="006839C5">
                    <w:rPr>
                      <w:b/>
                      <w:bCs/>
                    </w:rPr>
                    <w:t>Filing a document to an existing case, or</w:t>
                  </w:r>
                </w:p>
                <w:p w14:paraId="59F0C557" w14:textId="77777777" w:rsidR="000B5880" w:rsidRPr="006839C5" w:rsidRDefault="000B5880" w:rsidP="000B5880">
                  <w:pPr>
                    <w:pStyle w:val="Bullet1"/>
                    <w:rPr>
                      <w:b/>
                      <w:bCs/>
                    </w:rPr>
                  </w:pPr>
                  <w:r w:rsidRPr="006839C5">
                    <w:rPr>
                      <w:b/>
                      <w:bCs/>
                    </w:rPr>
                    <w:t xml:space="preserve">Filing a subcase on an </w:t>
                  </w:r>
                  <w:r>
                    <w:rPr>
                      <w:b/>
                      <w:bCs/>
                    </w:rPr>
                    <w:t>e</w:t>
                  </w:r>
                  <w:r w:rsidRPr="006839C5">
                    <w:rPr>
                      <w:b/>
                      <w:bCs/>
                    </w:rPr>
                    <w:t xml:space="preserve">xisting </w:t>
                  </w:r>
                  <w:r>
                    <w:rPr>
                      <w:b/>
                      <w:bCs/>
                    </w:rPr>
                    <w:t>c</w:t>
                  </w:r>
                  <w:r w:rsidRPr="006839C5">
                    <w:rPr>
                      <w:b/>
                      <w:bCs/>
                    </w:rPr>
                    <w:t xml:space="preserve">ase, or </w:t>
                  </w:r>
                </w:p>
                <w:p w14:paraId="04CF8010" w14:textId="77777777" w:rsidR="000B5880" w:rsidRPr="00551B7A" w:rsidRDefault="000B5880" w:rsidP="000B5880">
                  <w:pPr>
                    <w:pStyle w:val="Bullet1"/>
                  </w:pPr>
                  <w:r w:rsidRPr="006839C5">
                    <w:rPr>
                      <w:b/>
                      <w:bCs/>
                    </w:rPr>
                    <w:t xml:space="preserve">File an </w:t>
                  </w:r>
                  <w:r>
                    <w:rPr>
                      <w:b/>
                      <w:bCs/>
                    </w:rPr>
                    <w:t>a</w:t>
                  </w:r>
                  <w:r w:rsidRPr="006839C5">
                    <w:rPr>
                      <w:b/>
                      <w:bCs/>
                    </w:rPr>
                    <w:t xml:space="preserve">mended </w:t>
                  </w:r>
                  <w:r>
                    <w:rPr>
                      <w:b/>
                      <w:bCs/>
                    </w:rPr>
                    <w:t>d</w:t>
                  </w:r>
                  <w:r w:rsidRPr="006839C5">
                    <w:rPr>
                      <w:b/>
                      <w:bCs/>
                    </w:rPr>
                    <w:t>ocument</w:t>
                  </w:r>
                </w:p>
              </w:tc>
            </w:tr>
            <w:tr w:rsidR="000B5880" w14:paraId="002EA3F7" w14:textId="77777777" w:rsidTr="00711BD8">
              <w:trPr>
                <w:trHeight w:val="634"/>
              </w:trPr>
              <w:tc>
                <w:tcPr>
                  <w:tcW w:w="2824" w:type="dxa"/>
                  <w:vMerge w:val="restart"/>
                </w:tcPr>
                <w:p w14:paraId="255F4170" w14:textId="77777777" w:rsidR="000B5880" w:rsidRDefault="000B5880" w:rsidP="000B5880">
                  <w:pPr>
                    <w:pStyle w:val="12ptTabletex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My Account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14:paraId="525E2141" w14:textId="77777777" w:rsidR="000B5880" w:rsidRPr="00650754" w:rsidRDefault="000B5880" w:rsidP="000B5880">
                  <w:pPr>
                    <w:pStyle w:val="12ptTabletext"/>
                  </w:pPr>
                  <w:r>
                    <w:t>Access activity related to your account, including drafted or filed documents, cases and hearing details.</w:t>
                  </w:r>
                </w:p>
              </w:tc>
            </w:tr>
            <w:tr w:rsidR="000B5880" w14:paraId="0ACB81FD" w14:textId="77777777" w:rsidTr="00711BD8">
              <w:trPr>
                <w:trHeight w:val="633"/>
              </w:trPr>
              <w:tc>
                <w:tcPr>
                  <w:tcW w:w="2824" w:type="dxa"/>
                  <w:vMerge/>
                </w:tcPr>
                <w:p w14:paraId="1854FD0B" w14:textId="77777777" w:rsidR="000B5880" w:rsidRDefault="000B5880" w:rsidP="000B5880">
                  <w:pPr>
                    <w:pStyle w:val="12ptTabletext"/>
                    <w:rPr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right w:val="nil"/>
                  </w:tcBorders>
                </w:tcPr>
                <w:p w14:paraId="0F7C5F53" w14:textId="77777777" w:rsidR="000B5880" w:rsidRDefault="000B5880" w:rsidP="000B5880">
                  <w:pPr>
                    <w:pStyle w:val="12ptTabletex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 wp14:anchorId="7CC73C17" wp14:editId="025948E7">
                            <wp:simplePos x="0" y="0"/>
                            <wp:positionH relativeFrom="column">
                              <wp:posOffset>16087</wp:posOffset>
                            </wp:positionH>
                            <wp:positionV relativeFrom="paragraph">
                              <wp:posOffset>96732</wp:posOffset>
                            </wp:positionV>
                            <wp:extent cx="467995" cy="467995"/>
                            <wp:effectExtent l="19050" t="19050" r="27305" b="27305"/>
                            <wp:wrapNone/>
                            <wp:docPr id="31" name="Group 3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24" name="Oval 224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accent5">
                                                <a:lumMod val="75000"/>
                                              </a:schemeClr>
                                            </a:gs>
                                            <a:gs pos="74000">
                                              <a:schemeClr val="accent5">
                                                <a:lumMod val="20000"/>
                                                <a:lumOff val="80000"/>
                                              </a:schemeClr>
                                            </a:gs>
                                            <a:gs pos="66008">
                                              <a:schemeClr val="accent5">
                                                <a:lumMod val="40000"/>
                                                <a:lumOff val="60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8980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25" name="Graphic 29" descr="Document outline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2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73192" y="33087"/>
                                        <a:ext cx="332740" cy="381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oel="http://schemas.microsoft.com/office/2019/extlst">
                        <w:pict>
                          <v:group w14:anchorId="23EF3EAF" id="Group 31" o:spid="_x0000_s1026" style="position:absolute;margin-left:1.25pt;margin-top:7.6pt;width:36.85pt;height:36.85pt;z-index:251672576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">
                            <v:oval id="Oval 224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" filled="f" strokeweight="2.25pt">
                              <v:stroke joinstyle="miter"/>
                            </v:oval>
      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">
                              <v:imagedata r:id="rId22" o:title="Document outline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964" w:type="dxa"/>
                  <w:tcBorders>
                    <w:top w:val="nil"/>
                    <w:left w:val="nil"/>
                  </w:tcBorders>
                </w:tcPr>
                <w:p w14:paraId="3161AA35" w14:textId="77777777" w:rsidR="000B5880" w:rsidRPr="007D7A3D" w:rsidRDefault="000B5880" w:rsidP="000B5880">
                  <w:pPr>
                    <w:pStyle w:val="12ptTabletext"/>
                    <w:rPr>
                      <w:b/>
                      <w:bCs/>
                    </w:rPr>
                  </w:pPr>
                  <w:r w:rsidRPr="00800596">
                    <w:rPr>
                      <w:b/>
                      <w:bCs/>
                      <w:color w:val="005C46" w:themeColor="accent5" w:themeShade="BF"/>
                    </w:rPr>
                    <w:t>Please</w:t>
                  </w:r>
                  <w:r>
                    <w:rPr>
                      <w:b/>
                      <w:bCs/>
                      <w:color w:val="005C46" w:themeColor="accent5" w:themeShade="BF"/>
                    </w:rPr>
                    <w:t xml:space="preserve"> s</w:t>
                  </w:r>
                  <w:r w:rsidRPr="00800596">
                    <w:rPr>
                      <w:b/>
                      <w:bCs/>
                      <w:color w:val="005C46" w:themeColor="accent5" w:themeShade="BF"/>
                    </w:rPr>
                    <w:t>ee</w:t>
                  </w:r>
                  <w:r w:rsidRPr="00800596">
                    <w:rPr>
                      <w:color w:val="005C46" w:themeColor="accent5" w:themeShade="BF"/>
                    </w:rPr>
                    <w:t>:</w:t>
                  </w:r>
                  <w:r>
                    <w:br/>
                    <w:t>For more information, please</w:t>
                  </w:r>
                  <w:r w:rsidRPr="00E13E07">
                    <w:t xml:space="preserve"> see</w:t>
                  </w:r>
                  <w:r>
                    <w:t xml:space="preserve"> User Guide:  </w:t>
                  </w:r>
                  <w:r>
                    <w:rPr>
                      <w:b/>
                      <w:bCs/>
                    </w:rPr>
                    <w:t>My account features</w:t>
                  </w:r>
                </w:p>
              </w:tc>
            </w:tr>
          </w:tbl>
          <w:p w14:paraId="519F8B6D" w14:textId="2221755E" w:rsidR="00FD3256" w:rsidRPr="00A60A96" w:rsidRDefault="00FD3256" w:rsidP="00080E93">
            <w:pPr>
              <w:rPr>
                <w:szCs w:val="24"/>
              </w:rPr>
            </w:pPr>
          </w:p>
        </w:tc>
      </w:tr>
    </w:tbl>
    <w:p w14:paraId="259719A9" w14:textId="7FBDB4DB" w:rsidR="002170E5" w:rsidRDefault="002170E5"/>
    <w:sectPr w:rsidR="002170E5" w:rsidSect="00806FD2">
      <w:headerReference w:type="default" r:id="rId24"/>
      <w:footerReference w:type="default" r:id="rId25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170F" w14:textId="77777777" w:rsidR="009F3E2D" w:rsidRDefault="009F3E2D" w:rsidP="00470CF4">
      <w:pPr>
        <w:spacing w:after="0" w:line="240" w:lineRule="auto"/>
      </w:pPr>
      <w:r>
        <w:separator/>
      </w:r>
    </w:p>
  </w:endnote>
  <w:endnote w:type="continuationSeparator" w:id="0">
    <w:p w14:paraId="4022DBDF" w14:textId="77777777" w:rsidR="009F3E2D" w:rsidRDefault="009F3E2D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50FD7471" w14:textId="77777777" w:rsidTr="004C743B">
      <w:trPr>
        <w:trHeight w:val="416"/>
      </w:trPr>
      <w:tc>
        <w:tcPr>
          <w:tcW w:w="5959" w:type="dxa"/>
          <w:shd w:val="clear" w:color="auto" w:fill="2F6F7A"/>
          <w:vAlign w:val="center"/>
        </w:tcPr>
        <w:p w14:paraId="0781C133" w14:textId="003F4913" w:rsidR="00806FD2" w:rsidRPr="00AC541B" w:rsidRDefault="0044613D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>Navigate home screen and functionality</w:t>
          </w:r>
        </w:p>
      </w:tc>
      <w:tc>
        <w:tcPr>
          <w:tcW w:w="3544" w:type="dxa"/>
          <w:shd w:val="clear" w:color="auto" w:fill="2F6F7A"/>
          <w:vAlign w:val="center"/>
        </w:tcPr>
        <w:p w14:paraId="17DD79F3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/>
          <w:vAlign w:val="center"/>
        </w:tcPr>
        <w:p w14:paraId="269C3080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2668FA01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8D77" w14:textId="77777777" w:rsidR="009F3E2D" w:rsidRDefault="009F3E2D" w:rsidP="00470CF4">
      <w:pPr>
        <w:spacing w:after="0" w:line="240" w:lineRule="auto"/>
      </w:pPr>
      <w:r>
        <w:separator/>
      </w:r>
    </w:p>
  </w:footnote>
  <w:footnote w:type="continuationSeparator" w:id="0">
    <w:p w14:paraId="13379363" w14:textId="77777777" w:rsidR="009F3E2D" w:rsidRDefault="009F3E2D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F204F8" w14:paraId="36E5DA77" w14:textId="77777777" w:rsidTr="00F204F8">
      <w:trPr>
        <w:trHeight w:val="1266"/>
      </w:trPr>
      <w:tc>
        <w:tcPr>
          <w:tcW w:w="277" w:type="dxa"/>
          <w:shd w:val="clear" w:color="auto" w:fill="2F6F7A"/>
        </w:tcPr>
        <w:p w14:paraId="05876074" w14:textId="77777777" w:rsidR="00F204F8" w:rsidRDefault="00F204F8" w:rsidP="00F204F8">
          <w:pPr>
            <w:pStyle w:val="BodyText"/>
          </w:pPr>
          <w:bookmarkStart w:id="1" w:name="_Hlk101970142"/>
          <w:bookmarkStart w:id="2" w:name="_Hlk102385016"/>
          <w:bookmarkStart w:id="3" w:name="_Hlk102385017"/>
        </w:p>
      </w:tc>
      <w:tc>
        <w:tcPr>
          <w:tcW w:w="538" w:type="dxa"/>
          <w:shd w:val="clear" w:color="auto" w:fill="2F6F7A"/>
        </w:tcPr>
        <w:p w14:paraId="358BF578" w14:textId="77777777" w:rsidR="00F204F8" w:rsidRDefault="00F204F8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5554C054" w14:textId="77777777" w:rsidR="00F204F8" w:rsidRDefault="00F204F8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4062CF8A" wp14:editId="29C0AA6A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2F633826" w14:textId="08124448" w:rsidR="00F204F8" w:rsidRPr="00FE3CE3" w:rsidRDefault="0044613D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Navigate home screen and functionality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0C6DD749" w14:textId="77777777" w:rsidR="00F204F8" w:rsidRPr="00182A33" w:rsidRDefault="00F204F8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6CE8B7F3" w14:textId="77777777" w:rsidR="00F204F8" w:rsidRDefault="00F204F8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F5670B5" wp14:editId="122EC58B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41223DC7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1"/>
    <w:bookmarkEnd w:id="2"/>
    <w:bookmarkEnd w:id="3"/>
  </w:tbl>
  <w:p w14:paraId="2AFAE45E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D271A48"/>
    <w:multiLevelType w:val="hybridMultilevel"/>
    <w:tmpl w:val="075EE992"/>
    <w:lvl w:ilvl="0" w:tplc="A48C1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59200BB"/>
    <w:multiLevelType w:val="multilevel"/>
    <w:tmpl w:val="438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5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8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20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5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3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5"/>
  </w:num>
  <w:num w:numId="4">
    <w:abstractNumId w:val="14"/>
  </w:num>
  <w:num w:numId="5">
    <w:abstractNumId w:val="1"/>
  </w:num>
  <w:num w:numId="6">
    <w:abstractNumId w:val="30"/>
  </w:num>
  <w:num w:numId="7">
    <w:abstractNumId w:val="26"/>
  </w:num>
  <w:num w:numId="8">
    <w:abstractNumId w:val="8"/>
  </w:num>
  <w:num w:numId="9">
    <w:abstractNumId w:val="5"/>
  </w:num>
  <w:num w:numId="10">
    <w:abstractNumId w:val="23"/>
  </w:num>
  <w:num w:numId="11">
    <w:abstractNumId w:val="22"/>
  </w:num>
  <w:num w:numId="12">
    <w:abstractNumId w:val="13"/>
  </w:num>
  <w:num w:numId="13">
    <w:abstractNumId w:val="16"/>
  </w:num>
  <w:num w:numId="14">
    <w:abstractNumId w:val="4"/>
  </w:num>
  <w:num w:numId="15">
    <w:abstractNumId w:val="34"/>
  </w:num>
  <w:num w:numId="16">
    <w:abstractNumId w:val="27"/>
  </w:num>
  <w:num w:numId="17">
    <w:abstractNumId w:val="37"/>
  </w:num>
  <w:num w:numId="18">
    <w:abstractNumId w:val="33"/>
  </w:num>
  <w:num w:numId="19">
    <w:abstractNumId w:val="28"/>
  </w:num>
  <w:num w:numId="20">
    <w:abstractNumId w:val="38"/>
  </w:num>
  <w:num w:numId="21">
    <w:abstractNumId w:val="31"/>
  </w:num>
  <w:num w:numId="22">
    <w:abstractNumId w:val="3"/>
  </w:num>
  <w:num w:numId="23">
    <w:abstractNumId w:val="15"/>
  </w:num>
  <w:num w:numId="24">
    <w:abstractNumId w:val="29"/>
  </w:num>
  <w:num w:numId="25">
    <w:abstractNumId w:val="2"/>
  </w:num>
  <w:num w:numId="26">
    <w:abstractNumId w:val="12"/>
  </w:num>
  <w:num w:numId="27">
    <w:abstractNumId w:val="20"/>
  </w:num>
  <w:num w:numId="28">
    <w:abstractNumId w:val="10"/>
  </w:num>
  <w:num w:numId="29">
    <w:abstractNumId w:val="21"/>
  </w:num>
  <w:num w:numId="30">
    <w:abstractNumId w:val="9"/>
  </w:num>
  <w:num w:numId="31">
    <w:abstractNumId w:val="9"/>
  </w:num>
  <w:num w:numId="32">
    <w:abstractNumId w:val="0"/>
  </w:num>
  <w:num w:numId="33">
    <w:abstractNumId w:val="32"/>
  </w:num>
  <w:num w:numId="34">
    <w:abstractNumId w:val="17"/>
  </w:num>
  <w:num w:numId="35">
    <w:abstractNumId w:val="25"/>
  </w:num>
  <w:num w:numId="36">
    <w:abstractNumId w:val="6"/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9"/>
  </w:num>
  <w:num w:numId="42">
    <w:abstractNumId w:val="10"/>
  </w:num>
  <w:num w:numId="43">
    <w:abstractNumId w:val="10"/>
  </w:num>
  <w:num w:numId="44">
    <w:abstractNumId w:val="24"/>
  </w:num>
  <w:num w:numId="45">
    <w:abstractNumId w:val="7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0E"/>
    <w:rsid w:val="000063D0"/>
    <w:rsid w:val="00010B86"/>
    <w:rsid w:val="00022FDA"/>
    <w:rsid w:val="00037A6A"/>
    <w:rsid w:val="000403B2"/>
    <w:rsid w:val="0004478B"/>
    <w:rsid w:val="00045263"/>
    <w:rsid w:val="0004678C"/>
    <w:rsid w:val="00066C09"/>
    <w:rsid w:val="00071F85"/>
    <w:rsid w:val="0007561B"/>
    <w:rsid w:val="00080E93"/>
    <w:rsid w:val="000A300F"/>
    <w:rsid w:val="000B5880"/>
    <w:rsid w:val="000D2A91"/>
    <w:rsid w:val="000D3C26"/>
    <w:rsid w:val="000E647C"/>
    <w:rsid w:val="000F330E"/>
    <w:rsid w:val="000F43AD"/>
    <w:rsid w:val="00114DCF"/>
    <w:rsid w:val="00116E4D"/>
    <w:rsid w:val="00140276"/>
    <w:rsid w:val="00141FAC"/>
    <w:rsid w:val="00163D08"/>
    <w:rsid w:val="00175F15"/>
    <w:rsid w:val="0017689F"/>
    <w:rsid w:val="00191DE8"/>
    <w:rsid w:val="001A1183"/>
    <w:rsid w:val="001B1022"/>
    <w:rsid w:val="001C1C1B"/>
    <w:rsid w:val="001C6A2F"/>
    <w:rsid w:val="001F4100"/>
    <w:rsid w:val="0020552C"/>
    <w:rsid w:val="00213207"/>
    <w:rsid w:val="002170E5"/>
    <w:rsid w:val="00226AC9"/>
    <w:rsid w:val="002324BF"/>
    <w:rsid w:val="002422FF"/>
    <w:rsid w:val="00251D1F"/>
    <w:rsid w:val="002556C8"/>
    <w:rsid w:val="0026361B"/>
    <w:rsid w:val="00266980"/>
    <w:rsid w:val="002A4896"/>
    <w:rsid w:val="002D68C0"/>
    <w:rsid w:val="00327B0F"/>
    <w:rsid w:val="00335111"/>
    <w:rsid w:val="00362E9F"/>
    <w:rsid w:val="003757EA"/>
    <w:rsid w:val="003775F0"/>
    <w:rsid w:val="00377BCE"/>
    <w:rsid w:val="00381282"/>
    <w:rsid w:val="00392140"/>
    <w:rsid w:val="00393D25"/>
    <w:rsid w:val="003B2BBE"/>
    <w:rsid w:val="003D0A38"/>
    <w:rsid w:val="003D1426"/>
    <w:rsid w:val="003E06E1"/>
    <w:rsid w:val="00400042"/>
    <w:rsid w:val="004301DE"/>
    <w:rsid w:val="004348F1"/>
    <w:rsid w:val="00443834"/>
    <w:rsid w:val="00444096"/>
    <w:rsid w:val="0044613D"/>
    <w:rsid w:val="00470CF4"/>
    <w:rsid w:val="00474651"/>
    <w:rsid w:val="004A1A2F"/>
    <w:rsid w:val="004C1265"/>
    <w:rsid w:val="004C743B"/>
    <w:rsid w:val="004E59A5"/>
    <w:rsid w:val="004E5AB5"/>
    <w:rsid w:val="005129CB"/>
    <w:rsid w:val="00522E3D"/>
    <w:rsid w:val="00551B7A"/>
    <w:rsid w:val="00554B87"/>
    <w:rsid w:val="005564F9"/>
    <w:rsid w:val="0055708C"/>
    <w:rsid w:val="00570D38"/>
    <w:rsid w:val="00574A56"/>
    <w:rsid w:val="00596A94"/>
    <w:rsid w:val="005B549C"/>
    <w:rsid w:val="005B78A7"/>
    <w:rsid w:val="005C347C"/>
    <w:rsid w:val="005D1402"/>
    <w:rsid w:val="005E6A82"/>
    <w:rsid w:val="005F66C2"/>
    <w:rsid w:val="00601F37"/>
    <w:rsid w:val="00607E79"/>
    <w:rsid w:val="00614324"/>
    <w:rsid w:val="00636685"/>
    <w:rsid w:val="00636BF4"/>
    <w:rsid w:val="00646262"/>
    <w:rsid w:val="00650754"/>
    <w:rsid w:val="006839C5"/>
    <w:rsid w:val="006A27EE"/>
    <w:rsid w:val="006B43CC"/>
    <w:rsid w:val="006B52AE"/>
    <w:rsid w:val="006B65A2"/>
    <w:rsid w:val="006C7E62"/>
    <w:rsid w:val="006D3550"/>
    <w:rsid w:val="006D5FEB"/>
    <w:rsid w:val="006E07B1"/>
    <w:rsid w:val="006E67D4"/>
    <w:rsid w:val="00711BD8"/>
    <w:rsid w:val="00727BDE"/>
    <w:rsid w:val="00737A63"/>
    <w:rsid w:val="00741071"/>
    <w:rsid w:val="00744752"/>
    <w:rsid w:val="00746E01"/>
    <w:rsid w:val="007563EE"/>
    <w:rsid w:val="00756892"/>
    <w:rsid w:val="00776519"/>
    <w:rsid w:val="007A2173"/>
    <w:rsid w:val="007A58AE"/>
    <w:rsid w:val="007B302F"/>
    <w:rsid w:val="007B6C6A"/>
    <w:rsid w:val="007D33F9"/>
    <w:rsid w:val="007D3727"/>
    <w:rsid w:val="007D7A3D"/>
    <w:rsid w:val="007F113D"/>
    <w:rsid w:val="00806768"/>
    <w:rsid w:val="00806FD2"/>
    <w:rsid w:val="00860005"/>
    <w:rsid w:val="00891A9F"/>
    <w:rsid w:val="00892B7E"/>
    <w:rsid w:val="00894F61"/>
    <w:rsid w:val="008D17D7"/>
    <w:rsid w:val="008E1105"/>
    <w:rsid w:val="009033D5"/>
    <w:rsid w:val="00914E84"/>
    <w:rsid w:val="00924D62"/>
    <w:rsid w:val="009318DF"/>
    <w:rsid w:val="009342C7"/>
    <w:rsid w:val="009366AB"/>
    <w:rsid w:val="009436D5"/>
    <w:rsid w:val="00953537"/>
    <w:rsid w:val="00954DCF"/>
    <w:rsid w:val="00966C60"/>
    <w:rsid w:val="00972F79"/>
    <w:rsid w:val="00993DE8"/>
    <w:rsid w:val="009B0746"/>
    <w:rsid w:val="009E4DBD"/>
    <w:rsid w:val="009F2A41"/>
    <w:rsid w:val="009F3E2D"/>
    <w:rsid w:val="00A06443"/>
    <w:rsid w:val="00A2205C"/>
    <w:rsid w:val="00A221C2"/>
    <w:rsid w:val="00A35CDD"/>
    <w:rsid w:val="00A500C7"/>
    <w:rsid w:val="00A56E2E"/>
    <w:rsid w:val="00AA7A13"/>
    <w:rsid w:val="00AC541B"/>
    <w:rsid w:val="00AC6511"/>
    <w:rsid w:val="00AD2C7B"/>
    <w:rsid w:val="00AD3F7F"/>
    <w:rsid w:val="00AE3732"/>
    <w:rsid w:val="00AF79F3"/>
    <w:rsid w:val="00B543AF"/>
    <w:rsid w:val="00B61F0A"/>
    <w:rsid w:val="00B754AE"/>
    <w:rsid w:val="00BB5F7B"/>
    <w:rsid w:val="00C02080"/>
    <w:rsid w:val="00C07751"/>
    <w:rsid w:val="00C14C4F"/>
    <w:rsid w:val="00C33939"/>
    <w:rsid w:val="00C410B2"/>
    <w:rsid w:val="00C71BDB"/>
    <w:rsid w:val="00C81439"/>
    <w:rsid w:val="00C975E1"/>
    <w:rsid w:val="00CA035F"/>
    <w:rsid w:val="00CB0434"/>
    <w:rsid w:val="00CB5FD3"/>
    <w:rsid w:val="00CE2324"/>
    <w:rsid w:val="00D11C9E"/>
    <w:rsid w:val="00D16936"/>
    <w:rsid w:val="00D248D7"/>
    <w:rsid w:val="00D2578B"/>
    <w:rsid w:val="00D45886"/>
    <w:rsid w:val="00D6574A"/>
    <w:rsid w:val="00D80D61"/>
    <w:rsid w:val="00DA0AC3"/>
    <w:rsid w:val="00DB51DF"/>
    <w:rsid w:val="00DC242D"/>
    <w:rsid w:val="00DD576C"/>
    <w:rsid w:val="00DD6756"/>
    <w:rsid w:val="00DF53DE"/>
    <w:rsid w:val="00E13E07"/>
    <w:rsid w:val="00E144AB"/>
    <w:rsid w:val="00E26ABD"/>
    <w:rsid w:val="00E34F7D"/>
    <w:rsid w:val="00E4227F"/>
    <w:rsid w:val="00E42BC3"/>
    <w:rsid w:val="00E76EFD"/>
    <w:rsid w:val="00E86A7B"/>
    <w:rsid w:val="00E94BD9"/>
    <w:rsid w:val="00EA4811"/>
    <w:rsid w:val="00ED1B77"/>
    <w:rsid w:val="00ED704C"/>
    <w:rsid w:val="00ED7762"/>
    <w:rsid w:val="00EF43E3"/>
    <w:rsid w:val="00F204F8"/>
    <w:rsid w:val="00F211AE"/>
    <w:rsid w:val="00F31064"/>
    <w:rsid w:val="00F33E02"/>
    <w:rsid w:val="00F56455"/>
    <w:rsid w:val="00F669BE"/>
    <w:rsid w:val="00F711A6"/>
    <w:rsid w:val="00F71A95"/>
    <w:rsid w:val="00F71D16"/>
    <w:rsid w:val="00F87DC3"/>
    <w:rsid w:val="00F9535D"/>
    <w:rsid w:val="00F96F10"/>
    <w:rsid w:val="00FA3591"/>
    <w:rsid w:val="00FD3256"/>
    <w:rsid w:val="00FE03A5"/>
    <w:rsid w:val="00FE3CE3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AD366F"/>
  <w15:chartTrackingRefBased/>
  <w15:docId w15:val="{892B8DB9-4C12-4512-BD25-E021C5FE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paragraph" w:customStyle="1" w:styleId="10ptTabletext">
    <w:name w:val="10pt Table text"/>
    <w:basedOn w:val="Normal"/>
    <w:qFormat/>
    <w:rsid w:val="00A221C2"/>
    <w:pPr>
      <w:spacing w:before="120" w:after="120" w:line="260" w:lineRule="exact"/>
    </w:pPr>
    <w:rPr>
      <w:rFonts w:ascii="Trebuchet MS" w:eastAsia="Cambria" w:hAnsi="Trebuchet MS" w:cs="Times New Roman"/>
      <w:spacing w:val="-1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75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4A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MatterExpert_x0028_SME_x0029_ xmlns="59958b7b-9af4-4b11-b346-a714f39869d6" xsi:nil="true"/>
    <ReviewStatus xmlns="59958b7b-9af4-4b11-b346-a714f39869d6" xsi:nil="true"/>
    <AssignedAuthor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9F4F82-F6DD-4558-8FAB-352E6D022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4914C-9C12-4980-AC04-21A7E39ED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386827-CF5D-47BA-BF26-B045ED497116}">
  <ds:schemaRefs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Fitzpatrick (CSV)</dc:creator>
  <cp:keywords/>
  <dc:description/>
  <cp:lastModifiedBy>Dimitra Sirilas (CSV)</cp:lastModifiedBy>
  <cp:revision>82</cp:revision>
  <cp:lastPrinted>2021-08-05T05:43:00Z</cp:lastPrinted>
  <dcterms:created xsi:type="dcterms:W3CDTF">2022-07-05T00:22:00Z</dcterms:created>
  <dcterms:modified xsi:type="dcterms:W3CDTF">2022-09-19T04:29:00Z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