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E780" w14:textId="096F0B0C" w:rsidR="00AC541B" w:rsidRDefault="00510FE5" w:rsidP="00AC541B">
      <w:pPr>
        <w:pStyle w:val="Heading1"/>
      </w:pPr>
      <w:r w:rsidRPr="00510FE5">
        <w:t>Initiate S</w:t>
      </w:r>
      <w:r w:rsidR="00943ADD">
        <w:t xml:space="preserve">ummons </w:t>
      </w:r>
      <w:r w:rsidR="00906D16">
        <w:t>for</w:t>
      </w:r>
      <w:r w:rsidR="00943ADD">
        <w:t xml:space="preserve"> </w:t>
      </w:r>
      <w:r w:rsidRPr="00510FE5">
        <w:t>O</w:t>
      </w:r>
      <w:r w:rsidR="00943ADD">
        <w:t xml:space="preserve">ral </w:t>
      </w:r>
      <w:r w:rsidRPr="00510FE5">
        <w:t>E</w:t>
      </w:r>
      <w:r w:rsidR="00943ADD">
        <w:t>xamination</w:t>
      </w:r>
    </w:p>
    <w:p w14:paraId="1ED61625" w14:textId="76281DED" w:rsidR="0041645C" w:rsidRDefault="00906D16" w:rsidP="00906D16">
      <w:pPr>
        <w:pStyle w:val="12ptTabletext"/>
      </w:pPr>
      <w:r>
        <w:t>This guide provides details on</w:t>
      </w:r>
      <w:r w:rsidR="008863C0">
        <w:t>:</w:t>
      </w:r>
      <w:r>
        <w:t xml:space="preserve"> </w:t>
      </w:r>
    </w:p>
    <w:p w14:paraId="40738D8D" w14:textId="73547E67" w:rsidR="0041645C" w:rsidRDefault="0041645C" w:rsidP="0041645C">
      <w:pPr>
        <w:pStyle w:val="Bullet2"/>
      </w:pPr>
      <w:r>
        <w:t>H</w:t>
      </w:r>
      <w:r w:rsidR="00906D16">
        <w:t>ow to attach and initiate a Summons for Oral Examination to an existing case</w:t>
      </w:r>
    </w:p>
    <w:p w14:paraId="7D8FF414" w14:textId="0B823C98" w:rsidR="00906D16" w:rsidRDefault="0041645C" w:rsidP="0041645C">
      <w:pPr>
        <w:pStyle w:val="Bullet2"/>
      </w:pPr>
      <w:r>
        <w:t>How to pay for the document</w:t>
      </w:r>
    </w:p>
    <w:p w14:paraId="1E5B3A69" w14:textId="77777777" w:rsidR="0041645C" w:rsidRDefault="0041645C" w:rsidP="00320F77">
      <w:pPr>
        <w:pStyle w:val="Bullet2"/>
        <w:numPr>
          <w:ilvl w:val="0"/>
          <w:numId w:val="0"/>
        </w:numPr>
        <w:ind w:left="714"/>
      </w:pPr>
    </w:p>
    <w:tbl>
      <w:tblPr>
        <w:tblStyle w:val="QRGtable"/>
        <w:tblW w:w="9915" w:type="dxa"/>
        <w:tblLook w:val="04A0" w:firstRow="1" w:lastRow="0" w:firstColumn="1" w:lastColumn="0" w:noHBand="0" w:noVBand="1"/>
      </w:tblPr>
      <w:tblGrid>
        <w:gridCol w:w="1132"/>
        <w:gridCol w:w="8783"/>
      </w:tblGrid>
      <w:tr w:rsidR="009D2729" w:rsidRPr="000B2DA4" w14:paraId="6AB7E35F" w14:textId="77777777" w:rsidTr="00767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0AEE6" w14:textId="690A0C52" w:rsidR="009D2729" w:rsidRPr="008E12CD" w:rsidRDefault="009D2729" w:rsidP="008E12CD">
            <w:pPr>
              <w:pStyle w:val="12ptTabletext"/>
            </w:pPr>
            <w:r w:rsidRPr="008E12CD">
              <w:rPr>
                <w:noProof/>
              </w:rPr>
              <mc:AlternateContent>
                <mc:Choice Requires="wpg">
                  <w:drawing>
                    <wp:inline distT="0" distB="0" distL="0" distR="0" wp14:anchorId="41878313" wp14:editId="4375DD02">
                      <wp:extent cx="467995" cy="467995"/>
                      <wp:effectExtent l="19050" t="19050" r="27305" b="27305"/>
                      <wp:docPr id="5" name="Group 5" descr="Prerequisite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Graphic 3" descr="Irrita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722" y="31242"/>
                                  <a:ext cx="340995" cy="340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Oval 7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2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2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Isosceles Triangle 10"/>
                              <wps:cNvSpPr/>
                              <wps:spPr>
                                <a:xfrm>
                                  <a:off x="131064" y="128016"/>
                                  <a:ext cx="203200" cy="1473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1" name="Graphic 14" descr="Hand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3162" y="151638"/>
                                  <a:ext cx="147320" cy="14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3FDDD06" id="Group 5" o:spid="_x0000_s1026" alt="Prerequisites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" o:spid="_x0000_s1027" type="#_x0000_t75" alt="Irritant outline" style="position:absolute;left:61722;top:31242;width:340995;height:340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">
                        <v:imagedata r:id="rId15" o:title="Irritant outline"/>
                      </v:shape>
                      <v:oval id="Oval 7" o:spid="_x0000_s1028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" filled="f" strokeweight="2.25pt">
                        <v:stroke joinstyle="miter"/>
                      </v:oval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0" o:spid="_x0000_s1029" type="#_x0000_t5" style="position:absolute;left:131064;top:128016;width:203200;height:147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" fillcolor="white [3212]" strokecolor="white [3212]" strokeweight="1pt"/>
                      <v:shape id="Graphic 14" o:spid="_x0000_s1030" type="#_x0000_t75" alt="Hand with solid fill" style="position:absolute;left:153162;top:151638;width:147320;height:147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">
                        <v:imagedata r:id="rId16" o:title="Hand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28512" w14:textId="6B9E44C7" w:rsidR="009D2729" w:rsidRPr="009D2729" w:rsidRDefault="009D2729" w:rsidP="008E12CD">
            <w:pPr>
              <w:pStyle w:val="12ptTabletext"/>
            </w:pPr>
            <w:r w:rsidRPr="00C313D7">
              <w:rPr>
                <w:b/>
                <w:bCs/>
                <w:color w:val="23525B" w:themeColor="accent2" w:themeShade="BF"/>
                <w:szCs w:val="24"/>
              </w:rPr>
              <w:t>Prerequisites:</w:t>
            </w:r>
            <w:r>
              <w:rPr>
                <w:b/>
                <w:bCs/>
                <w:color w:val="23525B" w:themeColor="accent2" w:themeShade="BF"/>
                <w:szCs w:val="24"/>
              </w:rPr>
              <w:br/>
            </w:r>
            <w:r w:rsidRPr="008E12CD">
              <w:rPr>
                <w:color w:val="auto"/>
              </w:rPr>
              <w:t>Before completing the steps in this user guide</w:t>
            </w:r>
            <w:r w:rsidR="00002057">
              <w:rPr>
                <w:color w:val="auto"/>
              </w:rPr>
              <w:t>,</w:t>
            </w:r>
            <w:r w:rsidRPr="008E12CD">
              <w:rPr>
                <w:color w:val="auto"/>
              </w:rPr>
              <w:t xml:space="preserve"> ensure you have access to the case where the </w:t>
            </w:r>
            <w:r w:rsidRPr="008E12CD">
              <w:rPr>
                <w:b/>
                <w:bCs/>
                <w:color w:val="auto"/>
              </w:rPr>
              <w:t>Summons for oral examination</w:t>
            </w:r>
            <w:r w:rsidRPr="008E12CD">
              <w:rPr>
                <w:color w:val="auto"/>
              </w:rPr>
              <w:t xml:space="preserve"> is to be requested.</w:t>
            </w:r>
          </w:p>
        </w:tc>
      </w:tr>
      <w:bookmarkStart w:id="0" w:name="_Hlk105663187"/>
      <w:tr w:rsidR="00906D16" w:rsidRPr="000B2DA4" w14:paraId="1D617A85" w14:textId="77777777" w:rsidTr="008B42A7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D7E06" w14:textId="77777777" w:rsidR="00906D16" w:rsidRPr="000B2DA4" w:rsidRDefault="00906D16" w:rsidP="008E12CD">
            <w:pPr>
              <w:pStyle w:val="12ptTabletext"/>
              <w:rPr>
                <w:szCs w:val="24"/>
              </w:rPr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3FA604BA" wp14:editId="6A204123">
                      <wp:extent cx="467995" cy="467995"/>
                      <wp:effectExtent l="19050" t="19050" r="27305" b="27305"/>
                      <wp:docPr id="8" name="Group 8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4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6C0FA6F" id="Group 8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">
                      <v:oval id="Oval 9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">
                        <v:imagedata r:id="rId19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8765B" w14:textId="77777777" w:rsidR="00906D16" w:rsidRPr="000B2DA4" w:rsidRDefault="00906D16" w:rsidP="008E12CD">
            <w:pPr>
              <w:pStyle w:val="12ptTabletext"/>
              <w:rPr>
                <w:b/>
                <w:bCs/>
              </w:rPr>
            </w:pPr>
            <w:r w:rsidRPr="000B2DA4">
              <w:rPr>
                <w:b/>
                <w:bCs/>
              </w:rPr>
              <w:t>Note</w:t>
            </w:r>
            <w:r w:rsidRPr="000B2DA4">
              <w:t>:</w:t>
            </w:r>
            <w:r w:rsidRPr="000B2DA4">
              <w:br/>
            </w:r>
            <w:r w:rsidRPr="008E12CD">
              <w:t>References to ‘</w:t>
            </w:r>
            <w:r w:rsidRPr="008E12CD">
              <w:rPr>
                <w:b/>
                <w:bCs/>
                <w:i/>
                <w:iCs/>
              </w:rPr>
              <w:t>submission</w:t>
            </w:r>
            <w:r w:rsidRPr="008E12CD">
              <w:t>’ on the CMS Portal, and in related documentation, refers to the process of electronically filing a document through the portal and should not be confused with other definitions related to ‘submission’ in a legal context.</w:t>
            </w:r>
          </w:p>
        </w:tc>
      </w:tr>
      <w:bookmarkEnd w:id="0"/>
    </w:tbl>
    <w:p w14:paraId="6E655846" w14:textId="77777777" w:rsidR="00906D16" w:rsidRDefault="00906D16"/>
    <w:tbl>
      <w:tblPr>
        <w:tblStyle w:val="QRGtable"/>
        <w:tblW w:w="9921" w:type="dxa"/>
        <w:tblLayout w:type="fixed"/>
        <w:tblLook w:val="04A0" w:firstRow="1" w:lastRow="0" w:firstColumn="1" w:lastColumn="0" w:noHBand="0" w:noVBand="1"/>
      </w:tblPr>
      <w:tblGrid>
        <w:gridCol w:w="837"/>
        <w:gridCol w:w="1124"/>
        <w:gridCol w:w="2242"/>
        <w:gridCol w:w="5718"/>
      </w:tblGrid>
      <w:tr w:rsidR="008B42A7" w14:paraId="6096CD71" w14:textId="77777777" w:rsidTr="006F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" w:type="dxa"/>
          </w:tcPr>
          <w:p w14:paraId="67B9FCA1" w14:textId="77777777" w:rsidR="00DD6756" w:rsidRPr="009E4DBD" w:rsidRDefault="00DD6756" w:rsidP="00AC541B">
            <w:pPr>
              <w:pStyle w:val="TableHeader"/>
            </w:pPr>
            <w:r w:rsidRPr="009E4DBD">
              <w:t>Step</w:t>
            </w:r>
          </w:p>
        </w:tc>
        <w:tc>
          <w:tcPr>
            <w:tcW w:w="3402" w:type="dxa"/>
            <w:gridSpan w:val="2"/>
          </w:tcPr>
          <w:p w14:paraId="651D923D" w14:textId="77777777" w:rsidR="00DD6756" w:rsidRPr="009E4DBD" w:rsidRDefault="00DD6756" w:rsidP="00AC541B">
            <w:pPr>
              <w:pStyle w:val="TableHeader"/>
            </w:pPr>
            <w:r w:rsidRPr="009E4DBD">
              <w:t>Action</w:t>
            </w:r>
          </w:p>
        </w:tc>
        <w:tc>
          <w:tcPr>
            <w:tcW w:w="5669" w:type="dxa"/>
          </w:tcPr>
          <w:p w14:paraId="3A8021A0" w14:textId="77777777" w:rsidR="00DD6756" w:rsidRPr="009E4DBD" w:rsidRDefault="00DD6756" w:rsidP="00AC541B">
            <w:pPr>
              <w:pStyle w:val="TableHeader"/>
            </w:pPr>
            <w:r w:rsidRPr="009E4DBD">
              <w:t>Result</w:t>
            </w:r>
          </w:p>
        </w:tc>
      </w:tr>
      <w:tr w:rsidR="00F1251A" w14:paraId="3460BF02" w14:textId="77777777" w:rsidTr="006F3B35">
        <w:trPr>
          <w:cantSplit/>
        </w:trPr>
        <w:tc>
          <w:tcPr>
            <w:tcW w:w="845" w:type="dxa"/>
          </w:tcPr>
          <w:p w14:paraId="14544B7C" w14:textId="77777777" w:rsidR="00DD6756" w:rsidRDefault="00DD6756" w:rsidP="0004478B">
            <w:pPr>
              <w:pStyle w:val="StepNum"/>
            </w:pPr>
          </w:p>
        </w:tc>
        <w:tc>
          <w:tcPr>
            <w:tcW w:w="3402" w:type="dxa"/>
            <w:gridSpan w:val="2"/>
          </w:tcPr>
          <w:p w14:paraId="00E088F3" w14:textId="200289B1" w:rsidR="00D83DC0" w:rsidRPr="00213207" w:rsidRDefault="00943ADD" w:rsidP="00D83DC0">
            <w:pPr>
              <w:pStyle w:val="12ptTabletext"/>
            </w:pPr>
            <w:r w:rsidRPr="00717250">
              <w:rPr>
                <w:szCs w:val="24"/>
              </w:rPr>
              <w:t>Log into the CMS Portal</w:t>
            </w:r>
          </w:p>
        </w:tc>
        <w:tc>
          <w:tcPr>
            <w:tcW w:w="5674" w:type="dxa"/>
          </w:tcPr>
          <w:p w14:paraId="2C75EA82" w14:textId="77777777" w:rsidR="00943ADD" w:rsidRPr="00717250" w:rsidRDefault="00943ADD" w:rsidP="00943ADD">
            <w:pPr>
              <w:pStyle w:val="12ptTabletext"/>
            </w:pPr>
            <w:r w:rsidRPr="00717250">
              <w:t>The CMS Portal screen displays:</w:t>
            </w:r>
          </w:p>
          <w:p w14:paraId="40F28EE5" w14:textId="5D22F891" w:rsidR="00DD6756" w:rsidRDefault="006F3B35" w:rsidP="00894F61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21A6C2B2" wp14:editId="1587EF59">
                  <wp:extent cx="3290494" cy="3136602"/>
                  <wp:effectExtent l="0" t="0" r="5715" b="6985"/>
                  <wp:docPr id="3" name="Picture 3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website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876" cy="315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2A7" w14:paraId="7BA4363B" w14:textId="77777777" w:rsidTr="006F3B35">
        <w:trPr>
          <w:cantSplit/>
          <w:trHeight w:val="1518"/>
        </w:trPr>
        <w:tc>
          <w:tcPr>
            <w:tcW w:w="845" w:type="dxa"/>
          </w:tcPr>
          <w:p w14:paraId="7E8C9088" w14:textId="77777777" w:rsidR="00B366B2" w:rsidRDefault="00B366B2" w:rsidP="0004478B">
            <w:pPr>
              <w:pStyle w:val="StepNum"/>
            </w:pPr>
          </w:p>
        </w:tc>
        <w:tc>
          <w:tcPr>
            <w:tcW w:w="3402" w:type="dxa"/>
            <w:gridSpan w:val="2"/>
          </w:tcPr>
          <w:p w14:paraId="3987C85B" w14:textId="4DF6A900" w:rsidR="00B366B2" w:rsidRDefault="00B366B2" w:rsidP="00894F61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 w:rsidRPr="00896205">
              <w:rPr>
                <w:b/>
                <w:bCs/>
              </w:rPr>
              <w:t>File on One of My Cases</w:t>
            </w:r>
          </w:p>
          <w:p w14:paraId="7191A551" w14:textId="64459D52" w:rsidR="00B366B2" w:rsidRDefault="00064175" w:rsidP="00894F61">
            <w:pPr>
              <w:pStyle w:val="12ptTabletext"/>
            </w:pPr>
            <w:r w:rsidRPr="00064175">
              <w:rPr>
                <w:noProof/>
              </w:rPr>
              <w:drawing>
                <wp:inline distT="0" distB="0" distL="0" distR="0" wp14:anchorId="5DB14B0C" wp14:editId="36E15A6D">
                  <wp:extent cx="2000250" cy="478155"/>
                  <wp:effectExtent l="0" t="0" r="0" b="0"/>
                  <wp:docPr id="4" name="Picture 10" descr="File on One of My Cases button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F4072C-16B4-4F12-91A5-9653EE8C1C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" descr="File on One of My Cases button.">
                            <a:extLst>
                              <a:ext uri="{FF2B5EF4-FFF2-40B4-BE49-F238E27FC236}">
                                <a16:creationId xmlns:a16="http://schemas.microsoft.com/office/drawing/2014/main" id="{98F4072C-16B4-4F12-91A5-9653EE8C1C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4" w:type="dxa"/>
          </w:tcPr>
          <w:p w14:paraId="54822605" w14:textId="57E66CF8" w:rsidR="00B366B2" w:rsidRPr="00210AA1" w:rsidRDefault="00B366B2" w:rsidP="00894F61">
            <w:pPr>
              <w:pStyle w:val="12ptTabletext"/>
            </w:pPr>
            <w:r>
              <w:t xml:space="preserve">The </w:t>
            </w:r>
            <w:r w:rsidRPr="007370FC">
              <w:rPr>
                <w:b/>
                <w:bCs/>
              </w:rPr>
              <w:t>My Account</w:t>
            </w:r>
            <w:r>
              <w:t xml:space="preserve"> screen displays with the </w:t>
            </w:r>
            <w:r>
              <w:rPr>
                <w:b/>
                <w:bCs/>
              </w:rPr>
              <w:t xml:space="preserve">Cases </w:t>
            </w:r>
            <w:r>
              <w:t>tab selected</w:t>
            </w:r>
          </w:p>
          <w:p w14:paraId="7B8014A0" w14:textId="0C405DFE" w:rsidR="002A0B0C" w:rsidRDefault="002A0B0C" w:rsidP="00894F61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C6282DC" wp14:editId="00F2BB19">
                  <wp:extent cx="3512820" cy="1515710"/>
                  <wp:effectExtent l="19050" t="19050" r="11430" b="27940"/>
                  <wp:docPr id="12" name="Picture 12" descr="A screenshot of the Cases tab within the My Account screen, with some fields display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screenshot of the Cases tab within the My Account screen, with some fields displayed.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602" cy="15169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AF1" w14:paraId="6EFEB975" w14:textId="77777777" w:rsidTr="006F3B35">
        <w:trPr>
          <w:cantSplit/>
          <w:trHeight w:val="2009"/>
        </w:trPr>
        <w:tc>
          <w:tcPr>
            <w:tcW w:w="845" w:type="dxa"/>
            <w:vMerge w:val="restart"/>
          </w:tcPr>
          <w:p w14:paraId="3DDF2327" w14:textId="77777777" w:rsidR="00793AF1" w:rsidRDefault="00793AF1" w:rsidP="0004478B">
            <w:pPr>
              <w:pStyle w:val="StepNum"/>
            </w:pPr>
          </w:p>
        </w:tc>
        <w:tc>
          <w:tcPr>
            <w:tcW w:w="9076" w:type="dxa"/>
            <w:gridSpan w:val="3"/>
            <w:tcBorders>
              <w:bottom w:val="nil"/>
            </w:tcBorders>
          </w:tcPr>
          <w:p w14:paraId="0CD690D4" w14:textId="35EA681B" w:rsidR="00793AF1" w:rsidRDefault="00793AF1" w:rsidP="00894F61">
            <w:pPr>
              <w:pStyle w:val="12ptTabletext"/>
            </w:pPr>
            <w:r>
              <w:t xml:space="preserve">Type information in the </w:t>
            </w:r>
            <w:r>
              <w:rPr>
                <w:b/>
                <w:bCs/>
              </w:rPr>
              <w:t xml:space="preserve">Search Case </w:t>
            </w:r>
            <w:r>
              <w:t>fields to search for the relevant case, or locate the case in the list below the search fields</w:t>
            </w:r>
          </w:p>
          <w:p w14:paraId="24AF2A83" w14:textId="167640D8" w:rsidR="00793AF1" w:rsidRDefault="002A0B0C" w:rsidP="00894F61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6D7D782" wp14:editId="13F6D327">
                  <wp:extent cx="5518205" cy="3404387"/>
                  <wp:effectExtent l="19050" t="19050" r="25400" b="24765"/>
                  <wp:docPr id="26" name="Picture 26" descr="A screenshot of the Search Case screen with the First Name, Last Name and relevant case highlighte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screenshot of the Search Case screen with the First Name, Last Name and relevant case highlighted. 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015" cy="34079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AF1" w14:paraId="2DFC657C" w14:textId="77777777" w:rsidTr="006F3B35">
        <w:trPr>
          <w:cantSplit/>
          <w:trHeight w:val="1134"/>
        </w:trPr>
        <w:tc>
          <w:tcPr>
            <w:tcW w:w="845" w:type="dxa"/>
            <w:vMerge/>
          </w:tcPr>
          <w:p w14:paraId="1E95EDC1" w14:textId="77777777" w:rsidR="00793AF1" w:rsidRDefault="00793AF1" w:rsidP="0004478B">
            <w:pPr>
              <w:pStyle w:val="StepNum"/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1987A38D" w14:textId="1A7BDB59" w:rsidR="00793AF1" w:rsidRDefault="00793AF1" w:rsidP="00894F61">
            <w:pPr>
              <w:pStyle w:val="12ptTable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9AA1F4" wp14:editId="1F26D18D">
                      <wp:extent cx="467995" cy="467995"/>
                      <wp:effectExtent l="19050" t="19050" r="27305" b="27305"/>
                      <wp:docPr id="233" name="Group 233" descr="Hint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45" name="Oval 245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A8CF3F">
                                          <a:lumMod val="75000"/>
                                        </a:srgbClr>
                                      </a:gs>
                                      <a:gs pos="74000">
                                        <a:srgbClr val="A8CF3F">
                                          <a:lumMod val="20000"/>
                                          <a:lumOff val="80000"/>
                                        </a:srgbClr>
                                      </a:gs>
                                      <a:gs pos="66008">
                                        <a:srgbClr val="A8CF3F">
                                          <a:lumMod val="40000"/>
                                          <a:lumOff val="60000"/>
                                        </a:srgbClr>
                                      </a:gs>
                                      <a:gs pos="9184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46" name="Graphic 5" descr="Lightbulb and ge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40" y="37097"/>
                                  <a:ext cx="364490" cy="364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3F212020" id="Group 233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">
                      <v:oval id="Oval 245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" filled="f" strokeweight="2.25pt">
                        <v:stroke joinstyle="miter"/>
                      </v:oval>
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">
                        <v:imagedata r:id="rId26" o:title="Lightbulb and gear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50" w:type="dxa"/>
            <w:gridSpan w:val="2"/>
            <w:tcBorders>
              <w:top w:val="nil"/>
              <w:left w:val="nil"/>
            </w:tcBorders>
          </w:tcPr>
          <w:p w14:paraId="78CEBB82" w14:textId="2E0EEF08" w:rsidR="00793AF1" w:rsidRDefault="00793AF1" w:rsidP="008863C0">
            <w:pPr>
              <w:pStyle w:val="12ptTabletext"/>
              <w:spacing w:after="240"/>
            </w:pPr>
            <w:r w:rsidRPr="00685052">
              <w:rPr>
                <w:b/>
                <w:bCs/>
                <w:color w:val="4A5E18" w:themeColor="accent6" w:themeShade="BF"/>
              </w:rPr>
              <w:t>Hint</w:t>
            </w:r>
            <w:r w:rsidRPr="009C457E">
              <w:rPr>
                <w:color w:val="4A5E18" w:themeColor="accent6" w:themeShade="BF"/>
              </w:rPr>
              <w:t>:</w:t>
            </w:r>
            <w:r>
              <w:rPr>
                <w:color w:val="4A5E18" w:themeColor="accent6" w:themeShade="BF"/>
              </w:rPr>
              <w:t xml:space="preserve"> </w:t>
            </w:r>
            <w:r>
              <w:br/>
            </w:r>
            <w:r w:rsidRPr="0003710C">
              <w:t>If</w:t>
            </w:r>
            <w:r>
              <w:t xml:space="preserve"> your case displays in the list at the bottom of the page, proceed </w:t>
            </w:r>
            <w:r>
              <w:br/>
              <w:t>to step 5, if not then complete step 4 to search for the case.</w:t>
            </w:r>
          </w:p>
        </w:tc>
      </w:tr>
      <w:tr w:rsidR="00793AF1" w14:paraId="0AE6C8FD" w14:textId="77777777" w:rsidTr="006F3B35">
        <w:trPr>
          <w:cantSplit/>
          <w:trHeight w:val="1228"/>
        </w:trPr>
        <w:tc>
          <w:tcPr>
            <w:tcW w:w="845" w:type="dxa"/>
          </w:tcPr>
          <w:p w14:paraId="31B5832A" w14:textId="77777777" w:rsidR="009157DB" w:rsidRDefault="009157DB" w:rsidP="0004478B">
            <w:pPr>
              <w:pStyle w:val="StepNum"/>
            </w:pPr>
          </w:p>
        </w:tc>
        <w:tc>
          <w:tcPr>
            <w:tcW w:w="3402" w:type="dxa"/>
            <w:gridSpan w:val="2"/>
          </w:tcPr>
          <w:p w14:paraId="7DBA98EC" w14:textId="2F41D615" w:rsidR="009157DB" w:rsidRDefault="009157DB" w:rsidP="00946142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Submit</w:t>
            </w:r>
          </w:p>
          <w:p w14:paraId="0BBE9E87" w14:textId="2D681340" w:rsidR="0045675A" w:rsidRDefault="0045675A" w:rsidP="00946142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CB74B34" wp14:editId="5511D1FB">
                  <wp:extent cx="771807" cy="413468"/>
                  <wp:effectExtent l="0" t="0" r="9525" b="5715"/>
                  <wp:docPr id="27" name="Picture 27" descr="Submi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ubmit button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479" cy="41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8ADB3" w14:textId="47EFEDC1" w:rsidR="009157DB" w:rsidRPr="00946142" w:rsidRDefault="009157DB" w:rsidP="00894F61">
            <w:pPr>
              <w:pStyle w:val="12ptTabletext"/>
              <w:rPr>
                <w:b/>
                <w:bCs/>
              </w:rPr>
            </w:pPr>
          </w:p>
        </w:tc>
        <w:tc>
          <w:tcPr>
            <w:tcW w:w="5674" w:type="dxa"/>
          </w:tcPr>
          <w:p w14:paraId="3C5D86D6" w14:textId="27B16227" w:rsidR="009157DB" w:rsidRDefault="008B42A7" w:rsidP="009157DB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Results </w:t>
            </w:r>
            <w:r>
              <w:t>section displays cases matching the search criteria.</w:t>
            </w:r>
          </w:p>
          <w:p w14:paraId="1B75A279" w14:textId="0D18F796" w:rsidR="009157DB" w:rsidRDefault="0045675A" w:rsidP="00946142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55C852DC" wp14:editId="5B5DBB64">
                  <wp:extent cx="3493770" cy="930275"/>
                  <wp:effectExtent l="0" t="0" r="0" b="3175"/>
                  <wp:docPr id="225" name="Picture 225" descr="A screenshot of the result from a case sear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5" descr="A screenshot of the result from a case search.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770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410F14" w14:textId="77777777" w:rsidR="00946142" w:rsidRDefault="00946142">
      <w:r>
        <w:br w:type="page"/>
      </w:r>
    </w:p>
    <w:tbl>
      <w:tblPr>
        <w:tblStyle w:val="QRGtable"/>
        <w:tblW w:w="9916" w:type="dxa"/>
        <w:tblLayout w:type="fixed"/>
        <w:tblLook w:val="04A0" w:firstRow="1" w:lastRow="0" w:firstColumn="1" w:lastColumn="0" w:noHBand="0" w:noVBand="1"/>
      </w:tblPr>
      <w:tblGrid>
        <w:gridCol w:w="845"/>
        <w:gridCol w:w="3683"/>
        <w:gridCol w:w="5388"/>
      </w:tblGrid>
      <w:tr w:rsidR="009157DB" w14:paraId="30DD90B9" w14:textId="77777777" w:rsidTr="00767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8"/>
        </w:trPr>
        <w:tc>
          <w:tcPr>
            <w:tcW w:w="845" w:type="dxa"/>
          </w:tcPr>
          <w:p w14:paraId="5DC339EE" w14:textId="4250E676" w:rsidR="009157DB" w:rsidRDefault="009157DB" w:rsidP="009157DB">
            <w:pPr>
              <w:pStyle w:val="TableHeader"/>
            </w:pPr>
            <w:r>
              <w:lastRenderedPageBreak/>
              <w:t>Step</w:t>
            </w:r>
          </w:p>
        </w:tc>
        <w:tc>
          <w:tcPr>
            <w:tcW w:w="3683" w:type="dxa"/>
          </w:tcPr>
          <w:p w14:paraId="259236FB" w14:textId="22EB08FC" w:rsidR="009157DB" w:rsidRDefault="009157DB" w:rsidP="009157DB">
            <w:pPr>
              <w:pStyle w:val="TableHeader"/>
            </w:pPr>
            <w:r>
              <w:t>Action</w:t>
            </w:r>
          </w:p>
        </w:tc>
        <w:tc>
          <w:tcPr>
            <w:tcW w:w="5386" w:type="dxa"/>
          </w:tcPr>
          <w:p w14:paraId="7553F4A7" w14:textId="391D77F9" w:rsidR="009157DB" w:rsidRDefault="009157DB" w:rsidP="009157DB">
            <w:pPr>
              <w:pStyle w:val="TableHeader"/>
            </w:pPr>
            <w:r>
              <w:t>Result</w:t>
            </w:r>
          </w:p>
        </w:tc>
      </w:tr>
      <w:tr w:rsidR="00530F58" w14:paraId="2611BCEA" w14:textId="77777777" w:rsidTr="00767141">
        <w:trPr>
          <w:trHeight w:val="1080"/>
        </w:trPr>
        <w:tc>
          <w:tcPr>
            <w:tcW w:w="845" w:type="dxa"/>
          </w:tcPr>
          <w:p w14:paraId="6C63ECC1" w14:textId="77777777" w:rsidR="00330BCA" w:rsidRDefault="00330BCA" w:rsidP="0004478B">
            <w:pPr>
              <w:pStyle w:val="StepNum"/>
            </w:pPr>
          </w:p>
        </w:tc>
        <w:tc>
          <w:tcPr>
            <w:tcW w:w="3683" w:type="dxa"/>
          </w:tcPr>
          <w:p w14:paraId="352D46B7" w14:textId="2374F64F" w:rsidR="00330BCA" w:rsidRDefault="00793AF1" w:rsidP="00330BCA">
            <w:pPr>
              <w:pStyle w:val="12ptTabletext"/>
              <w:rPr>
                <w:b/>
                <w:bCs/>
              </w:rPr>
            </w:pPr>
            <w:r>
              <w:t xml:space="preserve">In the </w:t>
            </w:r>
            <w:r>
              <w:rPr>
                <w:b/>
                <w:bCs/>
              </w:rPr>
              <w:t xml:space="preserve">Action </w:t>
            </w:r>
            <w:r>
              <w:t>column</w:t>
            </w:r>
            <w:r w:rsidR="007F2483">
              <w:t>,</w:t>
            </w:r>
            <w:r w:rsidR="009157DB">
              <w:t xml:space="preserve"> </w:t>
            </w:r>
            <w:r w:rsidR="007F2483">
              <w:t>select</w:t>
            </w:r>
            <w:r w:rsidR="00330BCA">
              <w:t xml:space="preserve">:  </w:t>
            </w:r>
            <w:r w:rsidR="00330BCA">
              <w:rPr>
                <w:b/>
                <w:bCs/>
              </w:rPr>
              <w:t>File a Subcase</w:t>
            </w:r>
          </w:p>
          <w:p w14:paraId="3E333693" w14:textId="24FEB9A4" w:rsidR="00330BCA" w:rsidRPr="00C956C2" w:rsidRDefault="00330BCA" w:rsidP="00330BCA">
            <w:pPr>
              <w:pStyle w:val="12ptTabletext"/>
              <w:rPr>
                <w:b/>
                <w:bCs/>
              </w:rPr>
            </w:pPr>
            <w:r w:rsidRPr="00330BCA">
              <w:rPr>
                <w:noProof/>
              </w:rPr>
              <w:drawing>
                <wp:inline distT="0" distB="0" distL="0" distR="0" wp14:anchorId="5B249647" wp14:editId="5F15BA48">
                  <wp:extent cx="1493649" cy="792549"/>
                  <wp:effectExtent l="0" t="0" r="0" b="7620"/>
                  <wp:docPr id="20" name="Picture 20" descr="The ACTION column displays with File a Subcase highlighte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The ACTION column displays with File a Subcase highlighted. 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649" cy="79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47225477" w14:textId="5F984CEC" w:rsidR="000A4C4E" w:rsidRDefault="000A4C4E" w:rsidP="000A4C4E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Add Subcase </w:t>
            </w:r>
            <w:r>
              <w:t>screen displays:</w:t>
            </w:r>
          </w:p>
          <w:p w14:paraId="507EA877" w14:textId="2B0A9FE7" w:rsidR="00330BCA" w:rsidRDefault="006F3B35" w:rsidP="00894F61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2D3AD48F" wp14:editId="5612CE30">
                  <wp:extent cx="3284220" cy="1409065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065" cy="1414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A1F" w14:paraId="3353FE50" w14:textId="77777777" w:rsidTr="00767141">
        <w:trPr>
          <w:trHeight w:val="4365"/>
        </w:trPr>
        <w:tc>
          <w:tcPr>
            <w:tcW w:w="845" w:type="dxa"/>
          </w:tcPr>
          <w:p w14:paraId="071D17B5" w14:textId="77777777" w:rsidR="00457A1F" w:rsidRDefault="00457A1F" w:rsidP="0004478B">
            <w:pPr>
              <w:pStyle w:val="StepNum"/>
            </w:pPr>
          </w:p>
        </w:tc>
        <w:tc>
          <w:tcPr>
            <w:tcW w:w="9071" w:type="dxa"/>
            <w:gridSpan w:val="2"/>
          </w:tcPr>
          <w:p w14:paraId="5DAD5D4C" w14:textId="77777777" w:rsidR="00B33FE8" w:rsidRDefault="00B33FE8" w:rsidP="008E12CD">
            <w:pPr>
              <w:pStyle w:val="12ptTabletext"/>
            </w:pPr>
            <w:r w:rsidRPr="00663F9F">
              <w:t>Complete</w:t>
            </w:r>
            <w:r>
              <w:t xml:space="preserve"> the required panels and fields:</w:t>
            </w:r>
          </w:p>
          <w:p w14:paraId="567F1833" w14:textId="77777777" w:rsidR="00457A1F" w:rsidRDefault="00B33FE8" w:rsidP="006F3B35">
            <w:pPr>
              <w:pStyle w:val="12ptTabletext"/>
            </w:pPr>
            <w:r>
              <w:t xml:space="preserve">Fields marked with a </w:t>
            </w:r>
            <w:r w:rsidRPr="00E211CC">
              <w:rPr>
                <w:color w:val="FF0000"/>
              </w:rPr>
              <w:t xml:space="preserve">red asterisk </w:t>
            </w:r>
            <w:r w:rsidRPr="000B0E46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  <w:r>
              <w:t xml:space="preserve"> are mandatory.</w:t>
            </w:r>
          </w:p>
          <w:p w14:paraId="25B683CF" w14:textId="77777777" w:rsidR="006F3B35" w:rsidRDefault="006F3B35" w:rsidP="006F3B35">
            <w:pPr>
              <w:pStyle w:val="12ptTabletext"/>
            </w:pPr>
          </w:p>
          <w:tbl>
            <w:tblPr>
              <w:tblStyle w:val="TableGridLight"/>
              <w:tblW w:w="8822" w:type="dxa"/>
              <w:tblLayout w:type="fixed"/>
              <w:tblLook w:val="0480" w:firstRow="0" w:lastRow="0" w:firstColumn="1" w:lastColumn="0" w:noHBand="0" w:noVBand="1"/>
            </w:tblPr>
            <w:tblGrid>
              <w:gridCol w:w="2650"/>
              <w:gridCol w:w="75"/>
              <w:gridCol w:w="6097"/>
            </w:tblGrid>
            <w:tr w:rsidR="006F3B35" w14:paraId="139820C4" w14:textId="77777777" w:rsidTr="007A7615">
              <w:tc>
                <w:tcPr>
                  <w:tcW w:w="8822" w:type="dxa"/>
                  <w:gridSpan w:val="3"/>
                  <w:shd w:val="clear" w:color="auto" w:fill="EEF7F9"/>
                </w:tcPr>
                <w:p w14:paraId="65EB6BEC" w14:textId="77777777" w:rsidR="006F3B35" w:rsidRDefault="006F3B35" w:rsidP="006F3B35">
                  <w:pPr>
                    <w:pStyle w:val="NTPanel"/>
                  </w:pPr>
                  <w:r>
                    <w:t>Panel:  My Reference</w:t>
                  </w:r>
                </w:p>
              </w:tc>
            </w:tr>
            <w:tr w:rsidR="006F3B35" w14:paraId="497C200C" w14:textId="77777777" w:rsidTr="007A7615">
              <w:tc>
                <w:tcPr>
                  <w:tcW w:w="2725" w:type="dxa"/>
                  <w:gridSpan w:val="2"/>
                  <w:shd w:val="clear" w:color="auto" w:fill="EEF7F9"/>
                </w:tcPr>
                <w:p w14:paraId="4E2DC57C" w14:textId="77777777" w:rsidR="006F3B35" w:rsidRDefault="006F3B35" w:rsidP="006F3B35">
                  <w:pPr>
                    <w:pStyle w:val="NTHeader"/>
                  </w:pPr>
                  <w:r>
                    <w:t>In this field …</w:t>
                  </w:r>
                </w:p>
              </w:tc>
              <w:tc>
                <w:tcPr>
                  <w:tcW w:w="6097" w:type="dxa"/>
                  <w:shd w:val="clear" w:color="auto" w:fill="EEF7F9"/>
                </w:tcPr>
                <w:p w14:paraId="4CFE0E6C" w14:textId="77777777" w:rsidR="006F3B35" w:rsidRDefault="006F3B35" w:rsidP="006F3B35">
                  <w:pPr>
                    <w:pStyle w:val="NTHeader"/>
                  </w:pPr>
                  <w:r>
                    <w:t>Provide this information …</w:t>
                  </w:r>
                </w:p>
              </w:tc>
            </w:tr>
            <w:tr w:rsidR="006F3B35" w14:paraId="19354202" w14:textId="77777777" w:rsidTr="007A7615">
              <w:tc>
                <w:tcPr>
                  <w:tcW w:w="2725" w:type="dxa"/>
                  <w:gridSpan w:val="2"/>
                </w:tcPr>
                <w:p w14:paraId="39E64BE5" w14:textId="77777777" w:rsidR="006F3B35" w:rsidRDefault="006F3B35" w:rsidP="006F3B35">
                  <w:pPr>
                    <w:pStyle w:val="12ptTabletext"/>
                  </w:pPr>
                  <w:r>
                    <w:t>My Reference</w:t>
                  </w:r>
                </w:p>
              </w:tc>
              <w:tc>
                <w:tcPr>
                  <w:tcW w:w="6097" w:type="dxa"/>
                </w:tcPr>
                <w:p w14:paraId="52FA5A5F" w14:textId="77777777" w:rsidR="006F3B35" w:rsidRDefault="006F3B35" w:rsidP="006F3B35">
                  <w:pPr>
                    <w:pStyle w:val="12ptTabletext"/>
                  </w:pPr>
                  <w:r>
                    <w:t>Type a reference used to identify the document to be filed.</w:t>
                  </w:r>
                </w:p>
                <w:p w14:paraId="6969C19B" w14:textId="77777777" w:rsidR="006F3B35" w:rsidRDefault="006F3B35" w:rsidP="006F3B35">
                  <w:pPr>
                    <w:pStyle w:val="BodyText"/>
                  </w:pPr>
                  <w:r w:rsidRPr="00876AFE">
                    <w:rPr>
                      <w:noProof/>
                    </w:rPr>
                    <w:drawing>
                      <wp:inline distT="0" distB="0" distL="0" distR="0" wp14:anchorId="1CB59AC0" wp14:editId="7DFE79AF">
                        <wp:extent cx="3734512" cy="689780"/>
                        <wp:effectExtent l="0" t="0" r="0" b="0"/>
                        <wp:docPr id="19" name="Picture 19" descr="Screenshot of the My Reference field completed with the words Summons for oral examin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 descr="Screenshot of the My Reference field completed with the words Summons for oral examination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02351" cy="702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3B35" w14:paraId="3B1E431C" w14:textId="77777777" w:rsidTr="007A7615">
              <w:tc>
                <w:tcPr>
                  <w:tcW w:w="8822" w:type="dxa"/>
                  <w:gridSpan w:val="3"/>
                  <w:shd w:val="clear" w:color="auto" w:fill="EEF7F9"/>
                </w:tcPr>
                <w:p w14:paraId="2B321361" w14:textId="77777777" w:rsidR="006F3B35" w:rsidRDefault="006F3B35" w:rsidP="006F3B35">
                  <w:pPr>
                    <w:pStyle w:val="NTPanel"/>
                  </w:pPr>
                  <w:r>
                    <w:t>Panel:  Subcase Details</w:t>
                  </w:r>
                </w:p>
              </w:tc>
            </w:tr>
            <w:tr w:rsidR="006F3B35" w14:paraId="73672B21" w14:textId="77777777" w:rsidTr="007A7615">
              <w:tc>
                <w:tcPr>
                  <w:tcW w:w="2650" w:type="dxa"/>
                </w:tcPr>
                <w:p w14:paraId="13015EF8" w14:textId="77777777" w:rsidR="006F3B35" w:rsidRDefault="006F3B35" w:rsidP="006F3B35">
                  <w:pPr>
                    <w:pStyle w:val="12ptTabletext"/>
                  </w:pPr>
                  <w:r>
                    <w:t>Subcase Type</w:t>
                  </w:r>
                </w:p>
              </w:tc>
              <w:tc>
                <w:tcPr>
                  <w:tcW w:w="6172" w:type="dxa"/>
                  <w:gridSpan w:val="2"/>
                </w:tcPr>
                <w:p w14:paraId="36A502BF" w14:textId="77777777" w:rsidR="006F3B35" w:rsidRDefault="006F3B35" w:rsidP="006F3B35">
                  <w:pPr>
                    <w:pStyle w:val="12ptTabletext"/>
                  </w:pPr>
                  <w:r>
                    <w:t xml:space="preserve">Type </w:t>
                  </w:r>
                  <w:r w:rsidRPr="00023205">
                    <w:rPr>
                      <w:b/>
                      <w:bCs/>
                    </w:rPr>
                    <w:t>Summons for oral examination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A3114">
                    <w:t>or</w:t>
                  </w:r>
                  <w:r>
                    <w:t xml:space="preserve"> open the </w:t>
                  </w:r>
                  <w:r w:rsidRPr="00023205">
                    <w:rPr>
                      <w:b/>
                      <w:bCs/>
                    </w:rPr>
                    <w:t>Subcase Type</w:t>
                  </w:r>
                  <w:r>
                    <w:t xml:space="preserve"> menu and select from the options. </w:t>
                  </w:r>
                </w:p>
              </w:tc>
            </w:tr>
            <w:tr w:rsidR="006F3B35" w14:paraId="773EEB5E" w14:textId="77777777" w:rsidTr="007A7615">
              <w:tc>
                <w:tcPr>
                  <w:tcW w:w="8822" w:type="dxa"/>
                  <w:gridSpan w:val="3"/>
                  <w:shd w:val="clear" w:color="auto" w:fill="EEF7F9"/>
                </w:tcPr>
                <w:p w14:paraId="57EE97B5" w14:textId="77777777" w:rsidR="006F3B35" w:rsidRDefault="006F3B35" w:rsidP="006F3B35">
                  <w:pPr>
                    <w:pStyle w:val="NTPanel"/>
                  </w:pPr>
                  <w:r>
                    <w:t>Panel:  Subcase Initiating Document</w:t>
                  </w:r>
                </w:p>
              </w:tc>
            </w:tr>
            <w:tr w:rsidR="006F3B35" w14:paraId="046B1FF5" w14:textId="77777777" w:rsidTr="007A7615">
              <w:tc>
                <w:tcPr>
                  <w:tcW w:w="2650" w:type="dxa"/>
                  <w:shd w:val="clear" w:color="auto" w:fill="FFFFFF" w:themeFill="background1"/>
                </w:tcPr>
                <w:p w14:paraId="43D87593" w14:textId="77777777" w:rsidR="006F3B35" w:rsidRPr="00221D74" w:rsidRDefault="006F3B35" w:rsidP="006F3B35">
                  <w:pPr>
                    <w:pStyle w:val="12ptTabletext"/>
                  </w:pPr>
                  <w:r>
                    <w:t>Code / Name</w:t>
                  </w:r>
                </w:p>
              </w:tc>
              <w:tc>
                <w:tcPr>
                  <w:tcW w:w="6172" w:type="dxa"/>
                  <w:gridSpan w:val="2"/>
                  <w:shd w:val="clear" w:color="auto" w:fill="FFFFFF" w:themeFill="background1"/>
                </w:tcPr>
                <w:p w14:paraId="62236F21" w14:textId="77777777" w:rsidR="006F3B35" w:rsidRPr="00221D74" w:rsidRDefault="006F3B35" w:rsidP="006F3B35">
                  <w:pPr>
                    <w:pStyle w:val="12ptTabletext"/>
                  </w:pPr>
                  <w:r>
                    <w:t xml:space="preserve">Displays </w:t>
                  </w:r>
                  <w:r w:rsidRPr="00D44249">
                    <w:rPr>
                      <w:b/>
                      <w:bCs/>
                    </w:rPr>
                    <w:t>Form 67A – Summons to attend for oral examination</w:t>
                  </w:r>
                  <w:r w:rsidRPr="004166CF">
                    <w:t>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166CF">
                    <w:t>This</w:t>
                  </w:r>
                  <w:r>
                    <w:t xml:space="preserve"> cannot be changed.</w:t>
                  </w:r>
                </w:p>
              </w:tc>
            </w:tr>
          </w:tbl>
          <w:p w14:paraId="5D1C6462" w14:textId="77777777" w:rsidR="006F3B35" w:rsidRDefault="006F3B35" w:rsidP="006F3B35">
            <w:pPr>
              <w:pStyle w:val="12ptTabletext"/>
            </w:pPr>
          </w:p>
          <w:p w14:paraId="3BF6F728" w14:textId="77777777" w:rsidR="006F3B35" w:rsidRDefault="006F3B35" w:rsidP="006F3B35">
            <w:pPr>
              <w:pStyle w:val="12ptTabletext"/>
            </w:pPr>
          </w:p>
          <w:p w14:paraId="1AAE7F3D" w14:textId="2543FABD" w:rsidR="006F3B35" w:rsidRPr="006F3B35" w:rsidRDefault="006F3B35" w:rsidP="006F3B35">
            <w:pPr>
              <w:pStyle w:val="12ptTabletext"/>
            </w:pPr>
          </w:p>
        </w:tc>
      </w:tr>
      <w:tr w:rsidR="00D44249" w14:paraId="2860A4FF" w14:textId="77777777" w:rsidTr="00767141">
        <w:trPr>
          <w:trHeight w:val="4365"/>
        </w:trPr>
        <w:tc>
          <w:tcPr>
            <w:tcW w:w="845" w:type="dxa"/>
          </w:tcPr>
          <w:p w14:paraId="5A6F96B2" w14:textId="77777777" w:rsidR="00D44249" w:rsidRDefault="00D44249" w:rsidP="00767141">
            <w:pPr>
              <w:pStyle w:val="StepNum"/>
              <w:numPr>
                <w:ilvl w:val="0"/>
                <w:numId w:val="45"/>
              </w:numPr>
            </w:pPr>
          </w:p>
        </w:tc>
        <w:tc>
          <w:tcPr>
            <w:tcW w:w="9071" w:type="dxa"/>
            <w:gridSpan w:val="2"/>
          </w:tcPr>
          <w:tbl>
            <w:tblPr>
              <w:tblStyle w:val="TableGridLight"/>
              <w:tblW w:w="8827" w:type="dxa"/>
              <w:tblLayout w:type="fixed"/>
              <w:tblLook w:val="04A0" w:firstRow="1" w:lastRow="0" w:firstColumn="1" w:lastColumn="0" w:noHBand="0" w:noVBand="1"/>
            </w:tblPr>
            <w:tblGrid>
              <w:gridCol w:w="1013"/>
              <w:gridCol w:w="1392"/>
              <w:gridCol w:w="1119"/>
              <w:gridCol w:w="5303"/>
            </w:tblGrid>
            <w:tr w:rsidR="007563BC" w14:paraId="1626519E" w14:textId="77777777" w:rsidTr="006F3B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FFFFF" w:themeFill="background1"/>
                </w:tcPr>
                <w:p w14:paraId="09A438D7" w14:textId="50617E3E" w:rsidR="007563BC" w:rsidRPr="007563BC" w:rsidRDefault="007563BC" w:rsidP="00D44249">
                  <w:pPr>
                    <w:pStyle w:val="NTPanel"/>
                    <w:rPr>
                      <w:color w:val="auto"/>
                    </w:rPr>
                  </w:pPr>
                  <w:r w:rsidRPr="00393D25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734F29B" wp14:editId="5C5DEA68">
                            <wp:extent cx="467995" cy="467995"/>
                            <wp:effectExtent l="19050" t="19050" r="27305" b="27305"/>
                            <wp:docPr id="251" name="Group 251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52" name="Oval 252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tx2"/>
                                            </a:gs>
                                            <a:gs pos="74000">
                                              <a:schemeClr val="tx2">
                                                <a:lumMod val="10000"/>
                                                <a:lumOff val="90000"/>
                                              </a:schemeClr>
                                            </a:gs>
                                            <a:gs pos="66008">
                                              <a:schemeClr val="tx2">
                                                <a:lumMod val="25000"/>
                                                <a:lumOff val="75000"/>
                                              </a:schemeClr>
                                            </a:gs>
                                            <a:gs pos="9252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53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166B9444" id="Group 251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">
                            <v:oval id="Oval 252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">
                              <v:imagedata r:id="rId19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814" w:type="dxa"/>
                  <w:gridSpan w:val="3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FFFFF" w:themeFill="background1"/>
                </w:tcPr>
                <w:p w14:paraId="1F72E776" w14:textId="6C8C5D4C" w:rsidR="007563BC" w:rsidRPr="007563BC" w:rsidRDefault="007563BC" w:rsidP="00767141">
                  <w:pPr>
                    <w:pStyle w:val="12ptTabletext"/>
                    <w:spacing w:after="240"/>
                    <w:rPr>
                      <w:b/>
                      <w:bCs/>
                    </w:rPr>
                  </w:pPr>
                  <w:r w:rsidRPr="0073208F">
                    <w:rPr>
                      <w:color w:val="002E5D" w:themeColor="text2"/>
                    </w:rPr>
                    <w:t>Note:</w:t>
                  </w:r>
                  <w:r>
                    <w:rPr>
                      <w:color w:val="002E5D" w:themeColor="text2"/>
                    </w:rPr>
                    <w:br/>
                  </w:r>
                  <w:r w:rsidRPr="007F2483">
                    <w:rPr>
                      <w:color w:val="auto"/>
                    </w:rPr>
                    <w:t xml:space="preserve">The information typed into the following fields </w:t>
                  </w:r>
                  <w:r w:rsidR="00002057">
                    <w:rPr>
                      <w:color w:val="auto"/>
                    </w:rPr>
                    <w:t>is</w:t>
                  </w:r>
                  <w:r w:rsidRPr="007F2483">
                    <w:rPr>
                      <w:color w:val="auto"/>
                    </w:rPr>
                    <w:t xml:space="preserve"> used to create the Summons for oral examination subcase. </w:t>
                  </w:r>
                </w:p>
              </w:tc>
            </w:tr>
            <w:tr w:rsidR="00D44249" w14:paraId="1CCD9C94" w14:textId="77777777" w:rsidTr="00341F7B">
              <w:tc>
                <w:tcPr>
                  <w:tcW w:w="8827" w:type="dxa"/>
                  <w:gridSpan w:val="4"/>
                  <w:tcBorders>
                    <w:top w:val="single" w:sz="4" w:space="0" w:color="BFBFBF" w:themeColor="background1" w:themeShade="BF"/>
                  </w:tcBorders>
                  <w:shd w:val="clear" w:color="auto" w:fill="EEF7F9"/>
                </w:tcPr>
                <w:p w14:paraId="5EBD3CAD" w14:textId="77777777" w:rsidR="00D44249" w:rsidRDefault="00D44249" w:rsidP="00D44249">
                  <w:pPr>
                    <w:pStyle w:val="NTPanel"/>
                  </w:pPr>
                  <w:r>
                    <w:t>Panel:  Additional Information</w:t>
                  </w:r>
                </w:p>
              </w:tc>
            </w:tr>
            <w:tr w:rsidR="00303C0B" w14:paraId="5B33F3CD" w14:textId="77777777" w:rsidTr="006F3B35">
              <w:tc>
                <w:tcPr>
                  <w:tcW w:w="2405" w:type="dxa"/>
                  <w:gridSpan w:val="2"/>
                  <w:shd w:val="clear" w:color="auto" w:fill="EEF7F9"/>
                </w:tcPr>
                <w:p w14:paraId="16FCAA8B" w14:textId="77777777" w:rsidR="00D44249" w:rsidRDefault="00D44249" w:rsidP="00D44249">
                  <w:pPr>
                    <w:pStyle w:val="NTHeader"/>
                  </w:pPr>
                  <w:r>
                    <w:t>In this field…</w:t>
                  </w:r>
                </w:p>
              </w:tc>
              <w:tc>
                <w:tcPr>
                  <w:tcW w:w="6422" w:type="dxa"/>
                  <w:gridSpan w:val="2"/>
                  <w:shd w:val="clear" w:color="auto" w:fill="EEF7F9"/>
                </w:tcPr>
                <w:p w14:paraId="762742A0" w14:textId="77777777" w:rsidR="00D44249" w:rsidRDefault="00D44249" w:rsidP="00D44249">
                  <w:pPr>
                    <w:pStyle w:val="NTHeader"/>
                  </w:pPr>
                  <w:r>
                    <w:t>Provide this information…</w:t>
                  </w:r>
                </w:p>
              </w:tc>
            </w:tr>
            <w:tr w:rsidR="00D44249" w14:paraId="6F386FF8" w14:textId="77777777" w:rsidTr="006F3B35">
              <w:tblPrEx>
                <w:tblLook w:val="0480" w:firstRow="0" w:lastRow="0" w:firstColumn="1" w:lastColumn="0" w:noHBand="0" w:noVBand="1"/>
              </w:tblPrEx>
              <w:tc>
                <w:tcPr>
                  <w:tcW w:w="2405" w:type="dxa"/>
                  <w:gridSpan w:val="2"/>
                </w:tcPr>
                <w:p w14:paraId="731CED17" w14:textId="77777777" w:rsidR="00D44249" w:rsidRDefault="00D44249" w:rsidP="00303C0B">
                  <w:pPr>
                    <w:pStyle w:val="12ptTabletext"/>
                  </w:pPr>
                  <w:r>
                    <w:t>Amount awarded on claim $</w:t>
                  </w:r>
                </w:p>
              </w:tc>
              <w:tc>
                <w:tcPr>
                  <w:tcW w:w="6422" w:type="dxa"/>
                  <w:gridSpan w:val="2"/>
                </w:tcPr>
                <w:p w14:paraId="37C08198" w14:textId="77777777" w:rsidR="00D44249" w:rsidRDefault="00D44249" w:rsidP="00303C0B">
                  <w:pPr>
                    <w:pStyle w:val="12ptTabletext"/>
                  </w:pPr>
                  <w:r>
                    <w:t>Type the total amount owed by the judgment debtor.</w:t>
                  </w:r>
                </w:p>
              </w:tc>
            </w:tr>
            <w:tr w:rsidR="00D44249" w14:paraId="531B4383" w14:textId="77777777" w:rsidTr="006F3B35">
              <w:tblPrEx>
                <w:tblLook w:val="0480" w:firstRow="0" w:lastRow="0" w:firstColumn="1" w:lastColumn="0" w:noHBand="0" w:noVBand="1"/>
              </w:tblPrEx>
              <w:tc>
                <w:tcPr>
                  <w:tcW w:w="2405" w:type="dxa"/>
                  <w:gridSpan w:val="2"/>
                </w:tcPr>
                <w:p w14:paraId="632C6F6F" w14:textId="77777777" w:rsidR="00D44249" w:rsidRDefault="00D44249" w:rsidP="00303C0B">
                  <w:pPr>
                    <w:pStyle w:val="12ptTabletext"/>
                  </w:pPr>
                  <w:r>
                    <w:t>Costs ordered $</w:t>
                  </w:r>
                </w:p>
              </w:tc>
              <w:tc>
                <w:tcPr>
                  <w:tcW w:w="6422" w:type="dxa"/>
                  <w:gridSpan w:val="2"/>
                </w:tcPr>
                <w:p w14:paraId="3ABBD65B" w14:textId="77777777" w:rsidR="00D44249" w:rsidRDefault="00D44249" w:rsidP="00303C0B">
                  <w:pPr>
                    <w:pStyle w:val="12ptTabletext"/>
                  </w:pPr>
                  <w:r>
                    <w:t>Type the Costs ordered.</w:t>
                  </w:r>
                </w:p>
              </w:tc>
            </w:tr>
            <w:tr w:rsidR="00D44249" w14:paraId="0A93196A" w14:textId="77777777" w:rsidTr="006F3B35">
              <w:tblPrEx>
                <w:tblLook w:val="0480" w:firstRow="0" w:lastRow="0" w:firstColumn="1" w:lastColumn="0" w:noHBand="0" w:noVBand="1"/>
              </w:tblPrEx>
              <w:tc>
                <w:tcPr>
                  <w:tcW w:w="2405" w:type="dxa"/>
                  <w:gridSpan w:val="2"/>
                </w:tcPr>
                <w:p w14:paraId="57F9EC5A" w14:textId="77777777" w:rsidR="00D44249" w:rsidRDefault="00D44249" w:rsidP="00303C0B">
                  <w:pPr>
                    <w:pStyle w:val="12ptTabletext"/>
                  </w:pPr>
                  <w:r>
                    <w:t>Interest $</w:t>
                  </w:r>
                </w:p>
              </w:tc>
              <w:tc>
                <w:tcPr>
                  <w:tcW w:w="6422" w:type="dxa"/>
                  <w:gridSpan w:val="2"/>
                </w:tcPr>
                <w:p w14:paraId="29ED2AE3" w14:textId="77777777" w:rsidR="00D44249" w:rsidRDefault="00D44249" w:rsidP="00303C0B">
                  <w:pPr>
                    <w:pStyle w:val="12ptTabletext"/>
                  </w:pPr>
                  <w:r>
                    <w:t xml:space="preserve">Type the amount of interest charged on the Order. </w:t>
                  </w:r>
                </w:p>
              </w:tc>
            </w:tr>
            <w:tr w:rsidR="00D44249" w14:paraId="1526FA79" w14:textId="77777777" w:rsidTr="006F3B35">
              <w:tblPrEx>
                <w:tblLook w:val="0480" w:firstRow="0" w:lastRow="0" w:firstColumn="1" w:lastColumn="0" w:noHBand="0" w:noVBand="1"/>
              </w:tblPrEx>
              <w:tc>
                <w:tcPr>
                  <w:tcW w:w="2405" w:type="dxa"/>
                  <w:gridSpan w:val="2"/>
                </w:tcPr>
                <w:p w14:paraId="4842ADE8" w14:textId="77777777" w:rsidR="00D44249" w:rsidRDefault="00D44249" w:rsidP="00303C0B">
                  <w:pPr>
                    <w:pStyle w:val="12ptTabletext"/>
                  </w:pPr>
                  <w:r>
                    <w:t>Amount paid since order made $</w:t>
                  </w:r>
                </w:p>
              </w:tc>
              <w:tc>
                <w:tcPr>
                  <w:tcW w:w="6422" w:type="dxa"/>
                  <w:gridSpan w:val="2"/>
                </w:tcPr>
                <w:p w14:paraId="4116722D" w14:textId="4E6E0ED2" w:rsidR="00D44249" w:rsidRDefault="00D44249" w:rsidP="00303C0B">
                  <w:pPr>
                    <w:pStyle w:val="12ptTabletext"/>
                  </w:pPr>
                  <w:r>
                    <w:t>Type the amount already paid on the order.</w:t>
                  </w:r>
                </w:p>
              </w:tc>
            </w:tr>
            <w:tr w:rsidR="00D44249" w14:paraId="738181A6" w14:textId="77777777" w:rsidTr="006F3B35">
              <w:tblPrEx>
                <w:tblLook w:val="0480" w:firstRow="0" w:lastRow="0" w:firstColumn="1" w:lastColumn="0" w:noHBand="0" w:noVBand="1"/>
              </w:tblPrEx>
              <w:tc>
                <w:tcPr>
                  <w:tcW w:w="2405" w:type="dxa"/>
                  <w:gridSpan w:val="2"/>
                </w:tcPr>
                <w:p w14:paraId="1363AA6F" w14:textId="77777777" w:rsidR="00D44249" w:rsidRDefault="00D44249" w:rsidP="00303C0B">
                  <w:pPr>
                    <w:pStyle w:val="12ptTabletext"/>
                  </w:pPr>
                  <w:r>
                    <w:t>Professional Costs $</w:t>
                  </w:r>
                </w:p>
              </w:tc>
              <w:tc>
                <w:tcPr>
                  <w:tcW w:w="6422" w:type="dxa"/>
                  <w:gridSpan w:val="2"/>
                </w:tcPr>
                <w:p w14:paraId="718E19D2" w14:textId="77777777" w:rsidR="00D44249" w:rsidRDefault="00D44249" w:rsidP="00303C0B">
                  <w:pPr>
                    <w:pStyle w:val="12ptTabletext"/>
                  </w:pPr>
                  <w:r>
                    <w:t>Type the fees for Professional Costs.</w:t>
                  </w:r>
                </w:p>
              </w:tc>
            </w:tr>
            <w:tr w:rsidR="00D44249" w14:paraId="3A4938C9" w14:textId="77777777" w:rsidTr="006F3B35">
              <w:tblPrEx>
                <w:tblLook w:val="0480" w:firstRow="0" w:lastRow="0" w:firstColumn="1" w:lastColumn="0" w:noHBand="0" w:noVBand="1"/>
              </w:tblPrEx>
              <w:tc>
                <w:tcPr>
                  <w:tcW w:w="2405" w:type="dxa"/>
                  <w:gridSpan w:val="2"/>
                </w:tcPr>
                <w:p w14:paraId="4A57C0F4" w14:textId="77777777" w:rsidR="00D44249" w:rsidRDefault="00D44249" w:rsidP="00303C0B">
                  <w:pPr>
                    <w:pStyle w:val="12ptTabletext"/>
                  </w:pPr>
                  <w:r>
                    <w:t>Filing fee $</w:t>
                  </w:r>
                </w:p>
              </w:tc>
              <w:tc>
                <w:tcPr>
                  <w:tcW w:w="6422" w:type="dxa"/>
                  <w:gridSpan w:val="2"/>
                </w:tcPr>
                <w:p w14:paraId="23923007" w14:textId="77777777" w:rsidR="00D44249" w:rsidRDefault="00D44249" w:rsidP="00303C0B">
                  <w:pPr>
                    <w:pStyle w:val="12ptTabletext"/>
                  </w:pPr>
                  <w:r>
                    <w:t>Type the fees incurred for Filing the document.</w:t>
                  </w:r>
                </w:p>
              </w:tc>
            </w:tr>
            <w:tr w:rsidR="00D44249" w14:paraId="791EBB6B" w14:textId="77777777" w:rsidTr="006F3B35">
              <w:tblPrEx>
                <w:tblLook w:val="0480" w:firstRow="0" w:lastRow="0" w:firstColumn="1" w:lastColumn="0" w:noHBand="0" w:noVBand="1"/>
              </w:tblPrEx>
              <w:tc>
                <w:tcPr>
                  <w:tcW w:w="2405" w:type="dxa"/>
                  <w:gridSpan w:val="2"/>
                </w:tcPr>
                <w:p w14:paraId="2614525C" w14:textId="77777777" w:rsidR="00D44249" w:rsidRDefault="00D44249" w:rsidP="00303C0B">
                  <w:pPr>
                    <w:pStyle w:val="12ptTabletext"/>
                  </w:pPr>
                  <w:r>
                    <w:t>Service fee $</w:t>
                  </w:r>
                </w:p>
              </w:tc>
              <w:tc>
                <w:tcPr>
                  <w:tcW w:w="6422" w:type="dxa"/>
                  <w:gridSpan w:val="2"/>
                </w:tcPr>
                <w:p w14:paraId="74A85701" w14:textId="56B8296A" w:rsidR="00D44249" w:rsidRDefault="00D44249" w:rsidP="00303C0B">
                  <w:pPr>
                    <w:pStyle w:val="12ptTabletext"/>
                  </w:pPr>
                  <w:r>
                    <w:t>Type the fees incurred for serving the document.</w:t>
                  </w:r>
                </w:p>
              </w:tc>
            </w:tr>
            <w:tr w:rsidR="00D44249" w14:paraId="715AE490" w14:textId="77777777" w:rsidTr="006F3B35">
              <w:tblPrEx>
                <w:tblLook w:val="0480" w:firstRow="0" w:lastRow="0" w:firstColumn="1" w:lastColumn="0" w:noHBand="0" w:noVBand="1"/>
              </w:tblPrEx>
              <w:tc>
                <w:tcPr>
                  <w:tcW w:w="2405" w:type="dxa"/>
                  <w:gridSpan w:val="2"/>
                </w:tcPr>
                <w:p w14:paraId="2B08F407" w14:textId="77777777" w:rsidR="00D44249" w:rsidRDefault="00D44249" w:rsidP="00303C0B">
                  <w:pPr>
                    <w:pStyle w:val="12ptTabletext"/>
                  </w:pPr>
                  <w:r>
                    <w:t>Conduct money $</w:t>
                  </w:r>
                </w:p>
              </w:tc>
              <w:tc>
                <w:tcPr>
                  <w:tcW w:w="6422" w:type="dxa"/>
                  <w:gridSpan w:val="2"/>
                </w:tcPr>
                <w:p w14:paraId="118689A3" w14:textId="7219B679" w:rsidR="00D44249" w:rsidRDefault="00D44249" w:rsidP="00303C0B">
                  <w:pPr>
                    <w:pStyle w:val="12ptTabletext"/>
                  </w:pPr>
                  <w:r>
                    <w:t>Type the allowance allocated for the debtor to get to court.</w:t>
                  </w:r>
                </w:p>
              </w:tc>
            </w:tr>
            <w:tr w:rsidR="00D44249" w14:paraId="7BD32CE2" w14:textId="77777777" w:rsidTr="006F3B35">
              <w:tblPrEx>
                <w:tblLook w:val="0480" w:firstRow="0" w:lastRow="0" w:firstColumn="1" w:lastColumn="0" w:noHBand="0" w:noVBand="1"/>
              </w:tblPrEx>
              <w:tc>
                <w:tcPr>
                  <w:tcW w:w="2405" w:type="dxa"/>
                  <w:gridSpan w:val="2"/>
                </w:tcPr>
                <w:p w14:paraId="46FF6AEA" w14:textId="77777777" w:rsidR="00D44249" w:rsidRDefault="00D44249" w:rsidP="00303C0B">
                  <w:pPr>
                    <w:pStyle w:val="12ptTabletext"/>
                  </w:pPr>
                  <w:r>
                    <w:t>Other amount $</w:t>
                  </w:r>
                </w:p>
              </w:tc>
              <w:tc>
                <w:tcPr>
                  <w:tcW w:w="6422" w:type="dxa"/>
                  <w:gridSpan w:val="2"/>
                </w:tcPr>
                <w:p w14:paraId="4FB55D90" w14:textId="5F7A4088" w:rsidR="00D44249" w:rsidRDefault="00D44249" w:rsidP="00303C0B">
                  <w:pPr>
                    <w:pStyle w:val="12ptTabletext"/>
                  </w:pPr>
                  <w:r>
                    <w:t>Type any other fees not accounted for.</w:t>
                  </w:r>
                </w:p>
              </w:tc>
            </w:tr>
            <w:tr w:rsidR="00D44249" w14:paraId="49B4BB87" w14:textId="77777777" w:rsidTr="006F3B35">
              <w:tblPrEx>
                <w:tblLook w:val="0480" w:firstRow="0" w:lastRow="0" w:firstColumn="1" w:lastColumn="0" w:noHBand="0" w:noVBand="1"/>
              </w:tblPrEx>
              <w:tc>
                <w:tcPr>
                  <w:tcW w:w="2405" w:type="dxa"/>
                  <w:gridSpan w:val="2"/>
                </w:tcPr>
                <w:p w14:paraId="6F6DD68E" w14:textId="77777777" w:rsidR="00D44249" w:rsidRDefault="00D44249" w:rsidP="00303C0B">
                  <w:pPr>
                    <w:pStyle w:val="12ptTabletext"/>
                  </w:pPr>
                  <w:r>
                    <w:t>Provide details of other amount</w:t>
                  </w:r>
                </w:p>
              </w:tc>
              <w:tc>
                <w:tcPr>
                  <w:tcW w:w="6422" w:type="dxa"/>
                  <w:gridSpan w:val="2"/>
                </w:tcPr>
                <w:p w14:paraId="63CCFA8C" w14:textId="700A95EB" w:rsidR="00D44249" w:rsidRDefault="00D44249" w:rsidP="00303C0B">
                  <w:pPr>
                    <w:pStyle w:val="12ptTabletext"/>
                  </w:pPr>
                  <w:r>
                    <w:t>Type the details of the fees associated to other amount.</w:t>
                  </w:r>
                </w:p>
              </w:tc>
            </w:tr>
            <w:tr w:rsidR="00D44249" w14:paraId="054FE0C2" w14:textId="77777777" w:rsidTr="00341F7B">
              <w:tblPrEx>
                <w:tblLook w:val="0480" w:firstRow="0" w:lastRow="0" w:firstColumn="1" w:lastColumn="0" w:noHBand="0" w:noVBand="1"/>
              </w:tblPrEx>
              <w:tc>
                <w:tcPr>
                  <w:tcW w:w="8827" w:type="dxa"/>
                  <w:gridSpan w:val="4"/>
                  <w:shd w:val="clear" w:color="auto" w:fill="EEF7F9"/>
                </w:tcPr>
                <w:p w14:paraId="213B91AA" w14:textId="77777777" w:rsidR="00D44249" w:rsidRDefault="00D44249" w:rsidP="00D44249">
                  <w:pPr>
                    <w:pStyle w:val="NTPanel"/>
                  </w:pPr>
                  <w:r>
                    <w:t>ADDITIONAL PANELS:  Interest</w:t>
                  </w:r>
                </w:p>
              </w:tc>
            </w:tr>
            <w:tr w:rsidR="00E92AC8" w14:paraId="056FCF70" w14:textId="77777777" w:rsidTr="006F3B35">
              <w:tblPrEx>
                <w:tblLook w:val="0480" w:firstRow="0" w:lastRow="0" w:firstColumn="1" w:lastColumn="0" w:noHBand="0" w:noVBand="1"/>
              </w:tblPrEx>
              <w:trPr>
                <w:trHeight w:val="325"/>
              </w:trPr>
              <w:tc>
                <w:tcPr>
                  <w:tcW w:w="2405" w:type="dxa"/>
                  <w:gridSpan w:val="2"/>
                  <w:vMerge w:val="restart"/>
                </w:tcPr>
                <w:p w14:paraId="5D7CCEDC" w14:textId="77777777" w:rsidR="00E92AC8" w:rsidRDefault="00E92AC8" w:rsidP="00303C0B">
                  <w:pPr>
                    <w:pStyle w:val="12ptTabletext"/>
                  </w:pPr>
                  <w:r>
                    <w:t xml:space="preserve">Manual interest calculation required </w:t>
                  </w:r>
                </w:p>
              </w:tc>
              <w:tc>
                <w:tcPr>
                  <w:tcW w:w="6422" w:type="dxa"/>
                  <w:gridSpan w:val="2"/>
                  <w:tcBorders>
                    <w:bottom w:val="nil"/>
                  </w:tcBorders>
                </w:tcPr>
                <w:p w14:paraId="1818AB49" w14:textId="3D68B9B8" w:rsidR="00E92AC8" w:rsidRDefault="00E92AC8" w:rsidP="00303C0B">
                  <w:pPr>
                    <w:pStyle w:val="12ptTabletext"/>
                  </w:pPr>
                  <w:r>
                    <w:t xml:space="preserve">Select either </w:t>
                  </w:r>
                  <w:r w:rsidRPr="00E9377C">
                    <w:rPr>
                      <w:b/>
                      <w:bCs/>
                    </w:rPr>
                    <w:t>Yes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 xml:space="preserve">or </w:t>
                  </w:r>
                  <w:r>
                    <w:rPr>
                      <w:b/>
                      <w:bCs/>
                    </w:rPr>
                    <w:t xml:space="preserve">No </w:t>
                  </w:r>
                  <w:r>
                    <w:t>from the menu. If required.</w:t>
                  </w:r>
                </w:p>
              </w:tc>
            </w:tr>
            <w:tr w:rsidR="00E92AC8" w14:paraId="7B2476B2" w14:textId="77777777" w:rsidTr="006F3B35">
              <w:tblPrEx>
                <w:tblLook w:val="0480" w:firstRow="0" w:lastRow="0" w:firstColumn="1" w:lastColumn="0" w:noHBand="0" w:noVBand="1"/>
              </w:tblPrEx>
              <w:trPr>
                <w:trHeight w:val="324"/>
              </w:trPr>
              <w:tc>
                <w:tcPr>
                  <w:tcW w:w="2405" w:type="dxa"/>
                  <w:gridSpan w:val="2"/>
                  <w:vMerge/>
                </w:tcPr>
                <w:p w14:paraId="31E9346F" w14:textId="77777777" w:rsidR="00E92AC8" w:rsidRDefault="00E92AC8" w:rsidP="00303C0B">
                  <w:pPr>
                    <w:pStyle w:val="12ptTabletext"/>
                  </w:pPr>
                </w:p>
              </w:tc>
              <w:tc>
                <w:tcPr>
                  <w:tcW w:w="1119" w:type="dxa"/>
                  <w:tcBorders>
                    <w:top w:val="nil"/>
                    <w:right w:val="nil"/>
                  </w:tcBorders>
                </w:tcPr>
                <w:p w14:paraId="32B5DE32" w14:textId="77777777" w:rsidR="00E92AC8" w:rsidRDefault="00E92AC8" w:rsidP="00303C0B">
                  <w:pPr>
                    <w:pStyle w:val="12ptTabletext"/>
                  </w:pPr>
                  <w:r w:rsidRPr="00393D25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2ECC551" wp14:editId="56E5D0E4">
                            <wp:extent cx="467995" cy="467995"/>
                            <wp:effectExtent l="19050" t="19050" r="27305" b="27305"/>
                            <wp:docPr id="241" name="Group 241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42" name="Oval 242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tx2"/>
                                            </a:gs>
                                            <a:gs pos="74000">
                                              <a:schemeClr val="tx2">
                                                <a:lumMod val="10000"/>
                                                <a:lumOff val="90000"/>
                                              </a:schemeClr>
                                            </a:gs>
                                            <a:gs pos="66008">
                                              <a:schemeClr val="tx2">
                                                <a:lumMod val="25000"/>
                                                <a:lumOff val="75000"/>
                                              </a:schemeClr>
                                            </a:gs>
                                            <a:gs pos="9252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43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224F1304" id="Group 241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">
                            <v:oval id="Oval 242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">
                              <v:imagedata r:id="rId19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303" w:type="dxa"/>
                  <w:tcBorders>
                    <w:top w:val="nil"/>
                    <w:left w:val="nil"/>
                  </w:tcBorders>
                </w:tcPr>
                <w:p w14:paraId="5A8D55E1" w14:textId="6025C9ED" w:rsidR="00E92AC8" w:rsidRPr="00E92AC8" w:rsidRDefault="007563BC" w:rsidP="00303C0B">
                  <w:pPr>
                    <w:pStyle w:val="12ptTabletext"/>
                  </w:pPr>
                  <w:r w:rsidRPr="0073208F">
                    <w:rPr>
                      <w:b/>
                      <w:bCs/>
                      <w:color w:val="002E5D" w:themeColor="text2"/>
                    </w:rPr>
                    <w:t>Note</w:t>
                  </w:r>
                  <w:r w:rsidRPr="0073208F">
                    <w:rPr>
                      <w:color w:val="002E5D" w:themeColor="text2"/>
                    </w:rPr>
                    <w:t>:</w:t>
                  </w:r>
                  <w:r>
                    <w:br/>
                  </w:r>
                  <w:r w:rsidR="00E92AC8">
                    <w:t xml:space="preserve">If selecting </w:t>
                  </w:r>
                  <w:r w:rsidR="00767141">
                    <w:rPr>
                      <w:b/>
                      <w:bCs/>
                    </w:rPr>
                    <w:t>Yes,</w:t>
                  </w:r>
                  <w:r w:rsidR="00E92AC8">
                    <w:rPr>
                      <w:b/>
                      <w:bCs/>
                    </w:rPr>
                    <w:t xml:space="preserve"> </w:t>
                  </w:r>
                  <w:r w:rsidR="00E92AC8">
                    <w:t xml:space="preserve">an additional field </w:t>
                  </w:r>
                  <w:r w:rsidR="00E92AC8">
                    <w:rPr>
                      <w:b/>
                      <w:bCs/>
                    </w:rPr>
                    <w:t xml:space="preserve">Percentage% </w:t>
                  </w:r>
                  <w:r w:rsidR="00E92AC8">
                    <w:t>display</w:t>
                  </w:r>
                  <w:r w:rsidR="00002057">
                    <w:t>s.</w:t>
                  </w:r>
                  <w:r w:rsidR="00E92AC8">
                    <w:t xml:space="preserve"> </w:t>
                  </w:r>
                  <w:r w:rsidR="00002057">
                    <w:t>T</w:t>
                  </w:r>
                  <w:r w:rsidR="00E92AC8">
                    <w:t>ype the interest rate to be charged</w:t>
                  </w:r>
                  <w:r w:rsidR="00002057">
                    <w:t xml:space="preserve"> in this field.</w:t>
                  </w:r>
                </w:p>
              </w:tc>
            </w:tr>
            <w:tr w:rsidR="007F685C" w14:paraId="207253E0" w14:textId="77777777" w:rsidTr="006F3B35">
              <w:tblPrEx>
                <w:tblLook w:val="0480" w:firstRow="0" w:lastRow="0" w:firstColumn="1" w:lastColumn="0" w:noHBand="0" w:noVBand="1"/>
              </w:tblPrEx>
              <w:tc>
                <w:tcPr>
                  <w:tcW w:w="2405" w:type="dxa"/>
                  <w:gridSpan w:val="2"/>
                </w:tcPr>
                <w:p w14:paraId="52F9D65A" w14:textId="77777777" w:rsidR="007F685C" w:rsidRDefault="007F685C" w:rsidP="00303C0B">
                  <w:pPr>
                    <w:pStyle w:val="12ptTabletext"/>
                  </w:pPr>
                  <w:r>
                    <w:t>From</w:t>
                  </w:r>
                </w:p>
              </w:tc>
              <w:tc>
                <w:tcPr>
                  <w:tcW w:w="6422" w:type="dxa"/>
                  <w:gridSpan w:val="2"/>
                </w:tcPr>
                <w:p w14:paraId="55A11A14" w14:textId="266CB8C1" w:rsidR="007F685C" w:rsidRDefault="007F2483" w:rsidP="00303C0B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9744" behindDoc="0" locked="0" layoutInCell="1" allowOverlap="1" wp14:anchorId="020A31F5" wp14:editId="5FA7D760">
                        <wp:simplePos x="0" y="0"/>
                        <wp:positionH relativeFrom="column">
                          <wp:posOffset>1715770</wp:posOffset>
                        </wp:positionH>
                        <wp:positionV relativeFrom="paragraph">
                          <wp:posOffset>100330</wp:posOffset>
                        </wp:positionV>
                        <wp:extent cx="166370" cy="161925"/>
                        <wp:effectExtent l="0" t="0" r="5080" b="9525"/>
                        <wp:wrapSquare wrapText="bothSides"/>
                        <wp:docPr id="18" name="Picture 18" descr="Calendar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Calendar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t>Click</w:t>
                  </w:r>
                  <w:r w:rsidR="007F685C">
                    <w:t xml:space="preserve"> the </w:t>
                  </w:r>
                  <w:r w:rsidR="007F685C" w:rsidRPr="007F2483">
                    <w:rPr>
                      <w:b/>
                      <w:bCs/>
                    </w:rPr>
                    <w:t>Calendar</w:t>
                  </w:r>
                  <w:r w:rsidR="007F685C">
                    <w:t xml:space="preserve"> icon</w:t>
                  </w:r>
                  <w:r w:rsidR="004B470E">
                    <w:t xml:space="preserve"> </w:t>
                  </w:r>
                  <w:r w:rsidR="007F685C">
                    <w:t>to record the date to start the interest charges.</w:t>
                  </w:r>
                </w:p>
              </w:tc>
            </w:tr>
          </w:tbl>
          <w:p w14:paraId="5FCBE234" w14:textId="77777777" w:rsidR="00E75099" w:rsidRDefault="00E75099" w:rsidP="007F685C">
            <w:pPr>
              <w:pStyle w:val="12ptTabletext"/>
              <w:jc w:val="right"/>
              <w:rPr>
                <w:i/>
                <w:iCs/>
              </w:rPr>
            </w:pPr>
          </w:p>
          <w:p w14:paraId="2965CACA" w14:textId="5894CEBC" w:rsidR="00D44249" w:rsidRDefault="007F685C" w:rsidP="007F685C">
            <w:pPr>
              <w:pStyle w:val="12ptTabletext"/>
              <w:jc w:val="right"/>
              <w:rPr>
                <w:i/>
                <w:iCs/>
              </w:rPr>
            </w:pPr>
            <w:r w:rsidRPr="007F685C">
              <w:rPr>
                <w:i/>
                <w:iCs/>
              </w:rPr>
              <w:t>Continued…</w:t>
            </w:r>
          </w:p>
          <w:p w14:paraId="05F52387" w14:textId="6CFFB8EA" w:rsidR="00767141" w:rsidRPr="007F685C" w:rsidRDefault="00767141" w:rsidP="007F685C">
            <w:pPr>
              <w:pStyle w:val="12ptTabletext"/>
              <w:jc w:val="right"/>
              <w:rPr>
                <w:i/>
                <w:iCs/>
              </w:rPr>
            </w:pPr>
          </w:p>
        </w:tc>
      </w:tr>
      <w:tr w:rsidR="007F685C" w14:paraId="67BCFE2A" w14:textId="77777777" w:rsidTr="00E75099">
        <w:trPr>
          <w:trHeight w:val="227"/>
        </w:trPr>
        <w:tc>
          <w:tcPr>
            <w:tcW w:w="845" w:type="dxa"/>
          </w:tcPr>
          <w:p w14:paraId="7A19928E" w14:textId="77777777" w:rsidR="007F685C" w:rsidRDefault="007F685C" w:rsidP="00767141">
            <w:pPr>
              <w:pStyle w:val="StepNum"/>
              <w:numPr>
                <w:ilvl w:val="0"/>
                <w:numId w:val="46"/>
              </w:numPr>
            </w:pPr>
          </w:p>
        </w:tc>
        <w:tc>
          <w:tcPr>
            <w:tcW w:w="9071" w:type="dxa"/>
            <w:gridSpan w:val="2"/>
          </w:tcPr>
          <w:p w14:paraId="07B35F83" w14:textId="4D332D5F" w:rsidR="007F685C" w:rsidRDefault="007F685C" w:rsidP="007F685C">
            <w:pPr>
              <w:pStyle w:val="12ptTabletext"/>
              <w:rPr>
                <w:i/>
                <w:iCs/>
              </w:rPr>
            </w:pPr>
            <w:r w:rsidRPr="00580207">
              <w:rPr>
                <w:i/>
                <w:iCs/>
              </w:rPr>
              <w:t>Continued</w:t>
            </w:r>
            <w:r w:rsidR="00767141">
              <w:rPr>
                <w:i/>
                <w:iCs/>
              </w:rPr>
              <w:t xml:space="preserve"> </w:t>
            </w:r>
            <w:r w:rsidRPr="00580207">
              <w:rPr>
                <w:i/>
                <w:iCs/>
              </w:rPr>
              <w:t>…</w:t>
            </w:r>
          </w:p>
          <w:tbl>
            <w:tblPr>
              <w:tblStyle w:val="TableGridLight"/>
              <w:tblW w:w="8822" w:type="dxa"/>
              <w:tblLayout w:type="fixed"/>
              <w:tblLook w:val="0480" w:firstRow="0" w:lastRow="0" w:firstColumn="1" w:lastColumn="0" w:noHBand="0" w:noVBand="1"/>
            </w:tblPr>
            <w:tblGrid>
              <w:gridCol w:w="2575"/>
              <w:gridCol w:w="6247"/>
            </w:tblGrid>
            <w:tr w:rsidR="007563BC" w14:paraId="7E06C6F1" w14:textId="77777777" w:rsidTr="00341F7B">
              <w:tc>
                <w:tcPr>
                  <w:tcW w:w="8822" w:type="dxa"/>
                  <w:gridSpan w:val="2"/>
                  <w:shd w:val="clear" w:color="auto" w:fill="EEF7F9"/>
                </w:tcPr>
                <w:p w14:paraId="1F118422" w14:textId="77777777" w:rsidR="007563BC" w:rsidRDefault="007563BC" w:rsidP="007563BC">
                  <w:pPr>
                    <w:pStyle w:val="NTPanel"/>
                  </w:pPr>
                  <w:r>
                    <w:t>ADDITIONAL PANELS:  Interest</w:t>
                  </w:r>
                </w:p>
              </w:tc>
            </w:tr>
            <w:tr w:rsidR="007563BC" w14:paraId="3E30C29C" w14:textId="77777777" w:rsidTr="00A446E4">
              <w:tc>
                <w:tcPr>
                  <w:tcW w:w="2575" w:type="dxa"/>
                </w:tcPr>
                <w:p w14:paraId="240C6D48" w14:textId="77777777" w:rsidR="007563BC" w:rsidRDefault="007563BC" w:rsidP="007563BC">
                  <w:pPr>
                    <w:pStyle w:val="12ptTabletext"/>
                  </w:pPr>
                  <w:r>
                    <w:t>To</w:t>
                  </w:r>
                </w:p>
              </w:tc>
              <w:tc>
                <w:tcPr>
                  <w:tcW w:w="6247" w:type="dxa"/>
                </w:tcPr>
                <w:p w14:paraId="0BC9222D" w14:textId="1BF08621" w:rsidR="007563BC" w:rsidRDefault="007F2483" w:rsidP="007563BC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1248" behindDoc="0" locked="0" layoutInCell="1" allowOverlap="1" wp14:anchorId="49999DF6" wp14:editId="7C23BD96">
                        <wp:simplePos x="0" y="0"/>
                        <wp:positionH relativeFrom="column">
                          <wp:posOffset>1752600</wp:posOffset>
                        </wp:positionH>
                        <wp:positionV relativeFrom="paragraph">
                          <wp:posOffset>76835</wp:posOffset>
                        </wp:positionV>
                        <wp:extent cx="166370" cy="161925"/>
                        <wp:effectExtent l="0" t="0" r="5080" b="9525"/>
                        <wp:wrapSquare wrapText="bothSides"/>
                        <wp:docPr id="17" name="Picture 17" descr="Calendar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Calendar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t>Click</w:t>
                  </w:r>
                  <w:r>
                    <w:t xml:space="preserve"> the </w:t>
                  </w:r>
                  <w:r w:rsidRPr="007F2483">
                    <w:rPr>
                      <w:b/>
                      <w:bCs/>
                    </w:rPr>
                    <w:t>Calendar</w:t>
                  </w:r>
                  <w:r>
                    <w:t xml:space="preserve"> icon to record the date to end the interest charges.</w:t>
                  </w:r>
                </w:p>
              </w:tc>
            </w:tr>
            <w:tr w:rsidR="007F685C" w14:paraId="7FA0504C" w14:textId="77777777" w:rsidTr="00A446E4">
              <w:tc>
                <w:tcPr>
                  <w:tcW w:w="2575" w:type="dxa"/>
                </w:tcPr>
                <w:p w14:paraId="5E265ABE" w14:textId="77777777" w:rsidR="007F685C" w:rsidRDefault="007F685C" w:rsidP="00303C0B">
                  <w:pPr>
                    <w:pStyle w:val="12ptTabletext"/>
                  </w:pPr>
                  <w:r>
                    <w:t>Principal Amount $</w:t>
                  </w:r>
                </w:p>
              </w:tc>
              <w:tc>
                <w:tcPr>
                  <w:tcW w:w="6247" w:type="dxa"/>
                </w:tcPr>
                <w:p w14:paraId="00741041" w14:textId="61264384" w:rsidR="007F685C" w:rsidRDefault="007F685C" w:rsidP="00303C0B">
                  <w:pPr>
                    <w:pStyle w:val="12ptTabletext"/>
                  </w:pPr>
                  <w:r>
                    <w:t>Type the total amount the interest is charged on.</w:t>
                  </w:r>
                </w:p>
              </w:tc>
            </w:tr>
            <w:tr w:rsidR="00E92AC8" w14:paraId="6C8EBDEC" w14:textId="77777777" w:rsidTr="00A446E4">
              <w:tc>
                <w:tcPr>
                  <w:tcW w:w="2575" w:type="dxa"/>
                </w:tcPr>
                <w:p w14:paraId="6735DA5F" w14:textId="2F1ED1EB" w:rsidR="00E92AC8" w:rsidRDefault="00E92AC8" w:rsidP="00303C0B">
                  <w:pPr>
                    <w:pStyle w:val="12ptTabletext"/>
                  </w:pPr>
                  <w:r>
                    <w:t>Percentage %</w:t>
                  </w:r>
                </w:p>
              </w:tc>
              <w:tc>
                <w:tcPr>
                  <w:tcW w:w="6247" w:type="dxa"/>
                </w:tcPr>
                <w:p w14:paraId="18075684" w14:textId="13F91591" w:rsidR="00E92AC8" w:rsidRPr="00E92AC8" w:rsidRDefault="00E92AC8" w:rsidP="00303C0B">
                  <w:pPr>
                    <w:pStyle w:val="12ptTabletext"/>
                  </w:pPr>
                  <w:r>
                    <w:t xml:space="preserve">Displays only if </w:t>
                  </w:r>
                  <w:r>
                    <w:rPr>
                      <w:b/>
                      <w:bCs/>
                    </w:rPr>
                    <w:t xml:space="preserve">Yes </w:t>
                  </w:r>
                  <w:r>
                    <w:t xml:space="preserve">was selected. Type the interest rate to be charged. </w:t>
                  </w:r>
                </w:p>
              </w:tc>
            </w:tr>
            <w:tr w:rsidR="007F685C" w14:paraId="605E9E2A" w14:textId="77777777" w:rsidTr="00A446E4">
              <w:tc>
                <w:tcPr>
                  <w:tcW w:w="2575" w:type="dxa"/>
                </w:tcPr>
                <w:p w14:paraId="443566C7" w14:textId="77777777" w:rsidR="007F685C" w:rsidRDefault="007F685C" w:rsidP="00303C0B">
                  <w:pPr>
                    <w:pStyle w:val="12ptTabletext"/>
                  </w:pPr>
                  <w:r>
                    <w:t>Interest Total $</w:t>
                  </w:r>
                </w:p>
              </w:tc>
              <w:tc>
                <w:tcPr>
                  <w:tcW w:w="6247" w:type="dxa"/>
                </w:tcPr>
                <w:p w14:paraId="4FB4A65A" w14:textId="0466B9F1" w:rsidR="007F685C" w:rsidRDefault="007F685C" w:rsidP="00303C0B">
                  <w:pPr>
                    <w:pStyle w:val="12ptTabletext"/>
                  </w:pPr>
                  <w:r>
                    <w:t>The total interest amount display</w:t>
                  </w:r>
                  <w:r w:rsidR="00002057">
                    <w:t>s</w:t>
                  </w:r>
                  <w:r>
                    <w:t>.</w:t>
                  </w:r>
                </w:p>
              </w:tc>
            </w:tr>
            <w:tr w:rsidR="007F685C" w14:paraId="3172B8BC" w14:textId="77777777" w:rsidTr="00341F7B">
              <w:tblPrEx>
                <w:tblLook w:val="04A0" w:firstRow="1" w:lastRow="0" w:firstColumn="1" w:lastColumn="0" w:noHBand="0" w:noVBand="1"/>
              </w:tblPrEx>
              <w:tc>
                <w:tcPr>
                  <w:tcW w:w="8822" w:type="dxa"/>
                  <w:gridSpan w:val="2"/>
                  <w:shd w:val="clear" w:color="auto" w:fill="EEF7F9"/>
                </w:tcPr>
                <w:p w14:paraId="28E69870" w14:textId="77777777" w:rsidR="007F685C" w:rsidRDefault="007F685C" w:rsidP="007F685C">
                  <w:pPr>
                    <w:pStyle w:val="NTPanel"/>
                  </w:pPr>
                  <w:r>
                    <w:t>ADDITIONAL PANELS:  Filed By</w:t>
                  </w:r>
                </w:p>
              </w:tc>
            </w:tr>
            <w:tr w:rsidR="007F685C" w14:paraId="182C89C6" w14:textId="77777777" w:rsidTr="00A446E4">
              <w:tblPrEx>
                <w:tblLook w:val="04A0" w:firstRow="1" w:lastRow="0" w:firstColumn="1" w:lastColumn="0" w:noHBand="0" w:noVBand="1"/>
              </w:tblPrEx>
              <w:tc>
                <w:tcPr>
                  <w:tcW w:w="2575" w:type="dxa"/>
                </w:tcPr>
                <w:p w14:paraId="44099C7F" w14:textId="77777777" w:rsidR="007F685C" w:rsidRDefault="007F685C" w:rsidP="00303C0B">
                  <w:pPr>
                    <w:pStyle w:val="12ptTabletext"/>
                  </w:pPr>
                  <w:r>
                    <w:t>Filed by</w:t>
                  </w:r>
                </w:p>
              </w:tc>
              <w:tc>
                <w:tcPr>
                  <w:tcW w:w="6247" w:type="dxa"/>
                </w:tcPr>
                <w:p w14:paraId="3FC5892E" w14:textId="67E15FE9" w:rsidR="007F685C" w:rsidRDefault="00A67013" w:rsidP="00303C0B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4864" behindDoc="0" locked="0" layoutInCell="1" allowOverlap="1" wp14:anchorId="6B1871A8" wp14:editId="1FF7081C">
                        <wp:simplePos x="0" y="0"/>
                        <wp:positionH relativeFrom="column">
                          <wp:posOffset>477568</wp:posOffset>
                        </wp:positionH>
                        <wp:positionV relativeFrom="paragraph">
                          <wp:posOffset>89183</wp:posOffset>
                        </wp:positionV>
                        <wp:extent cx="150828" cy="162000"/>
                        <wp:effectExtent l="0" t="0" r="1905" b="0"/>
                        <wp:wrapNone/>
                        <wp:docPr id="250" name="Picture 250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0" name="Picture 250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28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F685C">
                    <w:t>Select      the party filing the application.</w:t>
                  </w:r>
                </w:p>
              </w:tc>
            </w:tr>
            <w:tr w:rsidR="007F685C" w14:paraId="30C6F62F" w14:textId="77777777" w:rsidTr="00A446E4">
              <w:tblPrEx>
                <w:tblLook w:val="04A0" w:firstRow="1" w:lastRow="0" w:firstColumn="1" w:lastColumn="0" w:noHBand="0" w:noVBand="1"/>
              </w:tblPrEx>
              <w:tc>
                <w:tcPr>
                  <w:tcW w:w="2575" w:type="dxa"/>
                </w:tcPr>
                <w:p w14:paraId="7FAE1F28" w14:textId="77777777" w:rsidR="007F685C" w:rsidRDefault="007F685C" w:rsidP="00303C0B">
                  <w:pPr>
                    <w:pStyle w:val="12ptTabletext"/>
                  </w:pPr>
                  <w:r>
                    <w:t>Representation</w:t>
                  </w:r>
                </w:p>
              </w:tc>
              <w:tc>
                <w:tcPr>
                  <w:tcW w:w="6247" w:type="dxa"/>
                </w:tcPr>
                <w:p w14:paraId="36570E3C" w14:textId="1707F0E5" w:rsidR="00E367C3" w:rsidRDefault="00A67013" w:rsidP="00E367C3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2816" behindDoc="0" locked="0" layoutInCell="1" allowOverlap="1" wp14:anchorId="2D766A74" wp14:editId="2E102319">
                        <wp:simplePos x="0" y="0"/>
                        <wp:positionH relativeFrom="column">
                          <wp:posOffset>477568</wp:posOffset>
                        </wp:positionH>
                        <wp:positionV relativeFrom="paragraph">
                          <wp:posOffset>87630</wp:posOffset>
                        </wp:positionV>
                        <wp:extent cx="150828" cy="162000"/>
                        <wp:effectExtent l="0" t="0" r="1905" b="0"/>
                        <wp:wrapNone/>
                        <wp:docPr id="249" name="Picture 249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9" name="Picture 249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28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F685C" w:rsidRPr="00702109">
                    <w:t>Select      the</w:t>
                  </w:r>
                  <w:r w:rsidR="00E367C3" w:rsidRPr="00702109">
                    <w:t xml:space="preserve"> legal representation of the filing party if applicable.</w:t>
                  </w:r>
                </w:p>
                <w:p w14:paraId="44C9D595" w14:textId="74035846" w:rsidR="00E367C3" w:rsidRDefault="00E367C3" w:rsidP="00E367C3">
                  <w:pPr>
                    <w:pStyle w:val="Bullet1"/>
                    <w:numPr>
                      <w:ilvl w:val="0"/>
                      <w:numId w:val="28"/>
                    </w:numPr>
                    <w:spacing w:line="280" w:lineRule="atLeast"/>
                    <w:ind w:left="357" w:hanging="357"/>
                  </w:pPr>
                  <w:r>
                    <w:t>If your organisation has previously filed on this case, select it from the list of representatives, or</w:t>
                  </w:r>
                </w:p>
                <w:p w14:paraId="0E13A167" w14:textId="2B4B5E0F" w:rsidR="00E367C3" w:rsidRDefault="00E367C3" w:rsidP="00E367C3">
                  <w:pPr>
                    <w:pStyle w:val="Bullet1"/>
                    <w:numPr>
                      <w:ilvl w:val="0"/>
                      <w:numId w:val="28"/>
                    </w:numPr>
                    <w:spacing w:line="280" w:lineRule="atLeast"/>
                    <w:ind w:left="357" w:hanging="357"/>
                  </w:pPr>
                  <w:r>
                    <w:t>If the document you are filing is your organisation’s first appearance on the case, click:</w:t>
                  </w:r>
                </w:p>
                <w:p w14:paraId="2223B1F4" w14:textId="7ECE9CFE" w:rsidR="00E367C3" w:rsidRDefault="002508B6" w:rsidP="002508B6">
                  <w:pPr>
                    <w:pStyle w:val="Bullet1"/>
                    <w:numPr>
                      <w:ilvl w:val="0"/>
                      <w:numId w:val="0"/>
                    </w:numPr>
                    <w:spacing w:line="280" w:lineRule="atLeast"/>
                    <w:ind w:left="357"/>
                  </w:pPr>
                  <w:r>
                    <w:rPr>
                      <w:noProof/>
                    </w:rPr>
                    <w:drawing>
                      <wp:inline distT="0" distB="0" distL="0" distR="0" wp14:anchorId="41164676" wp14:editId="72D2EC9D">
                        <wp:extent cx="3615436" cy="286247"/>
                        <wp:effectExtent l="0" t="0" r="0" b="0"/>
                        <wp:docPr id="231" name="Picture 231" descr="Add Representation (1) link, with + and - butt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1" name="Picture 231" descr="Add Representation (1) link, with + and - buttons"/>
                                <pic:cNvPicPr/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73549" cy="2908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EE4481" w14:textId="7795F68E" w:rsidR="002570A2" w:rsidRDefault="00E367C3" w:rsidP="00E367C3">
                  <w:pPr>
                    <w:pStyle w:val="12ptTabletext"/>
                    <w:rPr>
                      <w:noProof/>
                    </w:rPr>
                  </w:pPr>
                  <w:r>
                    <w:t xml:space="preserve">Search for </w:t>
                  </w:r>
                  <w:r w:rsidR="00002057">
                    <w:t xml:space="preserve">and select </w:t>
                  </w:r>
                  <w:r>
                    <w:t xml:space="preserve">your organisation </w:t>
                  </w:r>
                  <w:r w:rsidR="00002057">
                    <w:t>from</w:t>
                  </w:r>
                  <w:r>
                    <w:t xml:space="preserve"> the </w:t>
                  </w:r>
                  <w:r w:rsidR="00002057">
                    <w:t xml:space="preserve">available </w:t>
                  </w:r>
                  <w:r>
                    <w:t>fields.</w:t>
                  </w:r>
                </w:p>
              </w:tc>
            </w:tr>
            <w:tr w:rsidR="007F685C" w14:paraId="4F09BDD6" w14:textId="77777777" w:rsidTr="00A446E4">
              <w:tblPrEx>
                <w:tblLook w:val="04A0" w:firstRow="1" w:lastRow="0" w:firstColumn="1" w:lastColumn="0" w:noHBand="0" w:noVBand="1"/>
              </w:tblPrEx>
              <w:tc>
                <w:tcPr>
                  <w:tcW w:w="2575" w:type="dxa"/>
                </w:tcPr>
                <w:p w14:paraId="5BDF4370" w14:textId="77777777" w:rsidR="007F685C" w:rsidRDefault="007F685C" w:rsidP="00303C0B">
                  <w:pPr>
                    <w:pStyle w:val="12ptTabletext"/>
                  </w:pPr>
                  <w:r>
                    <w:t>Filed Against</w:t>
                  </w:r>
                </w:p>
              </w:tc>
              <w:tc>
                <w:tcPr>
                  <w:tcW w:w="6247" w:type="dxa"/>
                </w:tcPr>
                <w:p w14:paraId="1F2AFBC7" w14:textId="775B147F" w:rsidR="007F685C" w:rsidRPr="000E3B6F" w:rsidRDefault="007F685C" w:rsidP="00E367C3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45549B10" wp14:editId="385C64F1">
                        <wp:simplePos x="0" y="0"/>
                        <wp:positionH relativeFrom="column">
                          <wp:posOffset>477568</wp:posOffset>
                        </wp:positionH>
                        <wp:positionV relativeFrom="paragraph">
                          <wp:posOffset>99060</wp:posOffset>
                        </wp:positionV>
                        <wp:extent cx="150828" cy="162000"/>
                        <wp:effectExtent l="0" t="0" r="1905" b="0"/>
                        <wp:wrapNone/>
                        <wp:docPr id="227" name="Picture 227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7" name="Picture 227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28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 xml:space="preserve">Select      the party </w:t>
                  </w:r>
                  <w:r w:rsidR="00E367C3">
                    <w:t>the application is filed against.</w:t>
                  </w:r>
                </w:p>
              </w:tc>
            </w:tr>
          </w:tbl>
          <w:p w14:paraId="23A145CB" w14:textId="77777777" w:rsidR="00E75099" w:rsidRDefault="00E75099" w:rsidP="00E367C3">
            <w:pPr>
              <w:pStyle w:val="12ptTabletext"/>
              <w:jc w:val="right"/>
              <w:rPr>
                <w:i/>
                <w:iCs/>
              </w:rPr>
            </w:pPr>
          </w:p>
          <w:p w14:paraId="6905DD0B" w14:textId="77777777" w:rsidR="00E75099" w:rsidRDefault="00E75099" w:rsidP="00E367C3">
            <w:pPr>
              <w:pStyle w:val="12ptTabletext"/>
              <w:jc w:val="right"/>
              <w:rPr>
                <w:i/>
                <w:iCs/>
              </w:rPr>
            </w:pPr>
          </w:p>
          <w:p w14:paraId="3BAFF0FD" w14:textId="7CFF4BA4" w:rsidR="007F685C" w:rsidRPr="007F685C" w:rsidRDefault="00E367C3" w:rsidP="00E367C3">
            <w:pPr>
              <w:pStyle w:val="12ptTabletext"/>
              <w:jc w:val="right"/>
            </w:pPr>
            <w:r w:rsidRPr="00E367C3">
              <w:rPr>
                <w:i/>
                <w:iCs/>
              </w:rPr>
              <w:t>Continued</w:t>
            </w:r>
            <w:r w:rsidR="00767141">
              <w:rPr>
                <w:i/>
                <w:iCs/>
              </w:rPr>
              <w:t xml:space="preserve"> …</w:t>
            </w:r>
          </w:p>
        </w:tc>
      </w:tr>
      <w:tr w:rsidR="00022AA0" w14:paraId="0225DC9A" w14:textId="77777777" w:rsidTr="00767141">
        <w:trPr>
          <w:trHeight w:val="12869"/>
        </w:trPr>
        <w:tc>
          <w:tcPr>
            <w:tcW w:w="845" w:type="dxa"/>
          </w:tcPr>
          <w:p w14:paraId="1BA8B336" w14:textId="77777777" w:rsidR="00022AA0" w:rsidRDefault="00022AA0" w:rsidP="00767141">
            <w:pPr>
              <w:pStyle w:val="StepNum"/>
              <w:numPr>
                <w:ilvl w:val="0"/>
                <w:numId w:val="47"/>
              </w:numPr>
            </w:pPr>
          </w:p>
        </w:tc>
        <w:tc>
          <w:tcPr>
            <w:tcW w:w="9071" w:type="dxa"/>
            <w:gridSpan w:val="2"/>
          </w:tcPr>
          <w:p w14:paraId="4B613B3E" w14:textId="4DD2C723" w:rsidR="00022AA0" w:rsidRDefault="00022AA0" w:rsidP="00894F61">
            <w:pPr>
              <w:pStyle w:val="12ptTabletext"/>
              <w:rPr>
                <w:i/>
                <w:iCs/>
              </w:rPr>
            </w:pPr>
            <w:r w:rsidRPr="00022AA0">
              <w:rPr>
                <w:i/>
                <w:iCs/>
              </w:rPr>
              <w:t>Continued…</w:t>
            </w:r>
          </w:p>
          <w:tbl>
            <w:tblPr>
              <w:tblStyle w:val="TableGridLight"/>
              <w:tblW w:w="8827" w:type="dxa"/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530"/>
              <w:gridCol w:w="6271"/>
            </w:tblGrid>
            <w:tr w:rsidR="00E367C3" w14:paraId="63E77F5E" w14:textId="77777777" w:rsidTr="00E367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27" w:type="dxa"/>
                  <w:gridSpan w:val="3"/>
                </w:tcPr>
                <w:p w14:paraId="521DFFB4" w14:textId="77777777" w:rsidR="00E367C3" w:rsidRDefault="00E367C3" w:rsidP="00E367C3">
                  <w:pPr>
                    <w:pStyle w:val="NTPanel"/>
                  </w:pPr>
                  <w:r>
                    <w:t>ADDITIONAL PANELS:  Address Details</w:t>
                  </w:r>
                </w:p>
              </w:tc>
            </w:tr>
            <w:tr w:rsidR="00E367C3" w14:paraId="670FDB7D" w14:textId="77777777" w:rsidTr="00E367C3">
              <w:tc>
                <w:tcPr>
                  <w:tcW w:w="2556" w:type="dxa"/>
                  <w:gridSpan w:val="2"/>
                  <w:shd w:val="clear" w:color="auto" w:fill="EEF7F9"/>
                </w:tcPr>
                <w:p w14:paraId="430E3754" w14:textId="77777777" w:rsidR="00E367C3" w:rsidRDefault="00E367C3" w:rsidP="00E367C3">
                  <w:pPr>
                    <w:pStyle w:val="NTHeader"/>
                  </w:pPr>
                  <w:r>
                    <w:t>In this field…</w:t>
                  </w:r>
                </w:p>
              </w:tc>
              <w:tc>
                <w:tcPr>
                  <w:tcW w:w="6271" w:type="dxa"/>
                  <w:shd w:val="clear" w:color="auto" w:fill="EEF7F9"/>
                </w:tcPr>
                <w:p w14:paraId="136D66DD" w14:textId="77777777" w:rsidR="00E367C3" w:rsidRDefault="00E367C3" w:rsidP="00E367C3">
                  <w:pPr>
                    <w:pStyle w:val="NTHeader"/>
                  </w:pPr>
                  <w:r>
                    <w:t>Provide this information…</w:t>
                  </w:r>
                </w:p>
              </w:tc>
            </w:tr>
            <w:tr w:rsidR="00E367C3" w14:paraId="160816DB" w14:textId="77777777" w:rsidTr="00E367C3">
              <w:tblPrEx>
                <w:tblLook w:val="0480" w:firstRow="0" w:lastRow="0" w:firstColumn="1" w:lastColumn="0" w:noHBand="0" w:noVBand="1"/>
              </w:tblPrEx>
              <w:tc>
                <w:tcPr>
                  <w:tcW w:w="2556" w:type="dxa"/>
                  <w:gridSpan w:val="2"/>
                </w:tcPr>
                <w:p w14:paraId="666434E2" w14:textId="77777777" w:rsidR="00E367C3" w:rsidRDefault="00E367C3" w:rsidP="00E367C3">
                  <w:pPr>
                    <w:pStyle w:val="12ptTabletext"/>
                  </w:pPr>
                  <w:r>
                    <w:t>Address Type</w:t>
                  </w:r>
                </w:p>
              </w:tc>
              <w:tc>
                <w:tcPr>
                  <w:tcW w:w="6271" w:type="dxa"/>
                </w:tcPr>
                <w:p w14:paraId="2D4DA037" w14:textId="77777777" w:rsidR="00E367C3" w:rsidRDefault="00E367C3" w:rsidP="00E367C3">
                  <w:pPr>
                    <w:pStyle w:val="12ptTabletext"/>
                    <w:rPr>
                      <w:noProof/>
                    </w:rPr>
                  </w:pPr>
                  <w:r w:rsidRPr="006E1838">
                    <w:t>Select the address type</w:t>
                  </w:r>
                  <w:r>
                    <w:t>.</w:t>
                  </w:r>
                </w:p>
              </w:tc>
            </w:tr>
            <w:tr w:rsidR="00E367C3" w14:paraId="5EDE897C" w14:textId="77777777" w:rsidTr="007F2483">
              <w:tblPrEx>
                <w:tblLook w:val="0480" w:firstRow="0" w:lastRow="0" w:firstColumn="1" w:lastColumn="0" w:noHBand="0" w:noVBand="1"/>
              </w:tblPrEx>
              <w:tc>
                <w:tcPr>
                  <w:tcW w:w="2556" w:type="dxa"/>
                  <w:gridSpan w:val="2"/>
                  <w:tcBorders>
                    <w:bottom w:val="nil"/>
                  </w:tcBorders>
                </w:tcPr>
                <w:p w14:paraId="4F617DDD" w14:textId="77777777" w:rsidR="00E367C3" w:rsidRDefault="00E367C3" w:rsidP="00E367C3">
                  <w:pPr>
                    <w:pStyle w:val="12ptTabletext"/>
                  </w:pPr>
                  <w:r>
                    <w:t>P</w:t>
                  </w:r>
                  <w:r w:rsidRPr="00CA4152">
                    <w:t>hysical Address</w:t>
                  </w:r>
                </w:p>
              </w:tc>
              <w:tc>
                <w:tcPr>
                  <w:tcW w:w="6271" w:type="dxa"/>
                  <w:tcBorders>
                    <w:bottom w:val="nil"/>
                  </w:tcBorders>
                </w:tcPr>
                <w:p w14:paraId="6A266ADD" w14:textId="77777777" w:rsidR="00E367C3" w:rsidRPr="006E1838" w:rsidRDefault="00E367C3" w:rsidP="00E367C3">
                  <w:pPr>
                    <w:pStyle w:val="12ptTabletext"/>
                  </w:pPr>
                  <w:r w:rsidRPr="006E1838">
                    <w:t xml:space="preserve">Start typing the address </w:t>
                  </w:r>
                  <w:r>
                    <w:t>into the</w:t>
                  </w:r>
                  <w:r w:rsidRPr="006E1838">
                    <w:t xml:space="preserve"> search box and select the correct option from the results</w:t>
                  </w:r>
                  <w:r>
                    <w:t xml:space="preserve"> or manually enter the address by typing into the fields provided.</w:t>
                  </w:r>
                </w:p>
              </w:tc>
            </w:tr>
            <w:tr w:rsidR="00E367C3" w14:paraId="4C6AD7CB" w14:textId="77777777" w:rsidTr="007F2483">
              <w:tblPrEx>
                <w:tblLook w:val="0480" w:firstRow="0" w:lastRow="0" w:firstColumn="1" w:lastColumn="0" w:noHBand="0" w:noVBand="1"/>
              </w:tblPrEx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D34CA" w14:textId="77777777" w:rsidR="00E367C3" w:rsidRPr="00393D25" w:rsidRDefault="00E367C3" w:rsidP="00E367C3">
                  <w:pPr>
                    <w:pStyle w:val="12ptTabletext"/>
                    <w:rPr>
                      <w:noProof/>
                    </w:rPr>
                  </w:pPr>
                  <w:r w:rsidRPr="00393D25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9E55978" wp14:editId="0DAFE933">
                            <wp:extent cx="467995" cy="467995"/>
                            <wp:effectExtent l="19050" t="19050" r="27305" b="27305"/>
                            <wp:docPr id="280" name="Group 280" descr="Not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81" name="Oval 281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tx2"/>
                                            </a:gs>
                                            <a:gs pos="74000">
                                              <a:schemeClr val="tx2">
                                                <a:lumMod val="10000"/>
                                                <a:lumOff val="90000"/>
                                              </a:schemeClr>
                                            </a:gs>
                                            <a:gs pos="66008">
                                              <a:schemeClr val="tx2">
                                                <a:lumMod val="25000"/>
                                                <a:lumOff val="75000"/>
                                              </a:schemeClr>
                                            </a:gs>
                                            <a:gs pos="9252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82" name="Graphic 8" descr="Postit Notes with solid fill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5119" y="53140"/>
                                        <a:ext cx="346710" cy="3467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1EED2B6D" id="Group 280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">
                            <v:oval id="Oval 281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" filled="f" strokeweight="2.25pt">
                              <v:stroke joinstyle="miter"/>
                            </v:oval>
      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">
                              <v:imagedata r:id="rId19" o:title="Postit Notes with solid fill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EDB96" w14:textId="548DE63B" w:rsidR="00E367C3" w:rsidRPr="00F86674" w:rsidRDefault="00E367C3" w:rsidP="00E367C3">
                  <w:pPr>
                    <w:pStyle w:val="12ptTabletext"/>
                    <w:rPr>
                      <w:b/>
                      <w:bCs/>
                    </w:rPr>
                  </w:pPr>
                  <w:r w:rsidRPr="00393D25">
                    <w:rPr>
                      <w:b/>
                      <w:bCs/>
                      <w:color w:val="002E5D"/>
                    </w:rPr>
                    <w:t>Note</w:t>
                  </w:r>
                  <w:r w:rsidRPr="00393D25">
                    <w:rPr>
                      <w:color w:val="002E5D"/>
                    </w:rPr>
                    <w:t>:</w:t>
                  </w:r>
                  <w:r w:rsidRPr="00393D25">
                    <w:br/>
                  </w:r>
                  <w:r w:rsidRPr="00F86674">
                    <w:t xml:space="preserve">Address is required as </w:t>
                  </w:r>
                  <w:r>
                    <w:t>the</w:t>
                  </w:r>
                  <w:r w:rsidRPr="00F86674">
                    <w:t xml:space="preserve"> listing </w:t>
                  </w:r>
                  <w:r w:rsidR="00002057">
                    <w:t>is</w:t>
                  </w:r>
                  <w:r w:rsidRPr="00F86674">
                    <w:t xml:space="preserve"> based on where the debtor </w:t>
                  </w:r>
                  <w:r>
                    <w:t>resides. The address provided here replace</w:t>
                  </w:r>
                  <w:r w:rsidR="00002057">
                    <w:t>s</w:t>
                  </w:r>
                  <w:r>
                    <w:t xml:space="preserve"> any existing address listed for the Judgement debtor. </w:t>
                  </w:r>
                </w:p>
              </w:tc>
            </w:tr>
            <w:tr w:rsidR="002570A2" w14:paraId="7945CDFA" w14:textId="77777777" w:rsidTr="007F248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80" w:firstRow="0" w:lastRow="0" w:firstColumn="1" w:lastColumn="0" w:noHBand="0" w:noVBand="1"/>
              </w:tblPrEx>
              <w:tc>
                <w:tcPr>
                  <w:tcW w:w="1026" w:type="dxa"/>
                </w:tcPr>
                <w:p w14:paraId="4D921DA5" w14:textId="77777777" w:rsidR="002570A2" w:rsidRPr="006E1838" w:rsidRDefault="002570A2" w:rsidP="00303C0B">
                  <w:pPr>
                    <w:pStyle w:val="12ptTabletext"/>
                  </w:pPr>
                  <w:r w:rsidRPr="00393D25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5FBDBF2" wp14:editId="05741D9D">
                            <wp:extent cx="467995" cy="467995"/>
                            <wp:effectExtent l="19050" t="19050" r="27305" b="27305"/>
                            <wp:docPr id="22" name="Group 22" descr="Important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7995" cy="467995"/>
                                      <a:chOff x="0" y="0"/>
                                      <a:chExt cx="467995" cy="467995"/>
                                    </a:xfrm>
                                  </wpg:grpSpPr>
                                  <wps:wsp>
                                    <wps:cNvPr id="23" name="Oval 23"/>
                                    <wps:cNvSpPr/>
                                    <wps:spPr>
                                      <a:xfrm rot="18900000" flipH="1">
                                        <a:off x="0" y="0"/>
                                        <a:ext cx="467995" cy="46799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28575">
                                        <a:gradFill>
                                          <a:gsLst>
                                            <a:gs pos="0">
                                              <a:schemeClr val="accent4">
                                                <a:lumMod val="75000"/>
                                              </a:schemeClr>
                                            </a:gs>
                                            <a:gs pos="74000">
                                              <a:schemeClr val="accent4">
                                                <a:lumMod val="20000"/>
                                                <a:lumOff val="80000"/>
                                              </a:schemeClr>
                                            </a:gs>
                                            <a:gs pos="66008">
                                              <a:schemeClr val="accent4">
                                                <a:lumMod val="40000"/>
                                                <a:lumOff val="60000"/>
                                              </a:schemeClr>
                                            </a:gs>
                                            <a:gs pos="91840">
                                              <a:schemeClr val="bg1">
                                                <a:lumMod val="85000"/>
                                              </a:schemeClr>
                                            </a:gs>
                                            <a:gs pos="83000">
                                              <a:schemeClr val="bg1">
                                                <a:lumMod val="75000"/>
                                              </a:schemeClr>
                                            </a:gs>
                                            <a:gs pos="100000">
                                              <a:schemeClr val="bg1">
                                                <a:lumMod val="95000"/>
                                              </a:scheme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24" name="Picture 24" descr="A picture containing text, gauge, night sky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2543" t="18283" r="24073" b="37211"/>
                                      <a:stretch/>
                                    </pic:blipFill>
                                    <pic:spPr>
                                      <a:xfrm>
                                        <a:off x="93245" y="53140"/>
                                        <a:ext cx="279400" cy="3638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>
                        <w:pict>
                          <v:group w14:anchorId="4D3E2F98" id="Group 22" o:spid="_x0000_s1026" alt="Important icon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">
                            <v:oval id="Oval 23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" filled="f" strokeweight="2.25pt">
                              <v:stroke joinstyle="miter"/>
                            </v:oval>
                            <v:shape id="Picture 24" o:spid="_x0000_s1028" type="#_x0000_t75" alt="A picture containing text, gauge, night sky&#10;&#10;Description automatically generated" style="position:absolute;left:93245;top:53140;width:279400;height:36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">
                              <v:imagedata r:id="rId37" o:title="A picture containing text, gauge, night sky&#10;&#10;Description automatically generated" croptop="11982f" cropbottom="24387f" cropleft="21327f" cropright="15776f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801" w:type="dxa"/>
                  <w:gridSpan w:val="2"/>
                  <w:tcBorders>
                    <w:right w:val="nil"/>
                  </w:tcBorders>
                </w:tcPr>
                <w:p w14:paraId="79883428" w14:textId="10FC59AA" w:rsidR="002570A2" w:rsidRPr="006E1838" w:rsidRDefault="002570A2" w:rsidP="002570A2">
                  <w:pPr>
                    <w:pStyle w:val="12ptTabletext"/>
                  </w:pPr>
                  <w:r w:rsidRPr="00393D25">
                    <w:rPr>
                      <w:b/>
                      <w:bCs/>
                      <w:color w:val="D22630"/>
                    </w:rPr>
                    <w:t>Importan</w:t>
                  </w:r>
                  <w:r>
                    <w:rPr>
                      <w:b/>
                      <w:bCs/>
                      <w:color w:val="D22630"/>
                    </w:rPr>
                    <w:t>t: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br/>
                  </w:r>
                  <w:r w:rsidRPr="00FE62A5">
                    <w:t>If lodging a</w:t>
                  </w:r>
                  <w:r>
                    <w:t xml:space="preserve"> </w:t>
                  </w:r>
                  <w:r w:rsidRPr="002570A2">
                    <w:rPr>
                      <w:b/>
                      <w:bCs/>
                    </w:rPr>
                    <w:t>Summons for Oral Examination</w:t>
                  </w:r>
                  <w:r w:rsidRPr="00FE62A5">
                    <w:t xml:space="preserve"> against a corporation, an appropriate officer of the corporation must be added via the "</w:t>
                  </w:r>
                  <w:r w:rsidRPr="000E3B6F">
                    <w:rPr>
                      <w:b/>
                      <w:bCs/>
                    </w:rPr>
                    <w:t>Add Filed Against</w:t>
                  </w:r>
                  <w:r w:rsidRPr="00FE62A5">
                    <w:t>"</w:t>
                  </w:r>
                  <w:r>
                    <w:t xml:space="preserve"> because a </w:t>
                  </w:r>
                  <w:r w:rsidRPr="002570A2">
                    <w:rPr>
                      <w:b/>
                      <w:bCs/>
                    </w:rPr>
                    <w:t>Summons for Oral examination</w:t>
                  </w:r>
                  <w:r>
                    <w:t xml:space="preserve"> cannot be issued to an organisation it must be</w:t>
                  </w:r>
                  <w:r w:rsidR="00E342FE">
                    <w:t xml:space="preserve"> issued</w:t>
                  </w:r>
                  <w:r>
                    <w:t xml:space="preserve"> to a person.</w:t>
                  </w:r>
                </w:p>
              </w:tc>
            </w:tr>
          </w:tbl>
          <w:p w14:paraId="727AD4C2" w14:textId="4E69520A" w:rsidR="002570A2" w:rsidRDefault="00022AA0" w:rsidP="00303C0B">
            <w:pPr>
              <w:pStyle w:val="12ptTabletext"/>
            </w:pPr>
            <w:r w:rsidRPr="00663F9F">
              <w:t>Complete</w:t>
            </w:r>
            <w:r>
              <w:t xml:space="preserve"> the </w:t>
            </w:r>
            <w:r w:rsidR="002570A2">
              <w:t>following</w:t>
            </w:r>
            <w:r>
              <w:t xml:space="preserve"> panels and fields</w:t>
            </w:r>
            <w:r w:rsidR="002570A2">
              <w:t xml:space="preserve"> if filed against a corporation</w:t>
            </w:r>
            <w:r>
              <w:t>:</w:t>
            </w:r>
          </w:p>
          <w:tbl>
            <w:tblPr>
              <w:tblStyle w:val="TableGrid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0"/>
              <w:gridCol w:w="5982"/>
            </w:tblGrid>
            <w:tr w:rsidR="00DC3DB4" w14:paraId="4273DC6D" w14:textId="77777777" w:rsidTr="00341F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22" w:type="dxa"/>
                  <w:gridSpan w:val="2"/>
                </w:tcPr>
                <w:p w14:paraId="42B204ED" w14:textId="77777777" w:rsidR="00DC3DB4" w:rsidRDefault="00DC3DB4" w:rsidP="00DC3DB4">
                  <w:pPr>
                    <w:pStyle w:val="NTPanel"/>
                  </w:pPr>
                  <w:r>
                    <w:t>ADDITIONAL PANELS:  Add Filed Against</w:t>
                  </w:r>
                </w:p>
              </w:tc>
            </w:tr>
            <w:tr w:rsidR="00DC3DB4" w14:paraId="680AEE82" w14:textId="77777777" w:rsidTr="00341F7B">
              <w:tblPrEx>
                <w:tblLook w:val="0480" w:firstRow="0" w:lastRow="0" w:firstColumn="1" w:lastColumn="0" w:noHBand="0" w:noVBand="1"/>
              </w:tblPrEx>
              <w:tc>
                <w:tcPr>
                  <w:tcW w:w="2840" w:type="dxa"/>
                </w:tcPr>
                <w:p w14:paraId="5052EB2A" w14:textId="77777777" w:rsidR="00DC3DB4" w:rsidRPr="006E1838" w:rsidRDefault="00DC3DB4" w:rsidP="00303C0B">
                  <w:pPr>
                    <w:pStyle w:val="12ptTabletext"/>
                  </w:pPr>
                  <w:r>
                    <w:t>Party Designation Type</w:t>
                  </w:r>
                </w:p>
              </w:tc>
              <w:tc>
                <w:tcPr>
                  <w:tcW w:w="5982" w:type="dxa"/>
                </w:tcPr>
                <w:p w14:paraId="181490FD" w14:textId="77777777" w:rsidR="00DC3DB4" w:rsidRPr="006E1838" w:rsidRDefault="00DC3DB4" w:rsidP="00303C0B">
                  <w:pPr>
                    <w:pStyle w:val="12ptTabletext"/>
                  </w:pPr>
                  <w:r>
                    <w:t>Displays as Person, can change to Person Single name if required.</w:t>
                  </w:r>
                </w:p>
              </w:tc>
            </w:tr>
            <w:tr w:rsidR="00D74389" w14:paraId="0D0B6153" w14:textId="77777777" w:rsidTr="00341F7B">
              <w:tblPrEx>
                <w:tblLook w:val="0480" w:firstRow="0" w:lastRow="0" w:firstColumn="1" w:lastColumn="0" w:noHBand="0" w:noVBand="1"/>
              </w:tblPrEx>
              <w:tc>
                <w:tcPr>
                  <w:tcW w:w="2840" w:type="dxa"/>
                </w:tcPr>
                <w:p w14:paraId="5F0F69C2" w14:textId="77777777" w:rsidR="00D74389" w:rsidRPr="006E1838" w:rsidRDefault="00D74389" w:rsidP="00303C0B">
                  <w:pPr>
                    <w:pStyle w:val="12ptTabletext"/>
                  </w:pPr>
                  <w:r>
                    <w:t>Party Type</w:t>
                  </w:r>
                </w:p>
              </w:tc>
              <w:tc>
                <w:tcPr>
                  <w:tcW w:w="5982" w:type="dxa"/>
                </w:tcPr>
                <w:p w14:paraId="6D5911C3" w14:textId="1B5B8A16" w:rsidR="00D74389" w:rsidRPr="006E1838" w:rsidRDefault="00D74389" w:rsidP="00303C0B">
                  <w:pPr>
                    <w:pStyle w:val="12ptTabletext"/>
                  </w:pPr>
                  <w:r>
                    <w:t>Displays Non-Party</w:t>
                  </w:r>
                  <w:r w:rsidR="006D516A">
                    <w:t>; this</w:t>
                  </w:r>
                  <w:r>
                    <w:t xml:space="preserve"> cannot </w:t>
                  </w:r>
                  <w:r w:rsidR="006D516A">
                    <w:t xml:space="preserve">be </w:t>
                  </w:r>
                  <w:r>
                    <w:t>change</w:t>
                  </w:r>
                  <w:r w:rsidR="006D516A">
                    <w:t>d</w:t>
                  </w:r>
                  <w:r>
                    <w:t>.</w:t>
                  </w:r>
                </w:p>
              </w:tc>
            </w:tr>
            <w:tr w:rsidR="001229D2" w14:paraId="708D9080" w14:textId="77777777" w:rsidTr="00341F7B">
              <w:tblPrEx>
                <w:tblLook w:val="0480" w:firstRow="0" w:lastRow="0" w:firstColumn="1" w:lastColumn="0" w:noHBand="0" w:noVBand="1"/>
              </w:tblPrEx>
              <w:tc>
                <w:tcPr>
                  <w:tcW w:w="2840" w:type="dxa"/>
                </w:tcPr>
                <w:p w14:paraId="4FDD8627" w14:textId="77777777" w:rsidR="001229D2" w:rsidRDefault="001229D2" w:rsidP="00303C0B">
                  <w:pPr>
                    <w:pStyle w:val="12ptTabletext"/>
                  </w:pPr>
                  <w:r>
                    <w:t>Party Sub Type</w:t>
                  </w:r>
                </w:p>
              </w:tc>
              <w:tc>
                <w:tcPr>
                  <w:tcW w:w="5982" w:type="dxa"/>
                </w:tcPr>
                <w:p w14:paraId="00705585" w14:textId="552BA514" w:rsidR="001229D2" w:rsidRDefault="001229D2" w:rsidP="00303C0B">
                  <w:pPr>
                    <w:pStyle w:val="12ptTabletext"/>
                  </w:pPr>
                  <w:r>
                    <w:t>Displays Officer of the corporation</w:t>
                  </w:r>
                  <w:r w:rsidR="006D516A">
                    <w:t>;</w:t>
                  </w:r>
                  <w:r>
                    <w:t xml:space="preserve"> </w:t>
                  </w:r>
                  <w:r w:rsidR="006D516A">
                    <w:t xml:space="preserve">this </w:t>
                  </w:r>
                  <w:r>
                    <w:t>cannot be change</w:t>
                  </w:r>
                  <w:r w:rsidR="006D516A">
                    <w:t>d</w:t>
                  </w:r>
                  <w:r>
                    <w:t>.</w:t>
                  </w:r>
                </w:p>
              </w:tc>
            </w:tr>
            <w:tr w:rsidR="00022AA0" w14:paraId="3A881209" w14:textId="77777777" w:rsidTr="00341F7B">
              <w:tblPrEx>
                <w:tblLook w:val="0480" w:firstRow="0" w:lastRow="0" w:firstColumn="1" w:lastColumn="0" w:noHBand="0" w:noVBand="1"/>
              </w:tblPrEx>
              <w:tc>
                <w:tcPr>
                  <w:tcW w:w="2840" w:type="dxa"/>
                </w:tcPr>
                <w:p w14:paraId="78E15AC6" w14:textId="1C62D0CC" w:rsidR="00022AA0" w:rsidRDefault="00022AA0" w:rsidP="00303C0B">
                  <w:pPr>
                    <w:pStyle w:val="12ptTabletext"/>
                  </w:pPr>
                  <w:r>
                    <w:t>Surname/Single Name</w:t>
                  </w:r>
                </w:p>
              </w:tc>
              <w:tc>
                <w:tcPr>
                  <w:tcW w:w="5982" w:type="dxa"/>
                </w:tcPr>
                <w:p w14:paraId="78644A6C" w14:textId="3F5CD532" w:rsidR="00022AA0" w:rsidRDefault="00022AA0" w:rsidP="00303C0B">
                  <w:pPr>
                    <w:pStyle w:val="12ptTabletext"/>
                  </w:pPr>
                  <w:r>
                    <w:t>Type the officer of the corporation Surname or Single Name</w:t>
                  </w:r>
                  <w:r w:rsidR="001229D2">
                    <w:t>.</w:t>
                  </w:r>
                </w:p>
              </w:tc>
            </w:tr>
            <w:tr w:rsidR="00022AA0" w14:paraId="706DFE4C" w14:textId="77777777" w:rsidTr="00341F7B">
              <w:tblPrEx>
                <w:tblLook w:val="0480" w:firstRow="0" w:lastRow="0" w:firstColumn="1" w:lastColumn="0" w:noHBand="0" w:noVBand="1"/>
              </w:tblPrEx>
              <w:tc>
                <w:tcPr>
                  <w:tcW w:w="2840" w:type="dxa"/>
                </w:tcPr>
                <w:p w14:paraId="1128C667" w14:textId="77777777" w:rsidR="00022AA0" w:rsidRDefault="00022AA0" w:rsidP="00303C0B">
                  <w:pPr>
                    <w:pStyle w:val="12ptTabletext"/>
                  </w:pPr>
                  <w:r>
                    <w:t>First Name</w:t>
                  </w:r>
                </w:p>
              </w:tc>
              <w:tc>
                <w:tcPr>
                  <w:tcW w:w="5982" w:type="dxa"/>
                </w:tcPr>
                <w:p w14:paraId="64501CCE" w14:textId="7D019FFE" w:rsidR="00022AA0" w:rsidRDefault="00022AA0" w:rsidP="00303C0B">
                  <w:pPr>
                    <w:pStyle w:val="12ptTabletext"/>
                  </w:pPr>
                  <w:r>
                    <w:t xml:space="preserve">Type the </w:t>
                  </w:r>
                  <w:r w:rsidR="00303C0B">
                    <w:t>first name of the corporation officer.</w:t>
                  </w:r>
                </w:p>
              </w:tc>
            </w:tr>
            <w:tr w:rsidR="00022AA0" w14:paraId="5B598C15" w14:textId="77777777" w:rsidTr="00341F7B">
              <w:tblPrEx>
                <w:tblLook w:val="0480" w:firstRow="0" w:lastRow="0" w:firstColumn="1" w:lastColumn="0" w:noHBand="0" w:noVBand="1"/>
              </w:tblPrEx>
              <w:tc>
                <w:tcPr>
                  <w:tcW w:w="2840" w:type="dxa"/>
                </w:tcPr>
                <w:p w14:paraId="07F4A1F8" w14:textId="77777777" w:rsidR="00022AA0" w:rsidRDefault="00022AA0" w:rsidP="00303C0B">
                  <w:pPr>
                    <w:pStyle w:val="12ptTabletext"/>
                  </w:pPr>
                  <w:r>
                    <w:t>Middle Name</w:t>
                  </w:r>
                </w:p>
              </w:tc>
              <w:tc>
                <w:tcPr>
                  <w:tcW w:w="5982" w:type="dxa"/>
                </w:tcPr>
                <w:p w14:paraId="4EF6564C" w14:textId="354396EC" w:rsidR="00022AA0" w:rsidRDefault="00022AA0" w:rsidP="00303C0B">
                  <w:pPr>
                    <w:pStyle w:val="12ptTabletext"/>
                  </w:pPr>
                  <w:r>
                    <w:t xml:space="preserve">Type the </w:t>
                  </w:r>
                  <w:r w:rsidR="00303C0B">
                    <w:t>middle name of the corporation officer.</w:t>
                  </w:r>
                </w:p>
              </w:tc>
            </w:tr>
          </w:tbl>
          <w:p w14:paraId="5E510B4F" w14:textId="77777777" w:rsidR="00E75099" w:rsidRDefault="00E75099" w:rsidP="00E367C3">
            <w:pPr>
              <w:pStyle w:val="12ptTabletext"/>
              <w:jc w:val="right"/>
              <w:rPr>
                <w:i/>
                <w:iCs/>
              </w:rPr>
            </w:pPr>
          </w:p>
          <w:p w14:paraId="59B4A4DF" w14:textId="30704698" w:rsidR="00022AA0" w:rsidRPr="00E367C3" w:rsidRDefault="00E367C3" w:rsidP="00E367C3">
            <w:pPr>
              <w:pStyle w:val="12ptTabletext"/>
              <w:jc w:val="right"/>
              <w:rPr>
                <w:i/>
                <w:iCs/>
              </w:rPr>
            </w:pPr>
            <w:r w:rsidRPr="00E367C3">
              <w:rPr>
                <w:i/>
                <w:iCs/>
              </w:rPr>
              <w:t>Continued</w:t>
            </w:r>
            <w:r w:rsidR="00767141">
              <w:rPr>
                <w:i/>
                <w:iCs/>
              </w:rPr>
              <w:t xml:space="preserve"> </w:t>
            </w:r>
            <w:r w:rsidRPr="00E367C3">
              <w:rPr>
                <w:i/>
                <w:iCs/>
              </w:rPr>
              <w:t>…</w:t>
            </w:r>
          </w:p>
        </w:tc>
      </w:tr>
    </w:tbl>
    <w:p w14:paraId="6714467D" w14:textId="77777777" w:rsidR="00341F7B" w:rsidRDefault="00341F7B">
      <w:r>
        <w:br w:type="page"/>
      </w:r>
    </w:p>
    <w:tbl>
      <w:tblPr>
        <w:tblStyle w:val="QRGtable"/>
        <w:tblW w:w="9916" w:type="dxa"/>
        <w:tblLayout w:type="fixed"/>
        <w:tblLook w:val="04A0" w:firstRow="1" w:lastRow="0" w:firstColumn="1" w:lastColumn="0" w:noHBand="0" w:noVBand="1"/>
      </w:tblPr>
      <w:tblGrid>
        <w:gridCol w:w="845"/>
        <w:gridCol w:w="992"/>
        <w:gridCol w:w="2691"/>
        <w:gridCol w:w="993"/>
        <w:gridCol w:w="4395"/>
      </w:tblGrid>
      <w:tr w:rsidR="00341F7B" w14:paraId="50DDB7C4" w14:textId="77777777" w:rsidTr="00767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560"/>
        </w:trPr>
        <w:tc>
          <w:tcPr>
            <w:tcW w:w="845" w:type="dxa"/>
          </w:tcPr>
          <w:p w14:paraId="1B1D8CDD" w14:textId="49C7D60C" w:rsidR="00341F7B" w:rsidRDefault="00341F7B" w:rsidP="00341F7B">
            <w:pPr>
              <w:pStyle w:val="TableHeader"/>
            </w:pPr>
            <w:r>
              <w:lastRenderedPageBreak/>
              <w:t>Step</w:t>
            </w:r>
          </w:p>
        </w:tc>
        <w:tc>
          <w:tcPr>
            <w:tcW w:w="3683" w:type="dxa"/>
            <w:gridSpan w:val="2"/>
          </w:tcPr>
          <w:p w14:paraId="57B1B780" w14:textId="346E2098" w:rsidR="00341F7B" w:rsidRDefault="00341F7B" w:rsidP="00341F7B">
            <w:pPr>
              <w:pStyle w:val="TableHeader"/>
            </w:pPr>
            <w:r>
              <w:t>Action</w:t>
            </w:r>
          </w:p>
        </w:tc>
        <w:tc>
          <w:tcPr>
            <w:tcW w:w="5388" w:type="dxa"/>
            <w:gridSpan w:val="2"/>
          </w:tcPr>
          <w:p w14:paraId="57D992B3" w14:textId="752CA273" w:rsidR="00341F7B" w:rsidRDefault="00341F7B" w:rsidP="00341F7B">
            <w:pPr>
              <w:pStyle w:val="TableHeader"/>
            </w:pPr>
            <w:r>
              <w:t>Result</w:t>
            </w:r>
          </w:p>
        </w:tc>
      </w:tr>
      <w:tr w:rsidR="00E367C3" w14:paraId="0A934C3A" w14:textId="77777777" w:rsidTr="00767141">
        <w:trPr>
          <w:trHeight w:val="5246"/>
        </w:trPr>
        <w:tc>
          <w:tcPr>
            <w:tcW w:w="845" w:type="dxa"/>
          </w:tcPr>
          <w:p w14:paraId="04010076" w14:textId="77777777" w:rsidR="00E367C3" w:rsidRDefault="00E367C3" w:rsidP="00767141">
            <w:pPr>
              <w:pStyle w:val="StepNum"/>
              <w:numPr>
                <w:ilvl w:val="0"/>
                <w:numId w:val="48"/>
              </w:numPr>
            </w:pPr>
          </w:p>
        </w:tc>
        <w:tc>
          <w:tcPr>
            <w:tcW w:w="9071" w:type="dxa"/>
            <w:gridSpan w:val="4"/>
          </w:tcPr>
          <w:p w14:paraId="7DDF84A4" w14:textId="7A2A9B51" w:rsidR="00E367C3" w:rsidRPr="00E367C3" w:rsidRDefault="00E367C3" w:rsidP="00894F61">
            <w:pPr>
              <w:pStyle w:val="12ptTabletext"/>
              <w:rPr>
                <w:i/>
                <w:iCs/>
              </w:rPr>
            </w:pPr>
            <w:r w:rsidRPr="00E367C3">
              <w:rPr>
                <w:i/>
                <w:iCs/>
              </w:rPr>
              <w:t>Continued</w:t>
            </w:r>
            <w:r>
              <w:rPr>
                <w:i/>
                <w:iCs/>
              </w:rPr>
              <w:t>…</w:t>
            </w:r>
          </w:p>
          <w:tbl>
            <w:tblPr>
              <w:tblStyle w:val="TableGrid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5245"/>
            </w:tblGrid>
            <w:tr w:rsidR="00E367C3" w14:paraId="61D7C6EB" w14:textId="77777777" w:rsidTr="00E361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22" w:type="dxa"/>
                  <w:gridSpan w:val="2"/>
                </w:tcPr>
                <w:p w14:paraId="02F0902D" w14:textId="77777777" w:rsidR="00E367C3" w:rsidRDefault="00E367C3" w:rsidP="00E367C3">
                  <w:pPr>
                    <w:pStyle w:val="NTPanel"/>
                  </w:pPr>
                  <w:r>
                    <w:t>ADDITIONAL PANELS:  Address Details</w:t>
                  </w:r>
                </w:p>
              </w:tc>
            </w:tr>
            <w:tr w:rsidR="00E367C3" w14:paraId="5771A2CE" w14:textId="77777777" w:rsidTr="00C3319C">
              <w:tc>
                <w:tcPr>
                  <w:tcW w:w="3577" w:type="dxa"/>
                  <w:shd w:val="clear" w:color="auto" w:fill="EEF7F9"/>
                </w:tcPr>
                <w:p w14:paraId="2DF70489" w14:textId="77777777" w:rsidR="00E367C3" w:rsidRDefault="00E367C3" w:rsidP="00E367C3">
                  <w:pPr>
                    <w:pStyle w:val="NTHeader"/>
                  </w:pPr>
                  <w:r>
                    <w:t>In this field…</w:t>
                  </w:r>
                </w:p>
              </w:tc>
              <w:tc>
                <w:tcPr>
                  <w:tcW w:w="5245" w:type="dxa"/>
                  <w:shd w:val="clear" w:color="auto" w:fill="EEF7F9"/>
                </w:tcPr>
                <w:p w14:paraId="7875BA1B" w14:textId="77777777" w:rsidR="00E367C3" w:rsidRDefault="00E367C3" w:rsidP="00E367C3">
                  <w:pPr>
                    <w:pStyle w:val="NTHeader"/>
                  </w:pPr>
                  <w:r>
                    <w:t>Provide this information…</w:t>
                  </w:r>
                </w:p>
              </w:tc>
            </w:tr>
            <w:tr w:rsidR="00E367C3" w14:paraId="70AB2086" w14:textId="77777777" w:rsidTr="00C3319C">
              <w:tblPrEx>
                <w:tblLook w:val="0480" w:firstRow="0" w:lastRow="0" w:firstColumn="1" w:lastColumn="0" w:noHBand="0" w:noVBand="1"/>
              </w:tblPrEx>
              <w:tc>
                <w:tcPr>
                  <w:tcW w:w="3577" w:type="dxa"/>
                </w:tcPr>
                <w:p w14:paraId="3D7FA28F" w14:textId="77777777" w:rsidR="00E367C3" w:rsidRDefault="00E367C3" w:rsidP="00E367C3">
                  <w:pPr>
                    <w:pStyle w:val="12ptTabletext"/>
                  </w:pPr>
                  <w:r>
                    <w:t>Address Type</w:t>
                  </w:r>
                </w:p>
              </w:tc>
              <w:tc>
                <w:tcPr>
                  <w:tcW w:w="5245" w:type="dxa"/>
                </w:tcPr>
                <w:p w14:paraId="648C2D1A" w14:textId="77777777" w:rsidR="00E367C3" w:rsidRDefault="00E367C3" w:rsidP="00E367C3">
                  <w:pPr>
                    <w:pStyle w:val="12ptTabletext"/>
                    <w:rPr>
                      <w:noProof/>
                    </w:rPr>
                  </w:pPr>
                  <w:r w:rsidRPr="006E1838">
                    <w:t>Select the address type</w:t>
                  </w:r>
                  <w:r>
                    <w:t>.</w:t>
                  </w:r>
                </w:p>
              </w:tc>
            </w:tr>
            <w:tr w:rsidR="00E367C3" w14:paraId="0F733369" w14:textId="77777777" w:rsidTr="00C3319C">
              <w:tblPrEx>
                <w:tblLook w:val="0480" w:firstRow="0" w:lastRow="0" w:firstColumn="1" w:lastColumn="0" w:noHBand="0" w:noVBand="1"/>
              </w:tblPrEx>
              <w:tc>
                <w:tcPr>
                  <w:tcW w:w="3577" w:type="dxa"/>
                </w:tcPr>
                <w:p w14:paraId="700BABF7" w14:textId="77777777" w:rsidR="00E367C3" w:rsidRDefault="00E367C3" w:rsidP="00E367C3">
                  <w:pPr>
                    <w:pStyle w:val="12ptTabletext"/>
                  </w:pPr>
                  <w:r>
                    <w:t>P</w:t>
                  </w:r>
                  <w:r w:rsidRPr="00CA4152">
                    <w:t>hysical Address</w:t>
                  </w:r>
                </w:p>
              </w:tc>
              <w:tc>
                <w:tcPr>
                  <w:tcW w:w="5245" w:type="dxa"/>
                </w:tcPr>
                <w:p w14:paraId="0AD1032B" w14:textId="77777777" w:rsidR="00E367C3" w:rsidRPr="006E1838" w:rsidRDefault="00E367C3" w:rsidP="00E367C3">
                  <w:pPr>
                    <w:pStyle w:val="12ptTabletext"/>
                  </w:pPr>
                  <w:r w:rsidRPr="006E1838">
                    <w:t xml:space="preserve">Start typing the address </w:t>
                  </w:r>
                  <w:r>
                    <w:t>into the</w:t>
                  </w:r>
                  <w:r w:rsidRPr="006E1838">
                    <w:t xml:space="preserve"> search box and select the correct option from the results.</w:t>
                  </w:r>
                </w:p>
              </w:tc>
            </w:tr>
            <w:tr w:rsidR="00E367C3" w14:paraId="666C362F" w14:textId="77777777" w:rsidTr="00E361F0">
              <w:tc>
                <w:tcPr>
                  <w:tcW w:w="8822" w:type="dxa"/>
                  <w:gridSpan w:val="2"/>
                  <w:shd w:val="clear" w:color="auto" w:fill="EEF7F9"/>
                </w:tcPr>
                <w:p w14:paraId="5187EBC1" w14:textId="77777777" w:rsidR="00E367C3" w:rsidRDefault="00E367C3" w:rsidP="00E367C3">
                  <w:pPr>
                    <w:pStyle w:val="NTPanel"/>
                  </w:pPr>
                  <w:r>
                    <w:t>ADDITIONAL PANELS:  Related Orders</w:t>
                  </w:r>
                </w:p>
              </w:tc>
            </w:tr>
            <w:tr w:rsidR="00E367C3" w14:paraId="438AC3BF" w14:textId="77777777" w:rsidTr="00C3319C">
              <w:tblPrEx>
                <w:tblLook w:val="0480" w:firstRow="0" w:lastRow="0" w:firstColumn="1" w:lastColumn="0" w:noHBand="0" w:noVBand="1"/>
              </w:tblPrEx>
              <w:tc>
                <w:tcPr>
                  <w:tcW w:w="3577" w:type="dxa"/>
                </w:tcPr>
                <w:p w14:paraId="2E7E24C6" w14:textId="77777777" w:rsidR="00E367C3" w:rsidRDefault="00E367C3" w:rsidP="00E367C3">
                  <w:pPr>
                    <w:pStyle w:val="12ptTabletext"/>
                  </w:pPr>
                  <w:r>
                    <w:t>Related Orders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BFBFBF" w:themeColor="background1" w:themeShade="BF"/>
                  </w:tcBorders>
                </w:tcPr>
                <w:p w14:paraId="385582E1" w14:textId="0DC5C1B3" w:rsidR="00E367C3" w:rsidRDefault="00E367C3" w:rsidP="00E367C3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0" locked="0" layoutInCell="1" allowOverlap="1" wp14:anchorId="460B4C91" wp14:editId="25D798AE">
                        <wp:simplePos x="0" y="0"/>
                        <wp:positionH relativeFrom="column">
                          <wp:posOffset>505218</wp:posOffset>
                        </wp:positionH>
                        <wp:positionV relativeFrom="paragraph">
                          <wp:posOffset>95840</wp:posOffset>
                        </wp:positionV>
                        <wp:extent cx="150827" cy="162000"/>
                        <wp:effectExtent l="0" t="0" r="1905" b="0"/>
                        <wp:wrapNone/>
                        <wp:docPr id="28" name="Picture 28" descr="Tick box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 descr="Tick box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27" cy="1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E1838">
                    <w:t>Select</w:t>
                  </w:r>
                  <w:r>
                    <w:rPr>
                      <w:noProof/>
                    </w:rPr>
                    <w:t xml:space="preserve">      </w:t>
                  </w:r>
                  <w:r w:rsidR="007F2483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the related claim order.</w:t>
                  </w:r>
                </w:p>
              </w:tc>
            </w:tr>
            <w:tr w:rsidR="00E367C3" w14:paraId="70674D3F" w14:textId="77777777" w:rsidTr="00C3319C">
              <w:tblPrEx>
                <w:tblLook w:val="0480" w:firstRow="0" w:lastRow="0" w:firstColumn="1" w:lastColumn="0" w:noHBand="0" w:noVBand="1"/>
              </w:tblPrEx>
              <w:tc>
                <w:tcPr>
                  <w:tcW w:w="3577" w:type="dxa"/>
                </w:tcPr>
                <w:p w14:paraId="3D845BFD" w14:textId="77777777" w:rsidR="00E367C3" w:rsidRDefault="00E367C3" w:rsidP="00E367C3">
                  <w:pPr>
                    <w:pStyle w:val="12ptTabletext"/>
                  </w:pPr>
                  <w:r>
                    <w:rPr>
                      <w:noProof/>
                    </w:rPr>
                    <w:t>Are you applying to waive the fee?</w:t>
                  </w:r>
                </w:p>
              </w:tc>
              <w:tc>
                <w:tcPr>
                  <w:tcW w:w="5245" w:type="dxa"/>
                </w:tcPr>
                <w:p w14:paraId="19C9DE71" w14:textId="77777777" w:rsidR="00E367C3" w:rsidRDefault="00E367C3" w:rsidP="00E367C3">
                  <w:pPr>
                    <w:pStyle w:val="12ptTable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Displays:  </w:t>
                  </w:r>
                  <w:r>
                    <w:rPr>
                      <w:b/>
                      <w:bCs/>
                      <w:noProof/>
                    </w:rPr>
                    <w:t>No</w:t>
                  </w:r>
                  <w:r>
                    <w:rPr>
                      <w:noProof/>
                    </w:rPr>
                    <w:t xml:space="preserve">.  Change to </w:t>
                  </w:r>
                  <w:r w:rsidRPr="002D714B">
                    <w:rPr>
                      <w:b/>
                      <w:bCs/>
                      <w:noProof/>
                    </w:rPr>
                    <w:t xml:space="preserve">Yes </w:t>
                  </w:r>
                  <w:r>
                    <w:rPr>
                      <w:noProof/>
                    </w:rPr>
                    <w:t>if required.</w:t>
                  </w:r>
                </w:p>
              </w:tc>
            </w:tr>
          </w:tbl>
          <w:p w14:paraId="5B168904" w14:textId="35544B75" w:rsidR="00E367C3" w:rsidRDefault="00E367C3" w:rsidP="00894F61">
            <w:pPr>
              <w:pStyle w:val="12ptTabletext"/>
            </w:pPr>
          </w:p>
        </w:tc>
      </w:tr>
      <w:tr w:rsidR="00FF58DF" w14:paraId="270393F3" w14:textId="77777777" w:rsidTr="00767141">
        <w:trPr>
          <w:trHeight w:val="1127"/>
        </w:trPr>
        <w:tc>
          <w:tcPr>
            <w:tcW w:w="845" w:type="dxa"/>
          </w:tcPr>
          <w:p w14:paraId="65B9C692" w14:textId="7022188A" w:rsidR="00FF58DF" w:rsidRDefault="00FF58DF" w:rsidP="0004478B">
            <w:pPr>
              <w:pStyle w:val="StepNum"/>
            </w:pPr>
          </w:p>
        </w:tc>
        <w:tc>
          <w:tcPr>
            <w:tcW w:w="3683" w:type="dxa"/>
            <w:gridSpan w:val="2"/>
          </w:tcPr>
          <w:p w14:paraId="47CD0B93" w14:textId="5B0924C0" w:rsidR="00FF58DF" w:rsidRDefault="00FF58DF" w:rsidP="00894F61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Proceed</w:t>
            </w:r>
          </w:p>
          <w:p w14:paraId="2303B59E" w14:textId="72CE8E15" w:rsidR="00FF58DF" w:rsidRPr="00666012" w:rsidRDefault="00FB5729" w:rsidP="00894F61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6506BD5" wp14:editId="3F3DC500">
                  <wp:extent cx="978010" cy="362226"/>
                  <wp:effectExtent l="0" t="0" r="0" b="0"/>
                  <wp:docPr id="234" name="Picture 234" descr="Procee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234" descr="Proceed button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15" cy="36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gridSpan w:val="2"/>
          </w:tcPr>
          <w:p w14:paraId="706F05BA" w14:textId="27D38975" w:rsidR="00FF58DF" w:rsidRDefault="00FF58DF" w:rsidP="00894F61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My Account </w:t>
            </w:r>
            <w:r>
              <w:t>screen displays</w:t>
            </w:r>
            <w:r w:rsidR="008E12CD">
              <w:t>:</w:t>
            </w:r>
          </w:p>
          <w:p w14:paraId="605B3B6C" w14:textId="1A694C77" w:rsidR="008E12CD" w:rsidRPr="00FF58DF" w:rsidRDefault="00563BE5" w:rsidP="00894F61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0AC581FA" wp14:editId="7A63FD5C">
                  <wp:extent cx="3164619" cy="1294117"/>
                  <wp:effectExtent l="19050" t="19050" r="17145" b="20955"/>
                  <wp:docPr id="236" name="Picture 236" descr="Screenshot of the Cart tab within the My Account screen displaying an item requiring paymen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icture 236" descr="Screenshot of the Cart tab within the My Account screen displaying an item requiring payment. 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522" cy="12977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ADB" w14:paraId="4729B2C3" w14:textId="77777777" w:rsidTr="00767141">
        <w:trPr>
          <w:trHeight w:val="1701"/>
        </w:trPr>
        <w:tc>
          <w:tcPr>
            <w:tcW w:w="845" w:type="dxa"/>
            <w:vMerge w:val="restart"/>
          </w:tcPr>
          <w:p w14:paraId="29A55147" w14:textId="77777777" w:rsidR="00EF4ADB" w:rsidRDefault="00EF4ADB" w:rsidP="0004478B">
            <w:pPr>
              <w:pStyle w:val="StepNum"/>
            </w:pPr>
          </w:p>
        </w:tc>
        <w:tc>
          <w:tcPr>
            <w:tcW w:w="3683" w:type="dxa"/>
            <w:gridSpan w:val="2"/>
          </w:tcPr>
          <w:p w14:paraId="7EFF2EA0" w14:textId="61ED9BC1" w:rsidR="00EF4ADB" w:rsidRDefault="00EF4ADB" w:rsidP="00CB0482">
            <w:pPr>
              <w:pStyle w:val="StepNum"/>
              <w:numPr>
                <w:ilvl w:val="0"/>
                <w:numId w:val="0"/>
              </w:numPr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0239780" wp14:editId="2A3E5E79">
                  <wp:simplePos x="0" y="0"/>
                  <wp:positionH relativeFrom="column">
                    <wp:posOffset>462855</wp:posOffset>
                  </wp:positionH>
                  <wp:positionV relativeFrom="paragraph">
                    <wp:posOffset>75565</wp:posOffset>
                  </wp:positionV>
                  <wp:extent cx="206056" cy="221320"/>
                  <wp:effectExtent l="0" t="0" r="381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6" cy="22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Select       the item requiring payment</w:t>
            </w:r>
            <w:r>
              <w:br/>
              <w:t xml:space="preserve">Click:  </w:t>
            </w:r>
            <w:r>
              <w:rPr>
                <w:b/>
                <w:bCs/>
              </w:rPr>
              <w:t>$Submit Payment</w:t>
            </w:r>
            <w:r>
              <w:t>.</w:t>
            </w:r>
            <w:r>
              <w:rPr>
                <w:noProof/>
              </w:rPr>
              <w:t xml:space="preserve"> </w:t>
            </w:r>
          </w:p>
          <w:p w14:paraId="462BD43A" w14:textId="082C8878" w:rsidR="00EF4ADB" w:rsidRPr="002929F3" w:rsidRDefault="00563BE5" w:rsidP="00CB0482">
            <w:pPr>
              <w:pStyle w:val="StepNum"/>
              <w:numPr>
                <w:ilvl w:val="0"/>
                <w:numId w:val="0"/>
              </w:numPr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9FC606" wp14:editId="6321D2A5">
                  <wp:extent cx="1534602" cy="348127"/>
                  <wp:effectExtent l="0" t="0" r="8890" b="0"/>
                  <wp:docPr id="235" name="Picture 235" descr="Submit Payme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235" descr="Submit Payment button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21" cy="35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gridSpan w:val="2"/>
          </w:tcPr>
          <w:p w14:paraId="1A79A132" w14:textId="3032EA26" w:rsidR="00EF4ADB" w:rsidRPr="002929F3" w:rsidRDefault="00EF4ADB" w:rsidP="00EF4ADB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Process Payment </w:t>
            </w:r>
            <w:r>
              <w:t>screen displays:</w:t>
            </w:r>
          </w:p>
        </w:tc>
      </w:tr>
      <w:tr w:rsidR="00EF4ADB" w14:paraId="3F839AC1" w14:textId="77777777" w:rsidTr="00767141">
        <w:tc>
          <w:tcPr>
            <w:tcW w:w="845" w:type="dxa"/>
            <w:vMerge/>
          </w:tcPr>
          <w:p w14:paraId="02C8AB9C" w14:textId="77777777" w:rsidR="00EF4ADB" w:rsidRDefault="00EF4ADB" w:rsidP="0004478B">
            <w:pPr>
              <w:pStyle w:val="StepNum"/>
            </w:pPr>
          </w:p>
        </w:tc>
        <w:tc>
          <w:tcPr>
            <w:tcW w:w="9071" w:type="dxa"/>
            <w:gridSpan w:val="4"/>
          </w:tcPr>
          <w:p w14:paraId="3B18BFD1" w14:textId="3427BDED" w:rsidR="002868E4" w:rsidRPr="002929F3" w:rsidRDefault="002868E4" w:rsidP="00894F61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3AE0762" wp14:editId="4579C649">
                  <wp:extent cx="5488284" cy="2107303"/>
                  <wp:effectExtent l="19050" t="19050" r="17780" b="26670"/>
                  <wp:docPr id="238" name="Picture 238" descr="The Process Payment screen with Filing Information, Payment Options with ePayment selected as a default, the Continue and Back button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238" descr="The Process Payment screen with Filing Information, Payment Options with ePayment selected as a default, the Continue and Back buttons. 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957" cy="21094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EAD" w14:paraId="274361D2" w14:textId="77777777" w:rsidTr="00767141">
        <w:trPr>
          <w:trHeight w:val="2721"/>
        </w:trPr>
        <w:tc>
          <w:tcPr>
            <w:tcW w:w="845" w:type="dxa"/>
            <w:vMerge w:val="restart"/>
          </w:tcPr>
          <w:p w14:paraId="1EF3542F" w14:textId="77777777" w:rsidR="00D74EAD" w:rsidRDefault="00D74EAD" w:rsidP="0004478B">
            <w:pPr>
              <w:pStyle w:val="StepNum"/>
            </w:pPr>
          </w:p>
        </w:tc>
        <w:tc>
          <w:tcPr>
            <w:tcW w:w="3683" w:type="dxa"/>
            <w:gridSpan w:val="2"/>
            <w:tcBorders>
              <w:bottom w:val="single" w:sz="4" w:space="0" w:color="BFBFBF" w:themeColor="background1" w:themeShade="BF"/>
            </w:tcBorders>
          </w:tcPr>
          <w:p w14:paraId="67C84190" w14:textId="1CD29668" w:rsidR="00D74EAD" w:rsidRDefault="00D74EAD" w:rsidP="00D74EAD">
            <w:pPr>
              <w:pStyle w:val="StepNum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 w:rsidRPr="007B56B9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826118F" wp14:editId="5CF5F263">
                  <wp:simplePos x="0" y="0"/>
                  <wp:positionH relativeFrom="column">
                    <wp:posOffset>516057</wp:posOffset>
                  </wp:positionH>
                  <wp:positionV relativeFrom="paragraph">
                    <wp:posOffset>297180</wp:posOffset>
                  </wp:positionV>
                  <wp:extent cx="162941" cy="172174"/>
                  <wp:effectExtent l="0" t="0" r="8890" b="0"/>
                  <wp:wrapNone/>
                  <wp:docPr id="461432663" name="Picture 461432663" descr="Radio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432663" name="Picture 461432663" descr="Radio button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1" cy="17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>In the</w:t>
            </w:r>
            <w:r>
              <w:t xml:space="preserve"> </w:t>
            </w:r>
            <w:r>
              <w:rPr>
                <w:b/>
                <w:bCs/>
              </w:rPr>
              <w:t xml:space="preserve">Payment Options </w:t>
            </w:r>
            <w:r>
              <w:t xml:space="preserve">panel, select  </w:t>
            </w:r>
            <w:r w:rsidRPr="00737967">
              <w:rPr>
                <w:color w:val="FFFFFF" w:themeColor="background1"/>
              </w:rPr>
              <w:t>.</w:t>
            </w:r>
            <w:r>
              <w:t xml:space="preserve">     a payment method, then click:  </w:t>
            </w:r>
            <w:r>
              <w:rPr>
                <w:b/>
                <w:bCs/>
              </w:rPr>
              <w:t>Continue</w:t>
            </w:r>
          </w:p>
          <w:p w14:paraId="77F163F7" w14:textId="5C352834" w:rsidR="00D74EAD" w:rsidRPr="004C3755" w:rsidRDefault="004C3755" w:rsidP="004C3755">
            <w:pPr>
              <w:pStyle w:val="StepNum"/>
              <w:numPr>
                <w:ilvl w:val="0"/>
                <w:numId w:val="0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1CA34C1" wp14:editId="761031EC">
                  <wp:extent cx="2043485" cy="1389829"/>
                  <wp:effectExtent l="0" t="0" r="0" b="1270"/>
                  <wp:docPr id="239" name="Picture 239" descr="Screenshot of the Payment Options with ePayment selected as a default, plus Continue and Back button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 descr="Screenshot of the Payment Options with ePayment selected as a default, plus Continue and Back buttons. 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80" cy="139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single" w:sz="4" w:space="0" w:color="BFBFBF" w:themeColor="background1" w:themeShade="BF"/>
              <w:right w:val="nil"/>
            </w:tcBorders>
          </w:tcPr>
          <w:p w14:paraId="6744511E" w14:textId="77777777" w:rsidR="00D74EAD" w:rsidRDefault="00D74EAD" w:rsidP="00894F61">
            <w:pPr>
              <w:pStyle w:val="12ptTable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C805AE" wp14:editId="155FF1F9">
                      <wp:extent cx="467995" cy="467995"/>
                      <wp:effectExtent l="19050" t="19050" r="27305" b="27305"/>
                      <wp:docPr id="461432664" name="Group 461432664" descr="Please se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461432665" name="Oval 461432665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8980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61432666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4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3E6AA67" id="Group 461432664" o:spid="_x0000_s1026" alt="Please se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psW3uTdFXb2psyGGmjyra1N0lXta29KYORNqpsW3uT&#10;dFXb2psyGGmjyra1N0lXta29KYORNqpsW3uTdFXb2psyGGmjyra1N0lXta29KYORNqpsW3uTdFXb&#10;2psyGGmjyra1N0lXta29KY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psW3uTdFXb2psyGGmjyra1N0lXta29KYORNqpsW3uTdFXb2psyGGmjyra1N0lXta29&#10;KYORNqpsW3uTdFXb2psyGGmjyra1N0lXta29KYORNqpsW3uTdFXb2psyGGmjyra1N0lXta29KY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psW3uTdFXb2psy&#10;GGmjyra1N0lXta29KYORNqpsW3uTdFXb2psyGGmjyra1N0lXta29KYORNqpsW3uTdFXb2psyGGmj&#10;yra1N0lXta29KYORNqpsW3uTdFXb2psyGGmjyra1N0lXta29KY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psW3uTdFXb2psyGGmjyra1N0lXta29KYORNqps&#10;W3uTdFXb2psyGGmjyra1N0lXta29KYORNqpsW3uTdFXb2psyGGmjyra1N0lXta29KYORNqpsW3uT&#10;dFXb2psyGGmjyra1N0lXta29KY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psW3uTdFXb2psyGGmjyra1N0lXta29KYORNqpsW3uTdFXb2psyGGmjyra1N0lX&#10;ta29KYORNqpsW3uTdFXb2psyGGmjyra1N0lXta29KYORNqpsW3uTdFXb2psyGGmjyra1N0lXta29&#10;KYORNqoM2NNuMo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">
                      <v:oval id="Oval 461432665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" filled="f" strokeweight="2.25pt">
                        <v:stroke joinstyle="miter"/>
                      </v:oval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">
                        <v:imagedata r:id="rId46" o:title="Document outli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5" w:type="dxa"/>
            <w:tcBorders>
              <w:left w:val="nil"/>
              <w:bottom w:val="single" w:sz="4" w:space="0" w:color="BFBFBF" w:themeColor="background1" w:themeShade="BF"/>
            </w:tcBorders>
          </w:tcPr>
          <w:p w14:paraId="0294F338" w14:textId="5F3E0287" w:rsidR="00D74EAD" w:rsidRDefault="00D74EAD" w:rsidP="00894F61">
            <w:pPr>
              <w:pStyle w:val="12ptTabletext"/>
            </w:pPr>
            <w:r w:rsidRPr="00800596">
              <w:rPr>
                <w:b/>
                <w:bCs/>
                <w:color w:val="005C46" w:themeColor="accent5" w:themeShade="BF"/>
              </w:rPr>
              <w:t>Please</w:t>
            </w:r>
            <w:r>
              <w:rPr>
                <w:b/>
                <w:bCs/>
                <w:color w:val="005C46" w:themeColor="accent5" w:themeShade="BF"/>
              </w:rPr>
              <w:t xml:space="preserve"> </w:t>
            </w:r>
            <w:r w:rsidRPr="00800596">
              <w:rPr>
                <w:b/>
                <w:bCs/>
                <w:color w:val="005C46" w:themeColor="accent5" w:themeShade="BF"/>
              </w:rPr>
              <w:t>See</w:t>
            </w:r>
            <w:r w:rsidRPr="00800596">
              <w:rPr>
                <w:color w:val="005C46" w:themeColor="accent5" w:themeShade="BF"/>
              </w:rPr>
              <w:t>:</w:t>
            </w:r>
            <w:r>
              <w:br/>
              <w:t xml:space="preserve">Payment options can be added and removed from the </w:t>
            </w:r>
            <w:r>
              <w:rPr>
                <w:b/>
                <w:bCs/>
              </w:rPr>
              <w:t xml:space="preserve">My Account </w:t>
            </w:r>
            <w:r>
              <w:t xml:space="preserve">screen.  For more information, please see User Guide:  </w:t>
            </w:r>
            <w:r>
              <w:rPr>
                <w:b/>
                <w:bCs/>
              </w:rPr>
              <w:t>My account</w:t>
            </w:r>
            <w:r w:rsidR="009C3691">
              <w:rPr>
                <w:b/>
                <w:bCs/>
              </w:rPr>
              <w:t xml:space="preserve"> features</w:t>
            </w:r>
          </w:p>
        </w:tc>
      </w:tr>
      <w:tr w:rsidR="00D74EAD" w14:paraId="0D582A15" w14:textId="77777777" w:rsidTr="00767141">
        <w:trPr>
          <w:trHeight w:val="702"/>
        </w:trPr>
        <w:tc>
          <w:tcPr>
            <w:tcW w:w="845" w:type="dxa"/>
            <w:vMerge/>
          </w:tcPr>
          <w:p w14:paraId="20BA1EC6" w14:textId="77777777" w:rsidR="00D74EAD" w:rsidRDefault="00D74EAD" w:rsidP="0004478B">
            <w:pPr>
              <w:pStyle w:val="StepNum"/>
            </w:pPr>
          </w:p>
        </w:tc>
        <w:tc>
          <w:tcPr>
            <w:tcW w:w="992" w:type="dxa"/>
            <w:tcBorders>
              <w:right w:val="nil"/>
            </w:tcBorders>
          </w:tcPr>
          <w:p w14:paraId="38DD04D5" w14:textId="2FEB454F" w:rsidR="00D74EAD" w:rsidRPr="00D74EAD" w:rsidRDefault="00D74EAD" w:rsidP="00894F61">
            <w:pPr>
              <w:pStyle w:val="12ptTabletext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CEBCAA" wp14:editId="0A432C03">
                      <wp:extent cx="467995" cy="467995"/>
                      <wp:effectExtent l="19050" t="19050" r="27305" b="27305"/>
                      <wp:docPr id="262" name="Group 262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63" name="Oval 263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64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281B2D7A" id="Group 262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">
                      <v:oval id="Oval 263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">
                        <v:imagedata r:id="rId19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79" w:type="dxa"/>
            <w:gridSpan w:val="3"/>
            <w:tcBorders>
              <w:left w:val="nil"/>
            </w:tcBorders>
          </w:tcPr>
          <w:p w14:paraId="31B6471E" w14:textId="77777777" w:rsidR="00D74EAD" w:rsidRDefault="00D74EAD" w:rsidP="00D74EAD">
            <w:pPr>
              <w:pStyle w:val="12ptTabletext"/>
            </w:pPr>
            <w:r w:rsidRPr="0073208F">
              <w:rPr>
                <w:b/>
                <w:bCs/>
                <w:color w:val="002E5D" w:themeColor="text2"/>
              </w:rPr>
              <w:t>Note</w:t>
            </w:r>
            <w:r w:rsidRPr="0073208F">
              <w:rPr>
                <w:color w:val="002E5D" w:themeColor="text2"/>
              </w:rPr>
              <w:t>:</w:t>
            </w:r>
            <w:r w:rsidRPr="0073208F">
              <w:rPr>
                <w:color w:val="002E5D" w:themeColor="text2"/>
              </w:rPr>
              <w:br/>
            </w:r>
            <w:r w:rsidRPr="000651FC">
              <w:t>If</w:t>
            </w:r>
            <w:r>
              <w:t xml:space="preserve"> </w:t>
            </w:r>
            <w:r>
              <w:rPr>
                <w:b/>
                <w:bCs/>
              </w:rPr>
              <w:t xml:space="preserve">ePayment by Credit/Debit card </w:t>
            </w:r>
            <w:r>
              <w:t>is selected, a popup displays.</w:t>
            </w:r>
          </w:p>
          <w:p w14:paraId="38D30864" w14:textId="77777777" w:rsidR="00D74EAD" w:rsidRDefault="00D74EAD" w:rsidP="00D74EAD">
            <w:pPr>
              <w:pStyle w:val="12ptTabletext"/>
              <w:rPr>
                <w:b/>
                <w:bCs/>
              </w:rPr>
            </w:pPr>
            <w:r w:rsidRPr="00E4639D">
              <w:t xml:space="preserve">Enter your payment details, then click:  </w:t>
            </w:r>
            <w:r w:rsidRPr="00E4639D">
              <w:rPr>
                <w:b/>
                <w:bCs/>
              </w:rPr>
              <w:t>Make Payment</w:t>
            </w:r>
          </w:p>
          <w:p w14:paraId="40E0DBAC" w14:textId="12F5AA8A" w:rsidR="00D74EAD" w:rsidRPr="00D74EAD" w:rsidRDefault="00D74EAD" w:rsidP="00D74EAD">
            <w:pPr>
              <w:pStyle w:val="12ptTabletext"/>
              <w:rPr>
                <w:b/>
                <w:bCs/>
              </w:rPr>
            </w:pPr>
            <w:r w:rsidRPr="00896CF0">
              <w:rPr>
                <w:noProof/>
              </w:rPr>
              <w:drawing>
                <wp:inline distT="0" distB="0" distL="0" distR="0" wp14:anchorId="759C2B2C" wp14:editId="10C0D754">
                  <wp:extent cx="1193330" cy="331979"/>
                  <wp:effectExtent l="0" t="0" r="6985" b="0"/>
                  <wp:docPr id="265" name="Picture 265" descr="Make Payme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5" descr="Make Payment button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743" cy="33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EAD" w14:paraId="4EA974F5" w14:textId="77777777" w:rsidTr="00767141">
        <w:trPr>
          <w:trHeight w:val="1701"/>
        </w:trPr>
        <w:tc>
          <w:tcPr>
            <w:tcW w:w="845" w:type="dxa"/>
          </w:tcPr>
          <w:p w14:paraId="54F4F35B" w14:textId="77777777" w:rsidR="00D74EAD" w:rsidRDefault="00D74EAD" w:rsidP="0004478B">
            <w:pPr>
              <w:pStyle w:val="StepNum"/>
            </w:pPr>
          </w:p>
        </w:tc>
        <w:tc>
          <w:tcPr>
            <w:tcW w:w="3683" w:type="dxa"/>
            <w:gridSpan w:val="2"/>
          </w:tcPr>
          <w:p w14:paraId="3DBF4B25" w14:textId="69874C3B" w:rsidR="00D74EAD" w:rsidRDefault="00D74EAD" w:rsidP="00894F61">
            <w:pPr>
              <w:pStyle w:val="12ptTabletext"/>
            </w:pPr>
            <w:r>
              <w:t>The Document is filed.</w:t>
            </w:r>
          </w:p>
        </w:tc>
        <w:tc>
          <w:tcPr>
            <w:tcW w:w="5388" w:type="dxa"/>
            <w:gridSpan w:val="2"/>
          </w:tcPr>
          <w:p w14:paraId="146B9E31" w14:textId="511178C6" w:rsidR="00D74EAD" w:rsidRDefault="00D74EAD" w:rsidP="00894F61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Confirmation of Filing </w:t>
            </w:r>
            <w:r>
              <w:t>screen displays:</w:t>
            </w:r>
          </w:p>
          <w:p w14:paraId="39DC2CA4" w14:textId="6244816A" w:rsidR="00D74EAD" w:rsidRPr="00D74EAD" w:rsidRDefault="00AD193E" w:rsidP="00894F61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3C80D7C" wp14:editId="291599BB">
                  <wp:extent cx="3233034" cy="847640"/>
                  <wp:effectExtent l="19050" t="19050" r="24765" b="10160"/>
                  <wp:docPr id="240" name="Picture 240" descr="Confirmation of Filing notification displays - filing submitted and payment mad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 descr="Confirmation of Filing notification displays - filing submitted and payment made. 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133" cy="8481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DE7BFC" w14:textId="77777777" w:rsidR="00E367C3" w:rsidRDefault="00E367C3">
      <w:r>
        <w:br w:type="page"/>
      </w:r>
    </w:p>
    <w:tbl>
      <w:tblPr>
        <w:tblStyle w:val="QRGtable"/>
        <w:tblW w:w="9916" w:type="dxa"/>
        <w:tblLayout w:type="fixed"/>
        <w:tblLook w:val="04A0" w:firstRow="1" w:lastRow="0" w:firstColumn="1" w:lastColumn="0" w:noHBand="0" w:noVBand="1"/>
      </w:tblPr>
      <w:tblGrid>
        <w:gridCol w:w="836"/>
        <w:gridCol w:w="1120"/>
        <w:gridCol w:w="2510"/>
        <w:gridCol w:w="5450"/>
      </w:tblGrid>
      <w:tr w:rsidR="00E367C3" w14:paraId="53594BEC" w14:textId="77777777" w:rsidTr="0088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8"/>
        </w:trPr>
        <w:tc>
          <w:tcPr>
            <w:tcW w:w="845" w:type="dxa"/>
          </w:tcPr>
          <w:p w14:paraId="5F211E51" w14:textId="3A9453E6" w:rsidR="00E367C3" w:rsidRDefault="00C3319C" w:rsidP="00C3319C">
            <w:pPr>
              <w:pStyle w:val="TableHeader"/>
            </w:pPr>
            <w:r>
              <w:lastRenderedPageBreak/>
              <w:t>Step</w:t>
            </w:r>
          </w:p>
        </w:tc>
        <w:tc>
          <w:tcPr>
            <w:tcW w:w="3683" w:type="dxa"/>
            <w:gridSpan w:val="2"/>
          </w:tcPr>
          <w:p w14:paraId="149503B6" w14:textId="507830A4" w:rsidR="00E367C3" w:rsidRDefault="00C3319C" w:rsidP="00C3319C">
            <w:pPr>
              <w:pStyle w:val="TableHeader"/>
            </w:pPr>
            <w:r>
              <w:t>Action</w:t>
            </w:r>
          </w:p>
        </w:tc>
        <w:tc>
          <w:tcPr>
            <w:tcW w:w="5388" w:type="dxa"/>
          </w:tcPr>
          <w:p w14:paraId="33BC2161" w14:textId="3A917C0E" w:rsidR="00E367C3" w:rsidRDefault="00C3319C" w:rsidP="00C3319C">
            <w:pPr>
              <w:pStyle w:val="TableHeader"/>
            </w:pPr>
            <w:r>
              <w:t>Result</w:t>
            </w:r>
          </w:p>
        </w:tc>
      </w:tr>
      <w:tr w:rsidR="000428B2" w14:paraId="154BDE6B" w14:textId="77777777" w:rsidTr="008863C0">
        <w:tc>
          <w:tcPr>
            <w:tcW w:w="845" w:type="dxa"/>
            <w:vMerge w:val="restart"/>
          </w:tcPr>
          <w:p w14:paraId="69AEFAE0" w14:textId="77777777" w:rsidR="000428B2" w:rsidRDefault="000428B2" w:rsidP="00D74EAD">
            <w:pPr>
              <w:pStyle w:val="StepNum"/>
            </w:pPr>
          </w:p>
        </w:tc>
        <w:tc>
          <w:tcPr>
            <w:tcW w:w="3683" w:type="dxa"/>
            <w:gridSpan w:val="2"/>
            <w:tcBorders>
              <w:bottom w:val="nil"/>
            </w:tcBorders>
          </w:tcPr>
          <w:p w14:paraId="38D4ECA5" w14:textId="315A6DD4" w:rsidR="000428B2" w:rsidRDefault="000428B2" w:rsidP="00D74EAD">
            <w:pPr>
              <w:pStyle w:val="12ptTabletext"/>
              <w:rPr>
                <w:b/>
                <w:bCs/>
              </w:rPr>
            </w:pPr>
            <w:r>
              <w:t>OPTIONAL:</w:t>
            </w:r>
            <w:r>
              <w:br/>
              <w:t xml:space="preserve">To view the status of the subcase, click:  </w:t>
            </w:r>
            <w:r>
              <w:rPr>
                <w:b/>
                <w:bCs/>
              </w:rPr>
              <w:t>My Account</w:t>
            </w:r>
          </w:p>
          <w:p w14:paraId="75342F4F" w14:textId="2E536939" w:rsidR="0061398A" w:rsidRPr="00E2563F" w:rsidRDefault="0061398A" w:rsidP="00D74EAD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50F8776A" wp14:editId="2070E7C0">
                  <wp:extent cx="1224500" cy="384014"/>
                  <wp:effectExtent l="0" t="0" r="0" b="0"/>
                  <wp:docPr id="255" name="Picture 255" descr="My Accou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55" descr="My Account button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150" cy="38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DB60A7" w14:textId="3182FF35" w:rsidR="000428B2" w:rsidRPr="00A1655D" w:rsidRDefault="000428B2" w:rsidP="00D74EAD">
            <w:pPr>
              <w:pStyle w:val="12ptTabletext"/>
            </w:pPr>
          </w:p>
        </w:tc>
        <w:tc>
          <w:tcPr>
            <w:tcW w:w="5388" w:type="dxa"/>
            <w:tcBorders>
              <w:bottom w:val="nil"/>
            </w:tcBorders>
          </w:tcPr>
          <w:p w14:paraId="375B4BF6" w14:textId="2677790F" w:rsidR="000428B2" w:rsidRDefault="000428B2" w:rsidP="00D74EAD">
            <w:pPr>
              <w:pStyle w:val="12ptTabletext"/>
            </w:pPr>
            <w:r>
              <w:t>The</w:t>
            </w:r>
            <w:r>
              <w:rPr>
                <w:b/>
                <w:bCs/>
              </w:rPr>
              <w:t xml:space="preserve"> </w:t>
            </w:r>
            <w:r w:rsidRPr="00CE60DD">
              <w:rPr>
                <w:b/>
                <w:bCs/>
              </w:rPr>
              <w:t>My Account</w:t>
            </w:r>
            <w:r>
              <w:t xml:space="preserve"> screen displays the </w:t>
            </w:r>
            <w:r>
              <w:rPr>
                <w:b/>
                <w:bCs/>
              </w:rPr>
              <w:t xml:space="preserve">Filings </w:t>
            </w:r>
            <w:r>
              <w:t>tab:</w:t>
            </w:r>
          </w:p>
          <w:p w14:paraId="1317DB7C" w14:textId="0C2A3F1C" w:rsidR="005644AC" w:rsidRPr="00A513F9" w:rsidRDefault="00A513F9" w:rsidP="00D74EAD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69B327FE" wp14:editId="7E02C7A2">
                  <wp:extent cx="3272790" cy="1641397"/>
                  <wp:effectExtent l="19050" t="19050" r="22860" b="16510"/>
                  <wp:docPr id="268" name="Picture 268" descr="Filings tab within the My Account screen, with a Search button and recent filing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 268" descr="Filings tab within the My Account screen, with a Search button and recent filings. 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185" cy="16425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8B2" w14:paraId="54BFC01B" w14:textId="77777777" w:rsidTr="008863C0">
        <w:trPr>
          <w:trHeight w:val="825"/>
        </w:trPr>
        <w:tc>
          <w:tcPr>
            <w:tcW w:w="845" w:type="dxa"/>
            <w:vMerge/>
          </w:tcPr>
          <w:p w14:paraId="1F1C34B0" w14:textId="77777777" w:rsidR="000428B2" w:rsidRDefault="000428B2" w:rsidP="000428B2">
            <w:pPr>
              <w:pStyle w:val="StepNum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A08E0FF" w14:textId="33DB70C7" w:rsidR="000428B2" w:rsidRPr="00D74EAD" w:rsidRDefault="000428B2" w:rsidP="000428B2">
            <w:pPr>
              <w:pStyle w:val="12ptTable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823E9D" wp14:editId="13A8C8FB">
                      <wp:extent cx="467995" cy="467995"/>
                      <wp:effectExtent l="19050" t="19050" r="27305" b="27305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30" name="Oval 30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2E5D"/>
                                      </a:gs>
                                      <a:gs pos="74000">
                                        <a:srgbClr val="002E5D">
                                          <a:lumMod val="10000"/>
                                          <a:lumOff val="90000"/>
                                        </a:srgbClr>
                                      </a:gs>
                                      <a:gs pos="66008">
                                        <a:srgbClr val="002E5D">
                                          <a:lumMod val="25000"/>
                                          <a:lumOff val="75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1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32F60FE" id="Group 29" o:spid="_x0000_s1026" style="width:36.85pt;height:36.85pt;mso-position-horizontal-relative:char;mso-position-vertical-relative:line" coordsize="467995,46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">
                      <v:oval id="Oval 30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">
                        <v:imagedata r:id="rId52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</w:tcBorders>
          </w:tcPr>
          <w:p w14:paraId="181E12B1" w14:textId="6353EE51" w:rsidR="000428B2" w:rsidRPr="009D4D42" w:rsidRDefault="000428B2" w:rsidP="000428B2">
            <w:pPr>
              <w:pStyle w:val="12ptTabletext"/>
              <w:rPr>
                <w:b/>
                <w:bCs/>
              </w:rPr>
            </w:pPr>
            <w:r w:rsidRPr="000B2DA4">
              <w:rPr>
                <w:b/>
                <w:bCs/>
                <w:color w:val="00325D" w:themeColor="text1" w:themeTint="E6"/>
                <w:szCs w:val="24"/>
              </w:rPr>
              <w:t>Note</w:t>
            </w:r>
            <w:r w:rsidRPr="000B2DA4">
              <w:rPr>
                <w:color w:val="00325D" w:themeColor="text1" w:themeTint="E6"/>
                <w:szCs w:val="24"/>
              </w:rPr>
              <w:t>:</w:t>
            </w:r>
            <w:r w:rsidRPr="000B2DA4">
              <w:rPr>
                <w:szCs w:val="24"/>
              </w:rPr>
              <w:br/>
            </w:r>
            <w:r>
              <w:rPr>
                <w:rStyle w:val="BodyTextChar"/>
              </w:rPr>
              <w:t xml:space="preserve">In the </w:t>
            </w:r>
            <w:r>
              <w:rPr>
                <w:rStyle w:val="BodyTextChar"/>
                <w:b/>
                <w:bCs/>
              </w:rPr>
              <w:t xml:space="preserve">Filing Status </w:t>
            </w:r>
            <w:r>
              <w:rPr>
                <w:rStyle w:val="BodyTextChar"/>
              </w:rPr>
              <w:t>column</w:t>
            </w:r>
            <w:r w:rsidR="00A67196">
              <w:rPr>
                <w:rStyle w:val="BodyTextChar"/>
              </w:rPr>
              <w:t>,</w:t>
            </w:r>
            <w:r>
              <w:rPr>
                <w:rStyle w:val="BodyTextChar"/>
              </w:rPr>
              <w:t xml:space="preserve"> the </w:t>
            </w:r>
            <w:r>
              <w:rPr>
                <w:rStyle w:val="BodyTextChar"/>
                <w:b/>
                <w:bCs/>
              </w:rPr>
              <w:t xml:space="preserve">Summons for </w:t>
            </w:r>
            <w:r w:rsidR="00A67196">
              <w:rPr>
                <w:rStyle w:val="BodyTextChar"/>
                <w:b/>
                <w:bCs/>
              </w:rPr>
              <w:t>O</w:t>
            </w:r>
            <w:r>
              <w:rPr>
                <w:rStyle w:val="BodyTextChar"/>
                <w:b/>
                <w:bCs/>
              </w:rPr>
              <w:t xml:space="preserve">ral </w:t>
            </w:r>
            <w:r w:rsidR="00A67196">
              <w:rPr>
                <w:rStyle w:val="BodyTextChar"/>
                <w:b/>
                <w:bCs/>
              </w:rPr>
              <w:t>E</w:t>
            </w:r>
            <w:r>
              <w:rPr>
                <w:rStyle w:val="BodyTextChar"/>
                <w:b/>
                <w:bCs/>
              </w:rPr>
              <w:t>xamination</w:t>
            </w:r>
            <w:r>
              <w:rPr>
                <w:rStyle w:val="BodyTextChar"/>
              </w:rPr>
              <w:t xml:space="preserve"> has a status of </w:t>
            </w:r>
            <w:r>
              <w:rPr>
                <w:rStyle w:val="BodyTextChar"/>
                <w:b/>
                <w:bCs/>
              </w:rPr>
              <w:t xml:space="preserve">Accepted. </w:t>
            </w:r>
            <w:r>
              <w:rPr>
                <w:rStyle w:val="BodyTextChar"/>
              </w:rPr>
              <w:t>This is a</w:t>
            </w:r>
            <w:r w:rsidR="00A67196">
              <w:rPr>
                <w:rStyle w:val="BodyTextChar"/>
              </w:rPr>
              <w:t>n</w:t>
            </w:r>
            <w:r>
              <w:rPr>
                <w:rStyle w:val="BodyTextChar"/>
              </w:rPr>
              <w:t xml:space="preserve"> </w:t>
            </w:r>
            <w:r w:rsidR="00A67196">
              <w:rPr>
                <w:rStyle w:val="BodyTextChar"/>
              </w:rPr>
              <w:t xml:space="preserve">auto-accepted </w:t>
            </w:r>
            <w:r>
              <w:rPr>
                <w:rStyle w:val="BodyTextChar"/>
              </w:rPr>
              <w:t>smart form</w:t>
            </w:r>
            <w:r w:rsidR="00A67196">
              <w:rPr>
                <w:rStyle w:val="BodyTextChar"/>
              </w:rPr>
              <w:t>.</w:t>
            </w:r>
            <w:r>
              <w:rPr>
                <w:rStyle w:val="BodyTextChar"/>
              </w:rPr>
              <w:t xml:space="preserve"> </w:t>
            </w:r>
            <w:r w:rsidR="00A67196">
              <w:rPr>
                <w:rStyle w:val="BodyTextChar"/>
              </w:rPr>
              <w:t>A</w:t>
            </w:r>
            <w:r>
              <w:rPr>
                <w:rStyle w:val="BodyTextChar"/>
              </w:rPr>
              <w:t xml:space="preserve"> hearing date has also been set</w:t>
            </w:r>
            <w:r w:rsidR="009D4D42">
              <w:rPr>
                <w:rStyle w:val="BodyTextChar"/>
              </w:rPr>
              <w:t xml:space="preserve"> and is viewable in </w:t>
            </w:r>
            <w:r w:rsidR="009D4D42">
              <w:rPr>
                <w:rStyle w:val="BodyTextChar"/>
                <w:b/>
                <w:bCs/>
              </w:rPr>
              <w:t>Hearings</w:t>
            </w:r>
            <w:r w:rsidR="00A67196">
              <w:rPr>
                <w:rStyle w:val="BodyTextChar"/>
                <w:b/>
                <w:bCs/>
              </w:rPr>
              <w:t>.</w:t>
            </w:r>
          </w:p>
        </w:tc>
      </w:tr>
      <w:tr w:rsidR="00767141" w14:paraId="1BBB6293" w14:textId="77777777" w:rsidTr="008863C0">
        <w:trPr>
          <w:trHeight w:val="825"/>
        </w:trPr>
        <w:tc>
          <w:tcPr>
            <w:tcW w:w="845" w:type="dxa"/>
            <w:vMerge/>
          </w:tcPr>
          <w:p w14:paraId="314096D5" w14:textId="77777777" w:rsidR="00767141" w:rsidRDefault="00767141" w:rsidP="000428B2">
            <w:pPr>
              <w:pStyle w:val="StepNum"/>
            </w:pPr>
          </w:p>
        </w:tc>
        <w:tc>
          <w:tcPr>
            <w:tcW w:w="9071" w:type="dxa"/>
            <w:gridSpan w:val="3"/>
            <w:tcBorders>
              <w:top w:val="nil"/>
            </w:tcBorders>
          </w:tcPr>
          <w:tbl>
            <w:tblPr>
              <w:tblStyle w:val="TableGridLig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8"/>
              <w:gridCol w:w="6234"/>
            </w:tblGrid>
            <w:tr w:rsidR="00767141" w14:paraId="6E67ECAB" w14:textId="77777777" w:rsidTr="007671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82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7F3C8B7" w14:textId="77777777" w:rsidR="00767141" w:rsidRDefault="00767141" w:rsidP="00767141">
                  <w:pPr>
                    <w:pStyle w:val="NTPanel"/>
                    <w:spacing w:before="0" w:after="0"/>
                  </w:pPr>
                </w:p>
              </w:tc>
            </w:tr>
            <w:tr w:rsidR="00767141" w14:paraId="01CAD200" w14:textId="77777777" w:rsidTr="005644AC">
              <w:tc>
                <w:tcPr>
                  <w:tcW w:w="2588" w:type="dxa"/>
                  <w:shd w:val="clear" w:color="auto" w:fill="EEF7F9"/>
                </w:tcPr>
                <w:p w14:paraId="1F61302C" w14:textId="08AE1B7C" w:rsidR="00767141" w:rsidRDefault="005644AC" w:rsidP="00767141">
                  <w:pPr>
                    <w:pStyle w:val="NTHeader"/>
                  </w:pPr>
                  <w:r>
                    <w:t>F</w:t>
                  </w:r>
                  <w:r w:rsidR="00767141">
                    <w:t>ield</w:t>
                  </w:r>
                </w:p>
              </w:tc>
              <w:tc>
                <w:tcPr>
                  <w:tcW w:w="6234" w:type="dxa"/>
                  <w:shd w:val="clear" w:color="auto" w:fill="EEF7F9"/>
                </w:tcPr>
                <w:p w14:paraId="6E81BA09" w14:textId="1B852DB2" w:rsidR="00767141" w:rsidRDefault="005644AC" w:rsidP="00767141">
                  <w:pPr>
                    <w:pStyle w:val="NTHeader"/>
                  </w:pPr>
                  <w:r>
                    <w:t>Description</w:t>
                  </w:r>
                </w:p>
              </w:tc>
            </w:tr>
            <w:tr w:rsidR="005644AC" w14:paraId="34C158EB" w14:textId="77777777" w:rsidTr="005644AC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</w:tcPr>
                <w:p w14:paraId="5CE6FEAC" w14:textId="4CC7A495" w:rsidR="005644AC" w:rsidRDefault="005644AC" w:rsidP="005644AC">
                  <w:pPr>
                    <w:pStyle w:val="12ptTabletext"/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Filing Date</w:t>
                  </w:r>
                </w:p>
              </w:tc>
              <w:tc>
                <w:tcPr>
                  <w:tcW w:w="6234" w:type="dxa"/>
                </w:tcPr>
                <w:p w14:paraId="24C500ED" w14:textId="76BACD5C" w:rsidR="005644AC" w:rsidRDefault="005644AC" w:rsidP="005644AC">
                  <w:pPr>
                    <w:pStyle w:val="12ptTabletext"/>
                    <w:rPr>
                      <w:noProof/>
                    </w:rPr>
                  </w:pPr>
                  <w:r>
                    <w:rPr>
                      <w:lang w:eastAsia="en-US"/>
                    </w:rPr>
                    <w:t>Shows filing date - the most recently filed document displays first.</w:t>
                  </w:r>
                </w:p>
              </w:tc>
            </w:tr>
            <w:tr w:rsidR="005644AC" w14:paraId="3F2E93DA" w14:textId="77777777" w:rsidTr="005644AC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  <w:tcBorders>
                    <w:bottom w:val="single" w:sz="4" w:space="0" w:color="BFBFBF" w:themeColor="background1" w:themeShade="BF"/>
                  </w:tcBorders>
                </w:tcPr>
                <w:p w14:paraId="787CFA85" w14:textId="10004095" w:rsidR="005644AC" w:rsidRDefault="005644AC" w:rsidP="005644AC">
                  <w:pPr>
                    <w:pStyle w:val="12ptTabletext"/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My Reference</w:t>
                  </w:r>
                </w:p>
              </w:tc>
              <w:tc>
                <w:tcPr>
                  <w:tcW w:w="6234" w:type="dxa"/>
                  <w:tcBorders>
                    <w:bottom w:val="single" w:sz="4" w:space="0" w:color="BFBFBF" w:themeColor="background1" w:themeShade="BF"/>
                  </w:tcBorders>
                </w:tcPr>
                <w:p w14:paraId="6DA3C7A2" w14:textId="286861D8" w:rsidR="005644AC" w:rsidRPr="006E1838" w:rsidRDefault="005644AC" w:rsidP="005644AC">
                  <w:pPr>
                    <w:pStyle w:val="12ptTabletext"/>
                  </w:pPr>
                  <w:r>
                    <w:rPr>
                      <w:noProof/>
                      <w:lang w:eastAsia="en-US"/>
                    </w:rPr>
                    <w:t>Displays the reference typed when filing the document.</w:t>
                  </w:r>
                </w:p>
              </w:tc>
            </w:tr>
            <w:tr w:rsidR="005644AC" w14:paraId="06B89257" w14:textId="77777777" w:rsidTr="005644AC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  <w:tcBorders>
                    <w:bottom w:val="single" w:sz="4" w:space="0" w:color="BFBFBF" w:themeColor="background1" w:themeShade="BF"/>
                  </w:tcBorders>
                </w:tcPr>
                <w:p w14:paraId="0F2DF3E1" w14:textId="477E75E8" w:rsidR="005644AC" w:rsidRDefault="005644AC" w:rsidP="005644AC">
                  <w:pPr>
                    <w:pStyle w:val="12ptTabletext"/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Case/Record Number</w:t>
                  </w:r>
                </w:p>
              </w:tc>
              <w:tc>
                <w:tcPr>
                  <w:tcW w:w="6234" w:type="dxa"/>
                  <w:tcBorders>
                    <w:bottom w:val="single" w:sz="4" w:space="0" w:color="BFBFBF" w:themeColor="background1" w:themeShade="BF"/>
                  </w:tcBorders>
                </w:tcPr>
                <w:p w14:paraId="70F1C8FD" w14:textId="597E2856" w:rsidR="005644AC" w:rsidRPr="006E1838" w:rsidRDefault="005644AC" w:rsidP="005644AC">
                  <w:pPr>
                    <w:pStyle w:val="12ptTabletext"/>
                  </w:pPr>
                  <w:r>
                    <w:rPr>
                      <w:lang w:eastAsia="en-US"/>
                    </w:rPr>
                    <w:t>Assists with locating filings.</w:t>
                  </w:r>
                </w:p>
              </w:tc>
            </w:tr>
            <w:tr w:rsidR="005644AC" w14:paraId="227EB1B8" w14:textId="77777777" w:rsidTr="005644AC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  <w:tcBorders>
                    <w:bottom w:val="single" w:sz="4" w:space="0" w:color="BFBFBF" w:themeColor="background1" w:themeShade="BF"/>
                  </w:tcBorders>
                </w:tcPr>
                <w:p w14:paraId="584543C2" w14:textId="57DE4A06" w:rsidR="005644AC" w:rsidRDefault="005644AC" w:rsidP="005644AC">
                  <w:pPr>
                    <w:pStyle w:val="12ptTabletext"/>
                  </w:pPr>
                  <w:r>
                    <w:rPr>
                      <w:b/>
                      <w:bCs/>
                      <w:noProof/>
                      <w:lang w:eastAsia="en-US"/>
                    </w:rPr>
                    <w:t>Filing Status</w:t>
                  </w:r>
                </w:p>
              </w:tc>
              <w:tc>
                <w:tcPr>
                  <w:tcW w:w="6234" w:type="dxa"/>
                  <w:tcBorders>
                    <w:bottom w:val="single" w:sz="4" w:space="0" w:color="BFBFBF" w:themeColor="background1" w:themeShade="BF"/>
                  </w:tcBorders>
                </w:tcPr>
                <w:p w14:paraId="05CABFC5" w14:textId="77777777" w:rsidR="005644AC" w:rsidRDefault="005644AC" w:rsidP="005644AC">
                  <w:pPr>
                    <w:pStyle w:val="12ptTabletex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Shows the filing’s live status. Documents in:</w:t>
                  </w:r>
                </w:p>
                <w:p w14:paraId="4E2B9825" w14:textId="77777777" w:rsidR="005644AC" w:rsidRDefault="005644AC" w:rsidP="005644AC">
                  <w:pPr>
                    <w:pStyle w:val="Bullet1"/>
                    <w:numPr>
                      <w:ilvl w:val="0"/>
                      <w:numId w:val="49"/>
                    </w:numPr>
                    <w:spacing w:line="280" w:lineRule="atLeast"/>
                    <w:ind w:left="357" w:hanging="357"/>
                  </w:pPr>
                  <w:r>
                    <w:rPr>
                      <w:b/>
                      <w:bCs/>
                    </w:rPr>
                    <w:t>Pending Review</w:t>
                  </w:r>
                  <w:r>
                    <w:t xml:space="preserve"> status have not been reviewed by registry staff yet.</w:t>
                  </w:r>
                </w:p>
                <w:p w14:paraId="2EEAC691" w14:textId="77777777" w:rsidR="005644AC" w:rsidRDefault="005644AC" w:rsidP="005644AC">
                  <w:pPr>
                    <w:pStyle w:val="Bullet1"/>
                    <w:numPr>
                      <w:ilvl w:val="0"/>
                      <w:numId w:val="49"/>
                    </w:numPr>
                    <w:spacing w:line="280" w:lineRule="atLeast"/>
                    <w:ind w:left="357" w:hanging="357"/>
                  </w:pPr>
                  <w:r>
                    <w:rPr>
                      <w:b/>
                      <w:bCs/>
                    </w:rPr>
                    <w:t>Accepted</w:t>
                  </w:r>
                  <w:r>
                    <w:t xml:space="preserve"> status have been reviewed and approved, or automatically approved by the CMS Portal</w:t>
                  </w:r>
                </w:p>
                <w:p w14:paraId="74455299" w14:textId="76517B0E" w:rsidR="005644AC" w:rsidRPr="006E1838" w:rsidRDefault="005644AC" w:rsidP="005644AC">
                  <w:pPr>
                    <w:pStyle w:val="Bullet1"/>
                    <w:numPr>
                      <w:ilvl w:val="0"/>
                      <w:numId w:val="49"/>
                    </w:numPr>
                    <w:spacing w:after="240" w:line="280" w:lineRule="atLeast"/>
                    <w:ind w:left="357" w:hanging="357"/>
                  </w:pPr>
                  <w:r w:rsidRPr="005644AC">
                    <w:rPr>
                      <w:b/>
                      <w:bCs/>
                    </w:rPr>
                    <w:t>Rejected</w:t>
                  </w:r>
                  <w:r>
                    <w:t xml:space="preserve"> status have been rejected by registry staff.</w:t>
                  </w:r>
                </w:p>
              </w:tc>
            </w:tr>
            <w:tr w:rsidR="005644AC" w14:paraId="5A4782B4" w14:textId="77777777" w:rsidTr="005644AC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  <w:tcBorders>
                    <w:bottom w:val="single" w:sz="4" w:space="0" w:color="BFBFBF" w:themeColor="background1" w:themeShade="BF"/>
                  </w:tcBorders>
                </w:tcPr>
                <w:p w14:paraId="71D2D3F7" w14:textId="64809558" w:rsidR="005644AC" w:rsidRDefault="005644AC" w:rsidP="005644AC">
                  <w:pPr>
                    <w:pStyle w:val="12ptTabletext"/>
                  </w:pPr>
                  <w:r>
                    <w:rPr>
                      <w:noProof/>
                      <w:lang w:eastAsia="en-US"/>
                    </w:rPr>
                    <w:t>Action/</w:t>
                  </w:r>
                  <w:r>
                    <w:rPr>
                      <w:b/>
                      <w:bCs/>
                      <w:noProof/>
                      <w:lang w:eastAsia="en-US"/>
                    </w:rPr>
                    <w:t>View</w:t>
                  </w:r>
                </w:p>
              </w:tc>
              <w:tc>
                <w:tcPr>
                  <w:tcW w:w="6234" w:type="dxa"/>
                  <w:tcBorders>
                    <w:bottom w:val="single" w:sz="4" w:space="0" w:color="BFBFBF" w:themeColor="background1" w:themeShade="BF"/>
                  </w:tcBorders>
                </w:tcPr>
                <w:p w14:paraId="401AAC0F" w14:textId="33EE415D" w:rsidR="005644AC" w:rsidRPr="006E1838" w:rsidRDefault="005644AC" w:rsidP="005644AC">
                  <w:pPr>
                    <w:pStyle w:val="12ptTabletext"/>
                  </w:pPr>
                  <w:r>
                    <w:rPr>
                      <w:lang w:eastAsia="en-US"/>
                    </w:rPr>
                    <w:t xml:space="preserve">Allows you to view the </w:t>
                  </w:r>
                  <w:r>
                    <w:rPr>
                      <w:b/>
                      <w:bCs/>
                      <w:lang w:eastAsia="en-US"/>
                    </w:rPr>
                    <w:t>Case Summary</w:t>
                  </w:r>
                  <w:r>
                    <w:rPr>
                      <w:lang w:eastAsia="en-US"/>
                    </w:rPr>
                    <w:t xml:space="preserve"> screen for the relevant case.</w:t>
                  </w:r>
                </w:p>
              </w:tc>
            </w:tr>
            <w:tr w:rsidR="005644AC" w14:paraId="1D5DE531" w14:textId="77777777" w:rsidTr="005644AC">
              <w:tblPrEx>
                <w:tblLook w:val="0480" w:firstRow="0" w:lastRow="0" w:firstColumn="1" w:lastColumn="0" w:noHBand="0" w:noVBand="1"/>
              </w:tblPrEx>
              <w:tc>
                <w:tcPr>
                  <w:tcW w:w="2588" w:type="dxa"/>
                  <w:tcBorders>
                    <w:left w:val="nil"/>
                    <w:bottom w:val="nil"/>
                    <w:right w:val="nil"/>
                  </w:tcBorders>
                </w:tcPr>
                <w:p w14:paraId="4F7350B5" w14:textId="77777777" w:rsidR="005644AC" w:rsidRDefault="005644AC" w:rsidP="005644AC">
                  <w:pPr>
                    <w:pStyle w:val="12ptTabletext"/>
                    <w:spacing w:before="0" w:after="0"/>
                  </w:pPr>
                </w:p>
              </w:tc>
              <w:tc>
                <w:tcPr>
                  <w:tcW w:w="6234" w:type="dxa"/>
                  <w:tcBorders>
                    <w:left w:val="nil"/>
                    <w:bottom w:val="nil"/>
                    <w:right w:val="nil"/>
                  </w:tcBorders>
                </w:tcPr>
                <w:p w14:paraId="15EC17E8" w14:textId="77777777" w:rsidR="005644AC" w:rsidRPr="006E1838" w:rsidRDefault="005644AC" w:rsidP="005644AC">
                  <w:pPr>
                    <w:pStyle w:val="12ptTabletext"/>
                    <w:spacing w:before="0" w:after="0"/>
                  </w:pPr>
                </w:p>
              </w:tc>
            </w:tr>
          </w:tbl>
          <w:p w14:paraId="6252C0CD" w14:textId="77777777" w:rsidR="00767141" w:rsidRPr="00375D6D" w:rsidRDefault="00767141" w:rsidP="000428B2">
            <w:pPr>
              <w:pStyle w:val="12ptTabletext"/>
              <w:rPr>
                <w:b/>
                <w:bCs/>
                <w:color w:val="4A5E18" w:themeColor="accent6" w:themeShade="BF"/>
              </w:rPr>
            </w:pPr>
          </w:p>
        </w:tc>
      </w:tr>
    </w:tbl>
    <w:p w14:paraId="067BF3A8" w14:textId="77777777" w:rsidR="009D4D42" w:rsidRDefault="009D4D42">
      <w:r>
        <w:br w:type="page"/>
      </w:r>
    </w:p>
    <w:tbl>
      <w:tblPr>
        <w:tblStyle w:val="QRGtable"/>
        <w:tblW w:w="9916" w:type="dxa"/>
        <w:tblLayout w:type="fixed"/>
        <w:tblLook w:val="04A0" w:firstRow="1" w:lastRow="0" w:firstColumn="1" w:lastColumn="0" w:noHBand="0" w:noVBand="1"/>
      </w:tblPr>
      <w:tblGrid>
        <w:gridCol w:w="845"/>
        <w:gridCol w:w="993"/>
        <w:gridCol w:w="2410"/>
        <w:gridCol w:w="5668"/>
      </w:tblGrid>
      <w:tr w:rsidR="009D4D42" w14:paraId="1AD8DB07" w14:textId="77777777" w:rsidTr="0088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8"/>
        </w:trPr>
        <w:tc>
          <w:tcPr>
            <w:tcW w:w="845" w:type="dxa"/>
          </w:tcPr>
          <w:p w14:paraId="4CBB0B27" w14:textId="2DF85B87" w:rsidR="009D4D42" w:rsidRDefault="009D4D42" w:rsidP="009D4D42">
            <w:pPr>
              <w:pStyle w:val="TableHeader"/>
            </w:pPr>
            <w:r>
              <w:lastRenderedPageBreak/>
              <w:t>Step</w:t>
            </w:r>
          </w:p>
        </w:tc>
        <w:tc>
          <w:tcPr>
            <w:tcW w:w="3403" w:type="dxa"/>
            <w:gridSpan w:val="2"/>
          </w:tcPr>
          <w:p w14:paraId="3EA7B6C7" w14:textId="64BE5A7F" w:rsidR="009D4D42" w:rsidRPr="00393D25" w:rsidRDefault="009D4D42" w:rsidP="009D4D42">
            <w:pPr>
              <w:pStyle w:val="TableHeader"/>
              <w:rPr>
                <w:noProof/>
              </w:rPr>
            </w:pPr>
            <w:r>
              <w:rPr>
                <w:noProof/>
              </w:rPr>
              <w:t>Action</w:t>
            </w:r>
          </w:p>
        </w:tc>
        <w:tc>
          <w:tcPr>
            <w:tcW w:w="5668" w:type="dxa"/>
          </w:tcPr>
          <w:p w14:paraId="431BC171" w14:textId="0683EF6A" w:rsidR="009D4D42" w:rsidRPr="00375D6D" w:rsidRDefault="009D4D42" w:rsidP="009D4D42">
            <w:pPr>
              <w:pStyle w:val="TableHeader"/>
            </w:pPr>
            <w:r>
              <w:t>Result</w:t>
            </w:r>
          </w:p>
        </w:tc>
      </w:tr>
      <w:tr w:rsidR="002D60D0" w14:paraId="362B78C0" w14:textId="77777777" w:rsidTr="00BC7505">
        <w:trPr>
          <w:trHeight w:val="825"/>
        </w:trPr>
        <w:tc>
          <w:tcPr>
            <w:tcW w:w="845" w:type="dxa"/>
            <w:vMerge w:val="restart"/>
          </w:tcPr>
          <w:p w14:paraId="41E316E7" w14:textId="77777777" w:rsidR="002D60D0" w:rsidRDefault="002D60D0" w:rsidP="000428B2">
            <w:pPr>
              <w:pStyle w:val="StepNum"/>
            </w:pPr>
          </w:p>
        </w:tc>
        <w:tc>
          <w:tcPr>
            <w:tcW w:w="3403" w:type="dxa"/>
            <w:gridSpan w:val="2"/>
            <w:tcBorders>
              <w:bottom w:val="nil"/>
            </w:tcBorders>
          </w:tcPr>
          <w:p w14:paraId="6CE8AC23" w14:textId="77777777" w:rsidR="002D60D0" w:rsidRDefault="002D60D0" w:rsidP="000428B2">
            <w:pPr>
              <w:pStyle w:val="12ptTabletext"/>
            </w:pPr>
            <w:r>
              <w:t>OPTIONAL:</w:t>
            </w:r>
          </w:p>
          <w:p w14:paraId="32DE19B4" w14:textId="77777777" w:rsidR="002D60D0" w:rsidRDefault="002D60D0" w:rsidP="000428B2">
            <w:pPr>
              <w:pStyle w:val="12ptTabletext"/>
            </w:pPr>
            <w:r>
              <w:t xml:space="preserve">To view the scheduled hearing, Click:  Cases tab </w:t>
            </w:r>
          </w:p>
          <w:p w14:paraId="4EFF1291" w14:textId="4BB184CB" w:rsidR="002D60D0" w:rsidRDefault="002D60D0" w:rsidP="000428B2">
            <w:pPr>
              <w:pStyle w:val="12ptTabletext"/>
              <w:rPr>
                <w:b/>
                <w:bCs/>
              </w:rPr>
            </w:pPr>
            <w:r>
              <w:t xml:space="preserve">Then from the cases at the bottom of screen Click the </w:t>
            </w:r>
            <w:r>
              <w:rPr>
                <w:b/>
                <w:bCs/>
              </w:rPr>
              <w:t>Case Number</w:t>
            </w:r>
          </w:p>
          <w:p w14:paraId="54C35B38" w14:textId="5D8FE144" w:rsidR="002D60D0" w:rsidRPr="00A513F9" w:rsidRDefault="00A513F9" w:rsidP="000428B2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839A5F6" wp14:editId="534F2D9E">
                  <wp:extent cx="1371791" cy="676369"/>
                  <wp:effectExtent l="0" t="0" r="0" b="9525"/>
                  <wp:docPr id="270" name="Picture 270" descr="Case Number column with relevant case highligh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270" descr="Case Number column with relevant case highlighted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tcBorders>
              <w:bottom w:val="nil"/>
            </w:tcBorders>
          </w:tcPr>
          <w:p w14:paraId="2D0C5A16" w14:textId="1F95D5D3" w:rsidR="002D60D0" w:rsidRDefault="002D60D0" w:rsidP="000428B2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Filings </w:t>
            </w:r>
            <w:r>
              <w:t>screen displays:</w:t>
            </w:r>
          </w:p>
          <w:p w14:paraId="517FFD76" w14:textId="6F110E15" w:rsidR="00BC7505" w:rsidRPr="002D60D0" w:rsidRDefault="00A513F9" w:rsidP="000428B2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470B2684" wp14:editId="6683D389">
                  <wp:extent cx="3429828" cy="1741336"/>
                  <wp:effectExtent l="19050" t="19050" r="18415" b="11430"/>
                  <wp:docPr id="274" name="Picture 274" descr="A screenshot of the Filings screen for the relevant cas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274" descr="A screenshot of the Filings screen for the relevant case. 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130" cy="17419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0D0" w14:paraId="75F939B0" w14:textId="77777777" w:rsidTr="00BC7505">
        <w:trPr>
          <w:trHeight w:val="1191"/>
        </w:trPr>
        <w:tc>
          <w:tcPr>
            <w:tcW w:w="845" w:type="dxa"/>
            <w:vMerge/>
          </w:tcPr>
          <w:p w14:paraId="6E2818A1" w14:textId="77777777" w:rsidR="002D60D0" w:rsidRDefault="002D60D0" w:rsidP="000428B2">
            <w:pPr>
              <w:pStyle w:val="StepNum"/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48235B75" w14:textId="53F76087" w:rsidR="002D60D0" w:rsidRPr="002D60D0" w:rsidRDefault="002D60D0" w:rsidP="000428B2">
            <w:pPr>
              <w:pStyle w:val="12ptTable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3EF927" wp14:editId="59D951A4">
                      <wp:extent cx="467995" cy="467995"/>
                      <wp:effectExtent l="19050" t="19050" r="27305" b="27305"/>
                      <wp:docPr id="272" name="Group 272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73" name="Oval 273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77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2A726FDD" id="Group 272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">
                      <v:oval id="Oval 273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">
                        <v:imagedata r:id="rId19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nil"/>
            </w:tcBorders>
          </w:tcPr>
          <w:p w14:paraId="1345C091" w14:textId="20C6D95F" w:rsidR="002D60D0" w:rsidRPr="002D60D0" w:rsidRDefault="002D60D0" w:rsidP="000428B2">
            <w:pPr>
              <w:pStyle w:val="12ptTabletext"/>
            </w:pPr>
            <w:r w:rsidRPr="0073208F">
              <w:rPr>
                <w:b/>
                <w:bCs/>
                <w:color w:val="002E5D" w:themeColor="text2"/>
              </w:rPr>
              <w:t>Note</w:t>
            </w:r>
            <w:r w:rsidRPr="0073208F">
              <w:rPr>
                <w:color w:val="002E5D" w:themeColor="text2"/>
              </w:rPr>
              <w:t>:</w:t>
            </w:r>
            <w:r w:rsidRPr="0073208F">
              <w:rPr>
                <w:color w:val="002E5D" w:themeColor="text2"/>
              </w:rPr>
              <w:br/>
            </w:r>
            <w:r>
              <w:t xml:space="preserve">To view the scheduled hearings, click:  </w:t>
            </w:r>
            <w:r w:rsidRPr="002D60D0">
              <w:rPr>
                <w:b/>
                <w:bCs/>
              </w:rPr>
              <w:t>Hearing</w:t>
            </w:r>
            <w:r>
              <w:t xml:space="preserve"> tab. The next scheduled hearing can also be seen on the top right of the </w:t>
            </w:r>
            <w:r>
              <w:rPr>
                <w:b/>
                <w:bCs/>
              </w:rPr>
              <w:t xml:space="preserve">Summary </w:t>
            </w:r>
            <w:r>
              <w:t>screen.</w:t>
            </w:r>
          </w:p>
        </w:tc>
      </w:tr>
      <w:tr w:rsidR="002D60D0" w14:paraId="26D6C944" w14:textId="77777777" w:rsidTr="00BC7505">
        <w:trPr>
          <w:trHeight w:val="1191"/>
        </w:trPr>
        <w:tc>
          <w:tcPr>
            <w:tcW w:w="845" w:type="dxa"/>
            <w:vMerge/>
          </w:tcPr>
          <w:p w14:paraId="315EE4DD" w14:textId="77777777" w:rsidR="002D60D0" w:rsidRDefault="002D60D0" w:rsidP="000428B2">
            <w:pPr>
              <w:pStyle w:val="StepNum"/>
            </w:pPr>
          </w:p>
        </w:tc>
        <w:tc>
          <w:tcPr>
            <w:tcW w:w="9071" w:type="dxa"/>
            <w:gridSpan w:val="3"/>
            <w:tcBorders>
              <w:top w:val="nil"/>
            </w:tcBorders>
          </w:tcPr>
          <w:p w14:paraId="3BB19610" w14:textId="7AC6ED3C" w:rsidR="00EC4A43" w:rsidRPr="0073208F" w:rsidRDefault="00EC4A43" w:rsidP="000428B2">
            <w:pPr>
              <w:pStyle w:val="12ptTabletext"/>
              <w:rPr>
                <w:b/>
                <w:bCs/>
                <w:color w:val="002E5D" w:themeColor="text2"/>
              </w:rPr>
            </w:pPr>
            <w:r>
              <w:rPr>
                <w:b/>
                <w:bCs/>
                <w:noProof/>
                <w:color w:val="002E5D" w:themeColor="text2"/>
              </w:rPr>
              <w:drawing>
                <wp:inline distT="0" distB="0" distL="0" distR="0" wp14:anchorId="3C880012" wp14:editId="30A6ECF9">
                  <wp:extent cx="5622925" cy="971550"/>
                  <wp:effectExtent l="19050" t="19050" r="15875" b="19050"/>
                  <wp:docPr id="275" name="Picture 275" descr="Case summary displays with the Hearings tab and hearing details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275" descr="Case summary displays with the Hearings tab and hearing details highlighted.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925" cy="971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4292A" w14:textId="77777777" w:rsidR="00393D25" w:rsidRDefault="00393D25" w:rsidP="00C34267">
      <w:pPr>
        <w:pStyle w:val="BodyText"/>
      </w:pPr>
    </w:p>
    <w:sectPr w:rsidR="00393D25" w:rsidSect="00806FD2">
      <w:headerReference w:type="default" r:id="rId56"/>
      <w:footerReference w:type="default" r:id="rId57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4403" w14:textId="77777777" w:rsidR="007C201B" w:rsidRDefault="007C201B" w:rsidP="00470CF4">
      <w:pPr>
        <w:spacing w:after="0" w:line="240" w:lineRule="auto"/>
      </w:pPr>
      <w:r>
        <w:separator/>
      </w:r>
    </w:p>
  </w:endnote>
  <w:endnote w:type="continuationSeparator" w:id="0">
    <w:p w14:paraId="49F9DB6E" w14:textId="77777777" w:rsidR="007C201B" w:rsidRDefault="007C201B" w:rsidP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5C46" w:themeFill="accent5" w:themeFillShade="BF"/>
      <w:tblLook w:val="04A0" w:firstRow="1" w:lastRow="0" w:firstColumn="1" w:lastColumn="0" w:noHBand="0" w:noVBand="1"/>
    </w:tblPr>
    <w:tblGrid>
      <w:gridCol w:w="5959"/>
      <w:gridCol w:w="3544"/>
      <w:gridCol w:w="2546"/>
    </w:tblGrid>
    <w:tr w:rsidR="00806FD2" w:rsidRPr="00AC541B" w14:paraId="7FF2DD17" w14:textId="77777777" w:rsidTr="00767141">
      <w:trPr>
        <w:trHeight w:val="416"/>
      </w:trPr>
      <w:tc>
        <w:tcPr>
          <w:tcW w:w="5959" w:type="dxa"/>
          <w:shd w:val="clear" w:color="auto" w:fill="2F6F7A" w:themeFill="accent2"/>
          <w:vAlign w:val="center"/>
        </w:tcPr>
        <w:p w14:paraId="3FA393CA" w14:textId="14548D71" w:rsidR="00806FD2" w:rsidRPr="00AC541B" w:rsidRDefault="00510FE5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 w:rsidRPr="00510FE5">
            <w:rPr>
              <w:rFonts w:ascii="Century Gothic" w:hAnsi="Century Gothic"/>
              <w:color w:val="FFFFFF" w:themeColor="background1"/>
            </w:rPr>
            <w:t>Initiate S</w:t>
          </w:r>
          <w:r w:rsidR="00943ADD">
            <w:rPr>
              <w:rFonts w:ascii="Century Gothic" w:hAnsi="Century Gothic"/>
              <w:color w:val="FFFFFF" w:themeColor="background1"/>
            </w:rPr>
            <w:t xml:space="preserve">ummons </w:t>
          </w:r>
          <w:r w:rsidR="007370FC">
            <w:rPr>
              <w:rFonts w:ascii="Century Gothic" w:hAnsi="Century Gothic"/>
              <w:color w:val="FFFFFF" w:themeColor="background1"/>
            </w:rPr>
            <w:t>for</w:t>
          </w:r>
          <w:r w:rsidR="00943ADD">
            <w:rPr>
              <w:rFonts w:ascii="Century Gothic" w:hAnsi="Century Gothic"/>
              <w:color w:val="FFFFFF" w:themeColor="background1"/>
            </w:rPr>
            <w:t xml:space="preserve"> Oral </w:t>
          </w:r>
          <w:r w:rsidRPr="00510FE5">
            <w:rPr>
              <w:rFonts w:ascii="Century Gothic" w:hAnsi="Century Gothic"/>
              <w:color w:val="FFFFFF" w:themeColor="background1"/>
            </w:rPr>
            <w:t>E</w:t>
          </w:r>
          <w:r w:rsidR="00943ADD">
            <w:rPr>
              <w:rFonts w:ascii="Century Gothic" w:hAnsi="Century Gothic"/>
              <w:color w:val="FFFFFF" w:themeColor="background1"/>
            </w:rPr>
            <w:t>xamination</w:t>
          </w:r>
        </w:p>
      </w:tc>
      <w:tc>
        <w:tcPr>
          <w:tcW w:w="3544" w:type="dxa"/>
          <w:shd w:val="clear" w:color="auto" w:fill="2F6F7A" w:themeFill="accent2"/>
          <w:vAlign w:val="center"/>
        </w:tcPr>
        <w:p w14:paraId="01697DAF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2546" w:type="dxa"/>
          <w:shd w:val="clear" w:color="auto" w:fill="2F6F7A" w:themeFill="accent2"/>
          <w:vAlign w:val="center"/>
        </w:tcPr>
        <w:p w14:paraId="4707591F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2318B710" w14:textId="77777777" w:rsidR="00C81439" w:rsidRDefault="00C81439" w:rsidP="009342C7">
    <w:pPr>
      <w:pStyle w:val="Footer"/>
      <w:tabs>
        <w:tab w:val="clear" w:pos="4513"/>
        <w:tab w:val="clear" w:pos="9026"/>
        <w:tab w:val="left" w:pos="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65C5" w14:textId="77777777" w:rsidR="007C201B" w:rsidRDefault="007C201B" w:rsidP="00470CF4">
      <w:pPr>
        <w:spacing w:after="0" w:line="240" w:lineRule="auto"/>
      </w:pPr>
      <w:r>
        <w:separator/>
      </w:r>
    </w:p>
  </w:footnote>
  <w:footnote w:type="continuationSeparator" w:id="0">
    <w:p w14:paraId="4041C05C" w14:textId="77777777" w:rsidR="007C201B" w:rsidRDefault="007C201B" w:rsidP="0047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5322"/>
      <w:gridCol w:w="1222"/>
      <w:gridCol w:w="1759"/>
    </w:tblGrid>
    <w:tr w:rsidR="00F204F8" w14:paraId="1A4EDFE2" w14:textId="77777777" w:rsidTr="00F204F8">
      <w:trPr>
        <w:trHeight w:val="1266"/>
      </w:trPr>
      <w:tc>
        <w:tcPr>
          <w:tcW w:w="277" w:type="dxa"/>
          <w:shd w:val="clear" w:color="auto" w:fill="2F6F7A"/>
        </w:tcPr>
        <w:p w14:paraId="2AF3E6B1" w14:textId="77777777" w:rsidR="00F204F8" w:rsidRDefault="00F204F8" w:rsidP="00F204F8">
          <w:pPr>
            <w:pStyle w:val="BodyText"/>
          </w:pPr>
          <w:bookmarkStart w:id="1" w:name="_Hlk101970142"/>
          <w:bookmarkStart w:id="2" w:name="_Hlk102385016"/>
          <w:bookmarkStart w:id="3" w:name="_Hlk102385017"/>
        </w:p>
      </w:tc>
      <w:tc>
        <w:tcPr>
          <w:tcW w:w="538" w:type="dxa"/>
          <w:shd w:val="clear" w:color="auto" w:fill="2F6F7A"/>
        </w:tcPr>
        <w:p w14:paraId="69E5DC14" w14:textId="77777777" w:rsidR="00F204F8" w:rsidRDefault="00F204F8" w:rsidP="00F204F8">
          <w:pPr>
            <w:pStyle w:val="BodyText"/>
          </w:pPr>
        </w:p>
      </w:tc>
      <w:tc>
        <w:tcPr>
          <w:tcW w:w="2794" w:type="dxa"/>
          <w:vAlign w:val="center"/>
        </w:tcPr>
        <w:p w14:paraId="3238EBEB" w14:textId="77777777" w:rsidR="00F204F8" w:rsidRDefault="00F204F8" w:rsidP="00F204F8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4B713B1E" wp14:editId="51F5CD82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2F6F7A"/>
          <w:vAlign w:val="center"/>
        </w:tcPr>
        <w:p w14:paraId="4CBF6B7D" w14:textId="6C8DD45D" w:rsidR="00F204F8" w:rsidRPr="00FE3CE3" w:rsidRDefault="00510FE5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</w:pPr>
          <w:r w:rsidRPr="00510FE5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Initiate S</w:t>
          </w:r>
          <w:r w:rsidR="00943ADD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 xml:space="preserve">ummons </w:t>
          </w:r>
          <w:r w:rsidR="005269EA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for</w:t>
          </w:r>
          <w:r w:rsidR="00943ADD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 xml:space="preserve"> Oral </w:t>
          </w:r>
          <w:r w:rsidRPr="00510FE5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E</w:t>
          </w:r>
          <w:r w:rsidR="00943ADD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xamination</w:t>
          </w:r>
        </w:p>
      </w:tc>
      <w:tc>
        <w:tcPr>
          <w:tcW w:w="1222" w:type="dxa"/>
          <w:shd w:val="clear" w:color="auto" w:fill="FFFFFF" w:themeFill="background1"/>
          <w:vAlign w:val="center"/>
        </w:tcPr>
        <w:p w14:paraId="668B816F" w14:textId="77777777" w:rsidR="00F204F8" w:rsidRPr="00182A33" w:rsidRDefault="00F204F8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 w:rsidRPr="008F1D90">
            <w:rPr>
              <w:rFonts w:ascii="Century Gothic" w:hAnsi="Century Gothic"/>
              <w:b/>
              <w:bCs/>
              <w:color w:val="002E5D"/>
              <w:sz w:val="26"/>
              <w:szCs w:val="30"/>
            </w:rPr>
            <w:t>USER GUIDE</w:t>
          </w:r>
        </w:p>
      </w:tc>
      <w:tc>
        <w:tcPr>
          <w:tcW w:w="1759" w:type="dxa"/>
          <w:shd w:val="clear" w:color="auto" w:fill="2F6F7A"/>
          <w:vAlign w:val="center"/>
        </w:tcPr>
        <w:p w14:paraId="10F1762A" w14:textId="77777777" w:rsidR="00F204F8" w:rsidRDefault="00F204F8" w:rsidP="00F204F8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DD9C55F" wp14:editId="0675C2DA">
                    <wp:extent cx="427302" cy="427302"/>
                    <wp:effectExtent l="0" t="0" r="11430" b="11430"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66B34ACC" id="Graphic 204" o:spid="_x0000_s1026" alt="Compass outline" style="width:33.65pt;height:33.65pt;mso-position-horizontal-relative:char;mso-position-vertical-relative:line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  <w10:anchorlock/>
                  </v:group>
                </w:pict>
              </mc:Fallback>
            </mc:AlternateContent>
          </w:r>
        </w:p>
      </w:tc>
    </w:tr>
    <w:bookmarkEnd w:id="1"/>
    <w:bookmarkEnd w:id="2"/>
    <w:bookmarkEnd w:id="3"/>
  </w:tbl>
  <w:p w14:paraId="5EEFA489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8E435F"/>
    <w:multiLevelType w:val="multilevel"/>
    <w:tmpl w:val="54E665F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4BE143D4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6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8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3B2851"/>
    <w:multiLevelType w:val="multilevel"/>
    <w:tmpl w:val="D2E09B2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A5DD8"/>
    <w:multiLevelType w:val="multilevel"/>
    <w:tmpl w:val="B2D651B6"/>
    <w:lvl w:ilvl="0">
      <w:start w:val="1"/>
      <w:numFmt w:val="decimal"/>
      <w:pStyle w:val="StepNum"/>
      <w:suff w:val="nothing"/>
      <w:lvlText w:val="%1"/>
      <w:lvlJc w:val="center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3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B7F00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3"/>
  </w:num>
  <w:num w:numId="4">
    <w:abstractNumId w:val="12"/>
  </w:num>
  <w:num w:numId="5">
    <w:abstractNumId w:val="1"/>
  </w:num>
  <w:num w:numId="6">
    <w:abstractNumId w:val="28"/>
  </w:num>
  <w:num w:numId="7">
    <w:abstractNumId w:val="24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1"/>
  </w:num>
  <w:num w:numId="13">
    <w:abstractNumId w:val="14"/>
  </w:num>
  <w:num w:numId="14">
    <w:abstractNumId w:val="4"/>
  </w:num>
  <w:num w:numId="15">
    <w:abstractNumId w:val="32"/>
  </w:num>
  <w:num w:numId="16">
    <w:abstractNumId w:val="25"/>
  </w:num>
  <w:num w:numId="17">
    <w:abstractNumId w:val="35"/>
  </w:num>
  <w:num w:numId="18">
    <w:abstractNumId w:val="31"/>
  </w:num>
  <w:num w:numId="19">
    <w:abstractNumId w:val="26"/>
  </w:num>
  <w:num w:numId="20">
    <w:abstractNumId w:val="36"/>
  </w:num>
  <w:num w:numId="21">
    <w:abstractNumId w:val="29"/>
  </w:num>
  <w:num w:numId="22">
    <w:abstractNumId w:val="3"/>
  </w:num>
  <w:num w:numId="23">
    <w:abstractNumId w:val="13"/>
  </w:num>
  <w:num w:numId="24">
    <w:abstractNumId w:val="27"/>
  </w:num>
  <w:num w:numId="25">
    <w:abstractNumId w:val="2"/>
  </w:num>
  <w:num w:numId="26">
    <w:abstractNumId w:val="10"/>
  </w:num>
  <w:num w:numId="27">
    <w:abstractNumId w:val="18"/>
  </w:num>
  <w:num w:numId="28">
    <w:abstractNumId w:val="9"/>
  </w:num>
  <w:num w:numId="29">
    <w:abstractNumId w:val="19"/>
  </w:num>
  <w:num w:numId="30">
    <w:abstractNumId w:val="8"/>
  </w:num>
  <w:num w:numId="31">
    <w:abstractNumId w:val="8"/>
  </w:num>
  <w:num w:numId="32">
    <w:abstractNumId w:val="0"/>
  </w:num>
  <w:num w:numId="33">
    <w:abstractNumId w:val="30"/>
  </w:num>
  <w:num w:numId="34">
    <w:abstractNumId w:val="15"/>
  </w:num>
  <w:num w:numId="35">
    <w:abstractNumId w:val="23"/>
  </w:num>
  <w:num w:numId="36">
    <w:abstractNumId w:val="6"/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7"/>
  </w:num>
  <w:num w:numId="42">
    <w:abstractNumId w:val="9"/>
  </w:num>
  <w:num w:numId="43">
    <w:abstractNumId w:val="9"/>
  </w:num>
  <w:num w:numId="44">
    <w:abstractNumId w:val="22"/>
  </w:num>
  <w:num w:numId="45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B9"/>
    <w:rsid w:val="00002057"/>
    <w:rsid w:val="00015DB9"/>
    <w:rsid w:val="00022AA0"/>
    <w:rsid w:val="00023205"/>
    <w:rsid w:val="0002331E"/>
    <w:rsid w:val="00024E35"/>
    <w:rsid w:val="00037A6A"/>
    <w:rsid w:val="000403B2"/>
    <w:rsid w:val="000428B2"/>
    <w:rsid w:val="0004478B"/>
    <w:rsid w:val="0004678C"/>
    <w:rsid w:val="00064175"/>
    <w:rsid w:val="00066C09"/>
    <w:rsid w:val="00071369"/>
    <w:rsid w:val="00071F85"/>
    <w:rsid w:val="000865CB"/>
    <w:rsid w:val="000A300F"/>
    <w:rsid w:val="000A4C4E"/>
    <w:rsid w:val="000D21D7"/>
    <w:rsid w:val="000D2A91"/>
    <w:rsid w:val="000D3BDD"/>
    <w:rsid w:val="000D3C26"/>
    <w:rsid w:val="000E39DB"/>
    <w:rsid w:val="000E3B6F"/>
    <w:rsid w:val="000F10A6"/>
    <w:rsid w:val="00114DCF"/>
    <w:rsid w:val="00116E4D"/>
    <w:rsid w:val="001229D2"/>
    <w:rsid w:val="00134D5F"/>
    <w:rsid w:val="00140276"/>
    <w:rsid w:val="00141FAC"/>
    <w:rsid w:val="0015169E"/>
    <w:rsid w:val="00163D08"/>
    <w:rsid w:val="00164F20"/>
    <w:rsid w:val="00172E69"/>
    <w:rsid w:val="00175F15"/>
    <w:rsid w:val="00192548"/>
    <w:rsid w:val="001A1183"/>
    <w:rsid w:val="001C1C1B"/>
    <w:rsid w:val="001C6A2F"/>
    <w:rsid w:val="0020552C"/>
    <w:rsid w:val="00210AA1"/>
    <w:rsid w:val="00213207"/>
    <w:rsid w:val="00221D74"/>
    <w:rsid w:val="00226AC9"/>
    <w:rsid w:val="002508B6"/>
    <w:rsid w:val="00251D1F"/>
    <w:rsid w:val="0025264B"/>
    <w:rsid w:val="002570A2"/>
    <w:rsid w:val="00266980"/>
    <w:rsid w:val="002868E4"/>
    <w:rsid w:val="00291781"/>
    <w:rsid w:val="002929F3"/>
    <w:rsid w:val="002A0B0C"/>
    <w:rsid w:val="002D5093"/>
    <w:rsid w:val="002D60D0"/>
    <w:rsid w:val="00303A17"/>
    <w:rsid w:val="00303C0B"/>
    <w:rsid w:val="00320F77"/>
    <w:rsid w:val="00330BCA"/>
    <w:rsid w:val="00335111"/>
    <w:rsid w:val="00337BDF"/>
    <w:rsid w:val="00341F7B"/>
    <w:rsid w:val="003534DC"/>
    <w:rsid w:val="00361A8C"/>
    <w:rsid w:val="003775F0"/>
    <w:rsid w:val="00392140"/>
    <w:rsid w:val="00393D25"/>
    <w:rsid w:val="003A1AF6"/>
    <w:rsid w:val="003B2BBE"/>
    <w:rsid w:val="003D0A38"/>
    <w:rsid w:val="003E14AC"/>
    <w:rsid w:val="003F0DC0"/>
    <w:rsid w:val="00401809"/>
    <w:rsid w:val="0041645C"/>
    <w:rsid w:val="004166CF"/>
    <w:rsid w:val="004348F1"/>
    <w:rsid w:val="00444096"/>
    <w:rsid w:val="0045262B"/>
    <w:rsid w:val="0045675A"/>
    <w:rsid w:val="00457A1F"/>
    <w:rsid w:val="00470CF4"/>
    <w:rsid w:val="00473D93"/>
    <w:rsid w:val="004B470E"/>
    <w:rsid w:val="004B7030"/>
    <w:rsid w:val="004C3755"/>
    <w:rsid w:val="004E59A5"/>
    <w:rsid w:val="004E5AB5"/>
    <w:rsid w:val="00510FE5"/>
    <w:rsid w:val="005129CB"/>
    <w:rsid w:val="005269EA"/>
    <w:rsid w:val="00530F58"/>
    <w:rsid w:val="005444E2"/>
    <w:rsid w:val="00554B87"/>
    <w:rsid w:val="005564F9"/>
    <w:rsid w:val="0055708C"/>
    <w:rsid w:val="00563BE5"/>
    <w:rsid w:val="005644AC"/>
    <w:rsid w:val="00574A56"/>
    <w:rsid w:val="00580207"/>
    <w:rsid w:val="0058115F"/>
    <w:rsid w:val="0058676B"/>
    <w:rsid w:val="0059683E"/>
    <w:rsid w:val="005B549C"/>
    <w:rsid w:val="005D2541"/>
    <w:rsid w:val="005E6A82"/>
    <w:rsid w:val="005F66C2"/>
    <w:rsid w:val="00601F37"/>
    <w:rsid w:val="006035C7"/>
    <w:rsid w:val="0061398A"/>
    <w:rsid w:val="00614324"/>
    <w:rsid w:val="00624BC4"/>
    <w:rsid w:val="006321C1"/>
    <w:rsid w:val="0063473C"/>
    <w:rsid w:val="00636685"/>
    <w:rsid w:val="0064183D"/>
    <w:rsid w:val="00646262"/>
    <w:rsid w:val="00666012"/>
    <w:rsid w:val="00667125"/>
    <w:rsid w:val="006A27EE"/>
    <w:rsid w:val="006D0F3A"/>
    <w:rsid w:val="006D516A"/>
    <w:rsid w:val="006F3B35"/>
    <w:rsid w:val="0070129E"/>
    <w:rsid w:val="0071249E"/>
    <w:rsid w:val="007370FC"/>
    <w:rsid w:val="00737C4E"/>
    <w:rsid w:val="007563BC"/>
    <w:rsid w:val="00756892"/>
    <w:rsid w:val="00767141"/>
    <w:rsid w:val="00776519"/>
    <w:rsid w:val="007914CA"/>
    <w:rsid w:val="00793AF1"/>
    <w:rsid w:val="00796BFB"/>
    <w:rsid w:val="007A2173"/>
    <w:rsid w:val="007A58AE"/>
    <w:rsid w:val="007B302F"/>
    <w:rsid w:val="007B6C6A"/>
    <w:rsid w:val="007C201B"/>
    <w:rsid w:val="007E3A42"/>
    <w:rsid w:val="007F113D"/>
    <w:rsid w:val="007F2483"/>
    <w:rsid w:val="007F685C"/>
    <w:rsid w:val="00806FD2"/>
    <w:rsid w:val="00824AD6"/>
    <w:rsid w:val="00860005"/>
    <w:rsid w:val="00876AFE"/>
    <w:rsid w:val="008863C0"/>
    <w:rsid w:val="00892B7E"/>
    <w:rsid w:val="00892E10"/>
    <w:rsid w:val="00894F61"/>
    <w:rsid w:val="00896205"/>
    <w:rsid w:val="008B42A7"/>
    <w:rsid w:val="008B5EA6"/>
    <w:rsid w:val="008E12CD"/>
    <w:rsid w:val="00906D16"/>
    <w:rsid w:val="00910011"/>
    <w:rsid w:val="009157DB"/>
    <w:rsid w:val="009246A8"/>
    <w:rsid w:val="009342C7"/>
    <w:rsid w:val="0093668B"/>
    <w:rsid w:val="009366AB"/>
    <w:rsid w:val="00943ADD"/>
    <w:rsid w:val="00946142"/>
    <w:rsid w:val="0095356A"/>
    <w:rsid w:val="00954DCF"/>
    <w:rsid w:val="00975368"/>
    <w:rsid w:val="009B279D"/>
    <w:rsid w:val="009C3691"/>
    <w:rsid w:val="009D2729"/>
    <w:rsid w:val="009D4D42"/>
    <w:rsid w:val="009E4DBD"/>
    <w:rsid w:val="009E723C"/>
    <w:rsid w:val="009F60AD"/>
    <w:rsid w:val="00A06443"/>
    <w:rsid w:val="00A1655D"/>
    <w:rsid w:val="00A35CDD"/>
    <w:rsid w:val="00A429BE"/>
    <w:rsid w:val="00A446E4"/>
    <w:rsid w:val="00A513F9"/>
    <w:rsid w:val="00A67013"/>
    <w:rsid w:val="00A67196"/>
    <w:rsid w:val="00A94C4A"/>
    <w:rsid w:val="00AA7A13"/>
    <w:rsid w:val="00AB677C"/>
    <w:rsid w:val="00AC541B"/>
    <w:rsid w:val="00AD193E"/>
    <w:rsid w:val="00AD3F7F"/>
    <w:rsid w:val="00AE3732"/>
    <w:rsid w:val="00B13D23"/>
    <w:rsid w:val="00B177DD"/>
    <w:rsid w:val="00B33FE8"/>
    <w:rsid w:val="00B366B2"/>
    <w:rsid w:val="00B543AF"/>
    <w:rsid w:val="00B61F0A"/>
    <w:rsid w:val="00B741E8"/>
    <w:rsid w:val="00B862B9"/>
    <w:rsid w:val="00BC7505"/>
    <w:rsid w:val="00BE6C66"/>
    <w:rsid w:val="00C07751"/>
    <w:rsid w:val="00C3319C"/>
    <w:rsid w:val="00C34267"/>
    <w:rsid w:val="00C41E0D"/>
    <w:rsid w:val="00C529FA"/>
    <w:rsid w:val="00C62A08"/>
    <w:rsid w:val="00C71BDB"/>
    <w:rsid w:val="00C74458"/>
    <w:rsid w:val="00C81439"/>
    <w:rsid w:val="00C824BE"/>
    <w:rsid w:val="00C956C2"/>
    <w:rsid w:val="00C975E1"/>
    <w:rsid w:val="00CA3114"/>
    <w:rsid w:val="00CB0482"/>
    <w:rsid w:val="00CB5FD3"/>
    <w:rsid w:val="00D11C9E"/>
    <w:rsid w:val="00D13E4F"/>
    <w:rsid w:val="00D16936"/>
    <w:rsid w:val="00D27C9B"/>
    <w:rsid w:val="00D44249"/>
    <w:rsid w:val="00D45886"/>
    <w:rsid w:val="00D6574A"/>
    <w:rsid w:val="00D74389"/>
    <w:rsid w:val="00D74EAD"/>
    <w:rsid w:val="00D83DC0"/>
    <w:rsid w:val="00DC242D"/>
    <w:rsid w:val="00DC3DB4"/>
    <w:rsid w:val="00DD3E03"/>
    <w:rsid w:val="00DD6756"/>
    <w:rsid w:val="00DF53DE"/>
    <w:rsid w:val="00E144AB"/>
    <w:rsid w:val="00E342FE"/>
    <w:rsid w:val="00E34F7D"/>
    <w:rsid w:val="00E367C3"/>
    <w:rsid w:val="00E4227F"/>
    <w:rsid w:val="00E42BC3"/>
    <w:rsid w:val="00E54607"/>
    <w:rsid w:val="00E75099"/>
    <w:rsid w:val="00E76EFD"/>
    <w:rsid w:val="00E86A7B"/>
    <w:rsid w:val="00E92AC8"/>
    <w:rsid w:val="00E9377C"/>
    <w:rsid w:val="00EA47ED"/>
    <w:rsid w:val="00EC4A43"/>
    <w:rsid w:val="00ED7762"/>
    <w:rsid w:val="00EE6F9D"/>
    <w:rsid w:val="00EF4ADB"/>
    <w:rsid w:val="00F1251A"/>
    <w:rsid w:val="00F204F8"/>
    <w:rsid w:val="00F33E02"/>
    <w:rsid w:val="00F50665"/>
    <w:rsid w:val="00F50912"/>
    <w:rsid w:val="00F54AD0"/>
    <w:rsid w:val="00F669BE"/>
    <w:rsid w:val="00F71A95"/>
    <w:rsid w:val="00F86674"/>
    <w:rsid w:val="00F87DC3"/>
    <w:rsid w:val="00F9535D"/>
    <w:rsid w:val="00F96F10"/>
    <w:rsid w:val="00F97F76"/>
    <w:rsid w:val="00FA2579"/>
    <w:rsid w:val="00FB5729"/>
    <w:rsid w:val="00FB6DBD"/>
    <w:rsid w:val="00FD4166"/>
    <w:rsid w:val="00FE3CE3"/>
    <w:rsid w:val="00FE62A5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A3268"/>
  <w15:chartTrackingRefBased/>
  <w15:docId w15:val="{250C0633-2FD0-422D-82AA-CAAEAF84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3207"/>
  </w:style>
  <w:style w:type="paragraph" w:styleId="Heading1">
    <w:name w:val="heading 1"/>
    <w:basedOn w:val="Normal"/>
    <w:next w:val="Normal"/>
    <w:link w:val="Heading1Char"/>
    <w:uiPriority w:val="9"/>
    <w:qFormat/>
    <w:rsid w:val="00E76EFD"/>
    <w:pPr>
      <w:spacing w:before="480" w:after="360" w:line="260" w:lineRule="atLeast"/>
      <w:outlineLvl w:val="0"/>
    </w:pPr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FD"/>
    <w:pPr>
      <w:keepNext/>
      <w:keepLines/>
      <w:spacing w:before="480" w:after="360" w:line="440" w:lineRule="atLeast"/>
      <w:outlineLvl w:val="1"/>
    </w:pPr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76EFD"/>
    <w:pPr>
      <w:spacing w:before="360" w:after="360" w:line="340" w:lineRule="atLeast"/>
      <w:outlineLvl w:val="2"/>
    </w:pPr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FD"/>
  </w:style>
  <w:style w:type="paragraph" w:styleId="Footer">
    <w:name w:val="footer"/>
    <w:basedOn w:val="Normal"/>
    <w:link w:val="FooterChar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6EFD"/>
  </w:style>
  <w:style w:type="table" w:styleId="TableGrid">
    <w:name w:val="Table Grid"/>
    <w:basedOn w:val="TableNormal"/>
    <w:uiPriority w:val="39"/>
    <w:rsid w:val="00E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76EFD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213207"/>
    <w:pPr>
      <w:numPr>
        <w:numId w:val="43"/>
      </w:numPr>
      <w:spacing w:before="120" w:after="0" w:line="300" w:lineRule="atLeast"/>
      <w:ind w:left="357" w:hanging="357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2ptTabletext">
    <w:name w:val="12pt Table text"/>
    <w:basedOn w:val="Normal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table" w:customStyle="1" w:styleId="QRGtable">
    <w:name w:val="QRG table"/>
    <w:basedOn w:val="TableNormal"/>
    <w:uiPriority w:val="99"/>
    <w:rsid w:val="00E76EFD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TableHeader">
    <w:name w:val="Table Header"/>
    <w:basedOn w:val="Normal"/>
    <w:qFormat/>
    <w:rsid w:val="00E76EFD"/>
    <w:pPr>
      <w:spacing w:before="120" w:after="120" w:line="300" w:lineRule="atLeast"/>
    </w:pPr>
    <w:rPr>
      <w:rFonts w:ascii="Trebuchet MS" w:hAnsi="Trebuchet MS"/>
      <w:color w:val="002E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6EFD"/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E76EFD"/>
    <w:pPr>
      <w:ind w:left="714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213207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E76EFD"/>
    <w:rPr>
      <w:rFonts w:ascii="Trebuchet MS" w:eastAsia="Times New Roman" w:hAnsi="Trebuchet MS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6EFD"/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76EFD"/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paragraph" w:customStyle="1" w:styleId="StepNum">
    <w:name w:val="StepNum"/>
    <w:basedOn w:val="BodyText"/>
    <w:qFormat/>
    <w:rsid w:val="00E76EFD"/>
    <w:pPr>
      <w:numPr>
        <w:numId w:val="44"/>
      </w:numPr>
      <w:jc w:val="center"/>
    </w:pPr>
  </w:style>
  <w:style w:type="paragraph" w:customStyle="1" w:styleId="NTHeader">
    <w:name w:val="NT Header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color w:val="005C46"/>
      <w:spacing w:val="-1"/>
      <w:sz w:val="24"/>
      <w:szCs w:val="20"/>
      <w:lang w:eastAsia="en-AU"/>
    </w:rPr>
  </w:style>
  <w:style w:type="paragraph" w:customStyle="1" w:styleId="NTPanel">
    <w:name w:val="NT Panel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b/>
      <w:bCs/>
      <w:color w:val="005C46"/>
      <w:spacing w:val="-1"/>
      <w:sz w:val="26"/>
      <w:lang w:eastAsia="en-AU"/>
    </w:rPr>
  </w:style>
  <w:style w:type="table" w:styleId="TableGridLight">
    <w:name w:val="Grid Table Light"/>
    <w:aliases w:val="QRG NestedTable"/>
    <w:basedOn w:val="TableNormal"/>
    <w:uiPriority w:val="40"/>
    <w:rsid w:val="00E76EFD"/>
    <w:pPr>
      <w:spacing w:before="120" w:after="120" w:line="300" w:lineRule="atLeas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300" w:lineRule="atLeast"/>
      </w:pPr>
      <w:rPr>
        <w:rFonts w:ascii="Trebuchet MS" w:hAnsi="Trebuchet MS"/>
        <w:color w:val="005C46"/>
        <w:sz w:val="24"/>
      </w:rPr>
      <w:tblPr/>
      <w:tcPr>
        <w:shd w:val="clear" w:color="auto" w:fill="EEF7F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1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png"/><Relationship Id="rId39" Type="http://schemas.openxmlformats.org/officeDocument/2006/relationships/image" Target="media/image26.png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4.png"/><Relationship Id="rId50" Type="http://schemas.openxmlformats.org/officeDocument/2006/relationships/image" Target="media/image38.png"/><Relationship Id="rId55" Type="http://schemas.openxmlformats.org/officeDocument/2006/relationships/image" Target="media/image42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4.svg"/><Relationship Id="rId33" Type="http://schemas.openxmlformats.org/officeDocument/2006/relationships/image" Target="media/image21.png"/><Relationship Id="rId38" Type="http://schemas.openxmlformats.org/officeDocument/2006/relationships/image" Target="media/image25.png"/><Relationship Id="rId46" Type="http://schemas.openxmlformats.org/officeDocument/2006/relationships/image" Target="media/image36.png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JPG"/><Relationship Id="rId29" Type="http://schemas.openxmlformats.org/officeDocument/2006/relationships/image" Target="media/image18.png"/><Relationship Id="rId41" Type="http://schemas.openxmlformats.org/officeDocument/2006/relationships/image" Target="media/image29.png"/><Relationship Id="rId54" Type="http://schemas.openxmlformats.org/officeDocument/2006/relationships/image" Target="media/image4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7.png"/><Relationship Id="rId40" Type="http://schemas.openxmlformats.org/officeDocument/2006/relationships/image" Target="media/image28.png"/><Relationship Id="rId45" Type="http://schemas.openxmlformats.org/officeDocument/2006/relationships/image" Target="media/image33.svg"/><Relationship Id="rId53" Type="http://schemas.openxmlformats.org/officeDocument/2006/relationships/image" Target="media/image40.png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cid:image001.png@01D8CCFE.7F7BF820" TargetMode="External"/><Relationship Id="rId44" Type="http://schemas.openxmlformats.org/officeDocument/2006/relationships/image" Target="media/image32.png"/><Relationship Id="rId52" Type="http://schemas.openxmlformats.org/officeDocument/2006/relationships/image" Target="media/image2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5.png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image" Target="media/image39.svg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CSV\GroupData\Court-JurisdictionService\CTUData\CMS\OCS\10%20Training%20and%20Documentation\Templates%20and%20Tools\UG%20&amp;%20CS%20Templates\CMS%20PORTAL%20-%20UG%20template%20-%20PORTRAIT%20v0.3.dotx" TargetMode="External"/></Relationships>
</file>

<file path=word/theme/theme1.xml><?xml version="1.0" encoding="utf-8"?>
<a:theme xmlns:a="http://schemas.openxmlformats.org/drawingml/2006/main" name="CMS Accessibility Colours">
  <a:themeElements>
    <a:clrScheme name="CMS Accessibility Colours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2F6F7A"/>
      </a:accent2>
      <a:accent3>
        <a:srgbClr val="EEF7F9"/>
      </a:accent3>
      <a:accent4>
        <a:srgbClr val="D22630"/>
      </a:accent4>
      <a:accent5>
        <a:srgbClr val="007B5F"/>
      </a:accent5>
      <a:accent6>
        <a:srgbClr val="647E20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Author xmlns="59958b7b-9af4-4b11-b346-a714f39869d6" xsi:nil="true"/>
    <SubjectMatterExpert_x0028_SME_x0029_ xmlns="59958b7b-9af4-4b11-b346-a714f39869d6" xsi:nil="true"/>
    <ReviewStatus xmlns="59958b7b-9af4-4b11-b346-a714f39869d6" xsi:nil="true"/>
    <HTML xmlns="59958b7b-9af4-4b11-b346-a714f39869d6">true</HTML>
    <TaxCatchAll xmlns="598a69fa-da00-48cc-a1a8-c594806ae5ec" xsi:nil="true"/>
    <lcf76f155ced4ddcb4097134ff3c332f xmlns="59958b7b-9af4-4b11-b346-a714f39869d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C49E00836F48815943EAEDEB31FD" ma:contentTypeVersion="22" ma:contentTypeDescription="Create a new document." ma:contentTypeScope="" ma:versionID="6e70933da07fa2484223c1b77840d351">
  <xsd:schema xmlns:xsd="http://www.w3.org/2001/XMLSchema" xmlns:xs="http://www.w3.org/2001/XMLSchema" xmlns:p="http://schemas.microsoft.com/office/2006/metadata/properties" xmlns:ns2="59958b7b-9af4-4b11-b346-a714f39869d6" xmlns:ns3="598a69fa-da00-48cc-a1a8-c594806ae5ec" targetNamespace="http://schemas.microsoft.com/office/2006/metadata/properties" ma:root="true" ma:fieldsID="255ddd1971be6ad92eecfa8207fadb26" ns2:_="" ns3:_="">
    <xsd:import namespace="59958b7b-9af4-4b11-b346-a714f39869d6"/>
    <xsd:import namespace="598a69fa-da00-48cc-a1a8-c594806ae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Status" minOccurs="0"/>
                <xsd:element ref="ns2:AssignedAuthor" minOccurs="0"/>
                <xsd:element ref="ns2:SubjectMatterExpert_x0028_SME_x0029_" minOccurs="0"/>
                <xsd:element ref="ns2:HTM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8b7b-9af4-4b11-b346-a714f398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Status" ma:index="14" nillable="true" ma:displayName="Review Status" ma:description="This column reflects where the the training content currently sits in the development and review cycle." ma:format="Dropdown" ma:internalName="ReviewStatus">
      <xsd:simpleType>
        <xsd:union memberTypes="dms:Text">
          <xsd:simpleType>
            <xsd:restriction base="dms:Choice">
              <xsd:enumeration value="Backlog"/>
              <xsd:enumeration value="On Hold"/>
              <xsd:enumeration value="Cancelled"/>
              <xsd:enumeration value="Ready for Initial Draft"/>
              <xsd:enumeration value="Peer Review"/>
              <xsd:enumeration value="Ready for ID Review"/>
              <xsd:enumeration value="Ready for SME Review"/>
              <xsd:enumeration value="Actioning Feedback"/>
              <xsd:enumeration value="Ready for CBA Review"/>
              <xsd:enumeration value="Ready for Publication Approval"/>
              <xsd:enumeration value="Ready for Publication"/>
              <xsd:enumeration value="Published"/>
            </xsd:restriction>
          </xsd:simpleType>
        </xsd:union>
      </xsd:simpleType>
    </xsd:element>
    <xsd:element name="AssignedAuthor" ma:index="15" nillable="true" ma:displayName="Author" ma:description="Indicates the person who is currently assigned to author the document." ma:format="Dropdown" ma:internalName="AssignedAuthor">
      <xsd:simpleType>
        <xsd:restriction base="dms:Choice">
          <xsd:enumeration value="Anu Chawla"/>
          <xsd:enumeration value="Cheryl Price"/>
          <xsd:enumeration value="Chris Fitzpatrick"/>
          <xsd:enumeration value="Danielle Stevenson"/>
          <xsd:enumeration value="Dean Lucas"/>
          <xsd:enumeration value="Julian Cash"/>
          <xsd:enumeration value="Lore Calipari"/>
          <xsd:enumeration value="Melissa Migliaccio"/>
          <xsd:enumeration value="Morris Kestenberg"/>
          <xsd:enumeration value="Rebecca Dimech"/>
          <xsd:enumeration value="Shane Alexander"/>
        </xsd:restriction>
      </xsd:simpleType>
    </xsd:element>
    <xsd:element name="SubjectMatterExpert_x0028_SME_x0029_" ma:index="16" nillable="true" ma:displayName="Subject Matter Expert (SME)" ma:description="This column identifies the SME assigned to this content." ma:format="Dropdown" ma:internalName="SubjectMatterExpert_x0028_SME_x0029_">
      <xsd:simpleType>
        <xsd:restriction base="dms:Choice">
          <xsd:enumeration value="Danielle Stevenson"/>
          <xsd:enumeration value="Maurice Melillo"/>
          <xsd:enumeration value="Rebecca Dimech"/>
          <xsd:enumeration value="Shane Alexander"/>
        </xsd:restriction>
      </xsd:simpleType>
    </xsd:element>
    <xsd:element name="HTML" ma:index="17" nillable="true" ma:displayName="HTML" ma:default="1" ma:format="Dropdown" ma:internalName="HTM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69fa-da00-48cc-a1a8-c594806ae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5f2075-18db-4a0e-bc70-3931e7b6536b}" ma:internalName="TaxCatchAll" ma:showField="CatchAllData" ma:web="598a69fa-da00-48cc-a1a8-c594806ae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68403-5D6C-4171-8579-C1E7C3D6D8F2}">
  <ds:schemaRefs>
    <ds:schemaRef ds:uri="59958b7b-9af4-4b11-b346-a714f39869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8a69fa-da00-48cc-a1a8-c594806ae5e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ECCE64-14B1-411C-986F-104592CAD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20F93-CD6E-43E8-95BD-8F7396C6A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8b7b-9af4-4b11-b346-a714f39869d6"/>
    <ds:schemaRef ds:uri="598a69fa-da00-48cc-a1a8-c594806ae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CMS PORTAL - UG template - PORTRAIT v0.3.dotx</Template>
  <TotalTime>1818</TotalTime>
  <Pages>10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Migliaccio (CSV)</dc:creator>
  <cp:keywords/>
  <dc:description/>
  <cp:lastModifiedBy>Dimitra Sirilas (CSV)</cp:lastModifiedBy>
  <cp:revision>68</cp:revision>
  <cp:lastPrinted>2021-08-05T05:43:00Z</cp:lastPrinted>
  <dcterms:created xsi:type="dcterms:W3CDTF">2022-05-27T06:23:00Z</dcterms:created>
  <dcterms:modified xsi:type="dcterms:W3CDTF">2022-09-20T06:25:00Z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0x0101009BF1C49E00836F48815943EAEDEB31FD</vt:lpwstr>
  </property>
  <property fmtid="{D5CDD505-2E9C-101B-9397-08002B2CF9AE}" pid="3" name="MediaServiceImageTags">
    <vt:lpwstr/>
  </property>
</Properties>
</file>