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F25D" w14:textId="4D0316D6" w:rsidR="00D301CD" w:rsidRDefault="006016C8" w:rsidP="00DC2DD5">
      <w:r w:rsidRPr="004978D6">
        <w:rPr>
          <w:noProof/>
        </w:rPr>
        <w:drawing>
          <wp:anchor distT="0" distB="360045" distL="114300" distR="114300" simplePos="0" relativeHeight="251774976" behindDoc="0" locked="1" layoutInCell="1" allowOverlap="1" wp14:anchorId="7CABCD26" wp14:editId="65EA3319">
            <wp:simplePos x="0" y="0"/>
            <wp:positionH relativeFrom="margin">
              <wp:posOffset>4766310</wp:posOffset>
            </wp:positionH>
            <wp:positionV relativeFrom="page">
              <wp:posOffset>3474720</wp:posOffset>
            </wp:positionV>
            <wp:extent cx="1350000" cy="540000"/>
            <wp:effectExtent l="0" t="0" r="3175" b="0"/>
            <wp:wrapSquare wrapText="bothSides"/>
            <wp:docPr id="231" name="Picture 23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D3" w:rsidRPr="004978D6">
        <w:rPr>
          <w:noProof/>
        </w:rPr>
        <mc:AlternateContent>
          <mc:Choice Requires="wpg">
            <w:drawing>
              <wp:anchor distT="36195" distB="36195" distL="114300" distR="114300" simplePos="0" relativeHeight="251772928" behindDoc="0" locked="1" layoutInCell="1" allowOverlap="1" wp14:anchorId="64B72F81" wp14:editId="62A65781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000" cy="3124800"/>
                <wp:effectExtent l="0" t="0" r="3175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124800"/>
                          <a:chOff x="0" y="0"/>
                          <a:chExt cx="7561580" cy="3124200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7561580" cy="3124200"/>
                            <a:chOff x="0" y="0"/>
                            <a:chExt cx="7561580" cy="3127056"/>
                          </a:xfrm>
                        </wpg:grpSpPr>
                        <wps:wsp>
                          <wps:cNvPr id="451" name="Rectangle 451"/>
                          <wps:cNvSpPr/>
                          <wps:spPr>
                            <a:xfrm>
                              <a:off x="0" y="0"/>
                              <a:ext cx="7561580" cy="3127056"/>
                            </a:xfrm>
                            <a:prstGeom prst="rect">
                              <a:avLst/>
                            </a:pr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454"/>
                          <wps:cNvSpPr txBox="1"/>
                          <wps:spPr>
                            <a:xfrm>
                              <a:off x="704850" y="715028"/>
                              <a:ext cx="6153150" cy="14905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3B9C17" w14:textId="7D52AD5C" w:rsidR="00D301CD" w:rsidRPr="00A7680A" w:rsidRDefault="00F10EA3" w:rsidP="00C33103">
                                <w:pPr>
                                  <w:pStyle w:val="00FrontCoverTitle"/>
                                </w:pPr>
                                <w:r>
                                  <w:t>File subcase on existing case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0" y="3087955"/>
                            <a:ext cx="7561580" cy="35997"/>
                          </a:xfrm>
                          <a:prstGeom prst="rect">
                            <a:avLst/>
                          </a:prstGeom>
                          <a:solidFill>
                            <a:srgbClr val="0074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23900" y="2152650"/>
                            <a:ext cx="6153150" cy="64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F702B" w14:textId="0A6CB73A" w:rsidR="00380583" w:rsidRPr="00BE02C8" w:rsidRDefault="00054491" w:rsidP="00A63F83">
                              <w:pPr>
                                <w:pStyle w:val="00FrontCoverUGTitle"/>
                              </w:pPr>
                              <w:r>
                                <w:t xml:space="preserve">Portal </w:t>
                              </w:r>
                              <w:r w:rsidR="00380583" w:rsidRPr="00BE02C8">
                                <w:t>User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72F81" id="Group 22" o:spid="_x0000_s1026" style="position:absolute;margin-left:0;margin-top:.75pt;width:595.3pt;height:246.05pt;z-index:251772928;mso-wrap-distance-top:2.85pt;mso-wrap-distance-bottom:2.85pt;mso-position-horizontal-relative:page;mso-position-vertical-relative:page;mso-width-relative:margin;mso-height-relative:margin" coordsize="75615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">
                <v:group id="Group 449" o:spid="_x0000_s1027" style="position:absolute;width:75615;height:31242" coordsize="75615,3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rect id="Rectangle 451" o:spid="_x0000_s1028" style="position:absolute;width:75615;height:3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" fillcolor="#ededed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4" o:spid="_x0000_s1029" type="#_x0000_t202" style="position:absolute;left:7048;top:7150;width:61532;height:149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" filled="f" stroked="f" strokeweight=".5pt">
                    <v:textbox inset="0">
                      <w:txbxContent>
                        <w:p w14:paraId="443B9C17" w14:textId="7D52AD5C" w:rsidR="00D301CD" w:rsidRPr="00A7680A" w:rsidRDefault="00F10EA3" w:rsidP="00C33103">
                          <w:pPr>
                            <w:pStyle w:val="00FrontCoverTitle"/>
                          </w:pPr>
                          <w:r>
                            <w:t>File subcase on existing case</w:t>
                          </w:r>
                        </w:p>
                      </w:txbxContent>
                    </v:textbox>
                  </v:shape>
                </v:group>
                <v:rect id="Rectangle 19" o:spid="_x0000_s1030" style="position:absolute;top:30879;width:7561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" fillcolor="#007494" stroked="f" strokeweight="1pt"/>
                <v:shape id="Text Box 20" o:spid="_x0000_s1031" type="#_x0000_t202" style="position:absolute;left:7239;top:21526;width:61531;height:6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" filled="f" stroked="f" strokeweight=".5pt">
                  <v:textbox inset="0">
                    <w:txbxContent>
                      <w:p w14:paraId="564F702B" w14:textId="0A6CB73A" w:rsidR="00380583" w:rsidRPr="00BE02C8" w:rsidRDefault="00054491" w:rsidP="00A63F83">
                        <w:pPr>
                          <w:pStyle w:val="00FrontCoverUGTitle"/>
                        </w:pPr>
                        <w:r>
                          <w:t xml:space="preserve">Portal </w:t>
                        </w:r>
                        <w:r w:rsidR="00380583" w:rsidRPr="00BE02C8">
                          <w:t>User Guide</w:t>
                        </w:r>
                      </w:p>
                    </w:txbxContent>
                  </v:textbox>
                </v:shape>
                <w10:wrap type="square" anchorx="page" anchory="page"/>
                <w10:anchorlock/>
              </v:group>
            </w:pict>
          </mc:Fallback>
        </mc:AlternateContent>
      </w:r>
    </w:p>
    <w:p w14:paraId="26AECB4E" w14:textId="77777777" w:rsidR="009D36A8" w:rsidRPr="00C532EF" w:rsidRDefault="009D36A8" w:rsidP="00C532EF"/>
    <w:tbl>
      <w:tblPr>
        <w:tblStyle w:val="TableGrid"/>
        <w:tblW w:w="965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72"/>
        <w:gridCol w:w="8562"/>
        <w:gridCol w:w="11"/>
      </w:tblGrid>
      <w:tr w:rsidR="002F27E4" w:rsidRPr="0002740B" w14:paraId="68B2BAB6" w14:textId="77777777" w:rsidTr="006446E3">
        <w:trPr>
          <w:gridAfter w:val="1"/>
          <w:wAfter w:w="11" w:type="dxa"/>
        </w:trPr>
        <w:tc>
          <w:tcPr>
            <w:tcW w:w="9644" w:type="dxa"/>
            <w:gridSpan w:val="3"/>
            <w:tcBorders>
              <w:top w:val="nil"/>
              <w:left w:val="nil"/>
              <w:bottom w:val="single" w:sz="8" w:space="0" w:color="007FA3"/>
              <w:right w:val="nil"/>
            </w:tcBorders>
            <w:shd w:val="clear" w:color="auto" w:fill="FFFFFF" w:themeFill="background1"/>
            <w:tcMar>
              <w:left w:w="0" w:type="dxa"/>
            </w:tcMar>
          </w:tcPr>
          <w:p w14:paraId="7ABE1183" w14:textId="77777777" w:rsidR="002F27E4" w:rsidRPr="0002740B" w:rsidRDefault="002F27E4" w:rsidP="00E82F78">
            <w:pPr>
              <w:pStyle w:val="TableHeading"/>
            </w:pPr>
            <w:r w:rsidRPr="00BD48B6">
              <w:t>Purpose</w:t>
            </w:r>
          </w:p>
        </w:tc>
      </w:tr>
      <w:tr w:rsidR="002F27E4" w:rsidRPr="0002740B" w14:paraId="5BA5CE6F" w14:textId="77777777" w:rsidTr="006446E3">
        <w:trPr>
          <w:gridAfter w:val="1"/>
          <w:wAfter w:w="11" w:type="dxa"/>
        </w:trPr>
        <w:tc>
          <w:tcPr>
            <w:tcW w:w="9644" w:type="dxa"/>
            <w:gridSpan w:val="3"/>
            <w:tcBorders>
              <w:top w:val="single" w:sz="8" w:space="0" w:color="007FA3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BB1B627" w14:textId="7D6D6E0D" w:rsidR="002F27E4" w:rsidRPr="0002740B" w:rsidRDefault="002F27E4" w:rsidP="00E82F78">
            <w:pPr>
              <w:pStyle w:val="00FrontCoverText"/>
            </w:pPr>
            <w:r>
              <w:t xml:space="preserve">User Guide </w:t>
            </w:r>
            <w:r w:rsidRPr="0002740B">
              <w:t xml:space="preserve">shows how to:  </w:t>
            </w:r>
            <w:r>
              <w:rPr>
                <w:rStyle w:val="Text-BoldName"/>
              </w:rPr>
              <w:t>File subcase on existing case</w:t>
            </w:r>
            <w:r w:rsidRPr="0002740B">
              <w:t xml:space="preserve"> in CMS</w:t>
            </w:r>
            <w:r w:rsidR="00755E6F">
              <w:t xml:space="preserve"> Portal</w:t>
            </w:r>
          </w:p>
        </w:tc>
      </w:tr>
      <w:tr w:rsidR="006446E3" w14:paraId="7AC39407" w14:textId="77777777" w:rsidTr="0064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263"/>
        </w:trPr>
        <w:tc>
          <w:tcPr>
            <w:tcW w:w="1072" w:type="dxa"/>
            <w:hideMark/>
          </w:tcPr>
          <w:p w14:paraId="5F8F40AF" w14:textId="77777777" w:rsidR="006446E3" w:rsidRPr="004978D6" w:rsidRDefault="006446E3" w:rsidP="0053669F">
            <w:r w:rsidRPr="004978D6">
              <w:rPr>
                <w:noProof/>
              </w:rPr>
              <w:drawing>
                <wp:inline distT="0" distB="0" distL="0" distR="0" wp14:anchorId="0C5D1815" wp14:editId="6A719227">
                  <wp:extent cx="536400" cy="540000"/>
                  <wp:effectExtent l="0" t="0" r="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gridSpan w:val="2"/>
            <w:hideMark/>
          </w:tcPr>
          <w:p w14:paraId="15B1633A" w14:textId="77777777" w:rsidR="006446E3" w:rsidRPr="004978D6" w:rsidRDefault="006446E3" w:rsidP="0053669F">
            <w:pPr>
              <w:pStyle w:val="CalloutHeadingResource"/>
            </w:pPr>
            <w:r w:rsidRPr="004C7E2E">
              <w:t>Resource:</w:t>
            </w:r>
          </w:p>
          <w:p w14:paraId="51385FE4" w14:textId="10DC7466" w:rsidR="006446E3" w:rsidRPr="004978D6" w:rsidRDefault="006446E3" w:rsidP="006446E3">
            <w:r>
              <w:t xml:space="preserve">To view full </w:t>
            </w:r>
            <w:r w:rsidRPr="00E81169">
              <w:t xml:space="preserve">list of </w:t>
            </w:r>
            <w:r>
              <w:t xml:space="preserve">lodgements and subcase types, visit </w:t>
            </w:r>
            <w:r w:rsidR="001D6E0A" w:rsidRPr="001D6E0A">
              <w:rPr>
                <w:b/>
                <w:bCs/>
              </w:rPr>
              <w:t xml:space="preserve">CMS </w:t>
            </w:r>
            <w:r w:rsidRPr="00E81169">
              <w:rPr>
                <w:rStyle w:val="Text-BoldName"/>
              </w:rPr>
              <w:t xml:space="preserve">Help </w:t>
            </w:r>
            <w:proofErr w:type="gramStart"/>
            <w:r w:rsidRPr="00E81169">
              <w:rPr>
                <w:rStyle w:val="Text-BoldName"/>
              </w:rPr>
              <w:t>Centre</w:t>
            </w:r>
            <w:r>
              <w:t xml:space="preserve">  &gt;</w:t>
            </w:r>
            <w:proofErr w:type="gramEnd"/>
            <w:r>
              <w:t xml:space="preserve">  </w:t>
            </w:r>
            <w:r w:rsidRPr="003D4644">
              <w:rPr>
                <w:rStyle w:val="Text-BoldName"/>
              </w:rPr>
              <w:t>Forms</w:t>
            </w:r>
            <w:r w:rsidRPr="001D6E0A">
              <w:rPr>
                <w:rStyle w:val="Bullet1Char"/>
                <w:b/>
                <w:bCs/>
              </w:rPr>
              <w:t xml:space="preserve"> </w:t>
            </w:r>
            <w:r w:rsidR="001D6E0A" w:rsidRPr="001D6E0A">
              <w:rPr>
                <w:rStyle w:val="Bullet1Char"/>
                <w:b/>
                <w:bCs/>
              </w:rPr>
              <w:t>and Fees</w:t>
            </w:r>
            <w:r w:rsidRPr="00525634">
              <w:t xml:space="preserve"> </w:t>
            </w:r>
            <w:r>
              <w:t xml:space="preserve">&gt;  </w:t>
            </w:r>
            <w:r w:rsidR="001D6E0A" w:rsidRPr="001D6E0A">
              <w:rPr>
                <w:rStyle w:val="ui-provider"/>
                <w:b/>
                <w:bCs/>
              </w:rPr>
              <w:t>Forms  (CMS Portal Forms)</w:t>
            </w:r>
            <w:r w:rsidR="001D6E0A">
              <w:rPr>
                <w:rStyle w:val="ui-provider"/>
              </w:rPr>
              <w:t xml:space="preserve"> &gt; </w:t>
            </w:r>
            <w:r w:rsidRPr="00E81169">
              <w:rPr>
                <w:rStyle w:val="Text-BoldName"/>
              </w:rPr>
              <w:t>Filing Forms</w:t>
            </w:r>
          </w:p>
        </w:tc>
      </w:tr>
      <w:tr w:rsidR="006446E3" w14:paraId="74200B44" w14:textId="77777777" w:rsidTr="0064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1072" w:type="dxa"/>
          </w:tcPr>
          <w:p w14:paraId="3C12C774" w14:textId="77777777" w:rsidR="006446E3" w:rsidRPr="00390259" w:rsidRDefault="006446E3" w:rsidP="0053669F">
            <w:pPr>
              <w:pStyle w:val="CalloutSpace"/>
            </w:pPr>
          </w:p>
        </w:tc>
        <w:tc>
          <w:tcPr>
            <w:tcW w:w="8573" w:type="dxa"/>
            <w:gridSpan w:val="2"/>
          </w:tcPr>
          <w:p w14:paraId="377A912C" w14:textId="77777777" w:rsidR="006446E3" w:rsidRPr="00390259" w:rsidRDefault="006446E3" w:rsidP="0053669F">
            <w:pPr>
              <w:pStyle w:val="CalloutSpace"/>
            </w:pPr>
          </w:p>
        </w:tc>
      </w:tr>
    </w:tbl>
    <w:p w14:paraId="03DA0F72" w14:textId="77777777" w:rsidR="006446E3" w:rsidRDefault="006446E3" w:rsidP="006446E3">
      <w:pPr>
        <w:pStyle w:val="CalloutSpace"/>
      </w:pPr>
    </w:p>
    <w:p w14:paraId="023B994F" w14:textId="2FC0FAE5" w:rsidR="0090784B" w:rsidRPr="009F125C" w:rsidRDefault="0090784B" w:rsidP="009F2B08">
      <w:r w:rsidRPr="009F125C">
        <w:br w:type="page"/>
      </w:r>
    </w:p>
    <w:p w14:paraId="7CB50AC8" w14:textId="391878CE" w:rsidR="00B53297" w:rsidRDefault="00B53297" w:rsidP="00B53297">
      <w:pPr>
        <w:pStyle w:val="Text-Step"/>
      </w:pPr>
      <w:r>
        <w:lastRenderedPageBreak/>
        <w:t>Log in to</w:t>
      </w:r>
      <w:r w:rsidR="004959B9">
        <w:t xml:space="preserve"> Portal</w:t>
      </w:r>
      <w:r w:rsidR="00EF3E8C">
        <w:t>.</w:t>
      </w:r>
    </w:p>
    <w:p w14:paraId="0722A332" w14:textId="77777777" w:rsidR="00B53297" w:rsidRPr="00465A38" w:rsidRDefault="00B53297" w:rsidP="00B53297">
      <w:pPr>
        <w:pStyle w:val="Text-StepResult"/>
      </w:pPr>
      <w:r>
        <w:rPr>
          <w:rStyle w:val="Text-BoldName"/>
        </w:rPr>
        <w:t>Home</w:t>
      </w:r>
      <w:r>
        <w:t xml:space="preserve"> s</w:t>
      </w:r>
      <w:r w:rsidRPr="00980992">
        <w:t>creen displays:</w:t>
      </w:r>
    </w:p>
    <w:p w14:paraId="72D6A4DB" w14:textId="057A4590" w:rsidR="00D02C29" w:rsidRDefault="00B53297" w:rsidP="00C67BED">
      <w:pPr>
        <w:pStyle w:val="Text-StepResultImage"/>
      </w:pPr>
      <w:r>
        <w:rPr>
          <w:noProof/>
        </w:rPr>
        <w:drawing>
          <wp:inline distT="0" distB="0" distL="0" distR="0" wp14:anchorId="3ECB6467" wp14:editId="3E96336E">
            <wp:extent cx="5850000" cy="3398400"/>
            <wp:effectExtent l="19050" t="19050" r="1778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3398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09D5AC" w14:textId="77777777" w:rsidR="00B53297" w:rsidRDefault="00B53297">
      <w:pPr>
        <w:rPr>
          <w:szCs w:val="24"/>
        </w:rPr>
      </w:pPr>
      <w:r>
        <w:br w:type="page"/>
      </w:r>
    </w:p>
    <w:p w14:paraId="06D8034B" w14:textId="77777777" w:rsidR="00B53297" w:rsidRDefault="00B53297" w:rsidP="00B53297">
      <w:pPr>
        <w:pStyle w:val="Text-Step"/>
      </w:pPr>
      <w:r>
        <w:lastRenderedPageBreak/>
        <w:t xml:space="preserve">Click:  </w:t>
      </w:r>
      <w:r>
        <w:rPr>
          <w:rStyle w:val="Text-BoldName"/>
        </w:rPr>
        <w:t>File on One of My Cases</w:t>
      </w:r>
    </w:p>
    <w:p w14:paraId="07A091F1" w14:textId="77777777" w:rsidR="00B53297" w:rsidRPr="00465A38" w:rsidRDefault="00B53297" w:rsidP="00B53297">
      <w:pPr>
        <w:pStyle w:val="Text-StepResult"/>
      </w:pPr>
      <w:r>
        <w:rPr>
          <w:rStyle w:val="Text-BoldName"/>
        </w:rPr>
        <w:t xml:space="preserve">Search Case </w:t>
      </w:r>
      <w:r w:rsidRPr="00980992">
        <w:t>screen displays:</w:t>
      </w:r>
    </w:p>
    <w:p w14:paraId="39C0578B" w14:textId="1CE802B7" w:rsidR="002E0EC6" w:rsidRDefault="00B53297" w:rsidP="00C67BED">
      <w:pPr>
        <w:pStyle w:val="Text-StepResultImage"/>
      </w:pPr>
      <w:r>
        <w:rPr>
          <w:noProof/>
        </w:rPr>
        <w:drawing>
          <wp:inline distT="0" distB="0" distL="0" distR="0" wp14:anchorId="0BBCDB29" wp14:editId="64A1AF29">
            <wp:extent cx="5850000" cy="3830400"/>
            <wp:effectExtent l="19050" t="19050" r="17780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3830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855946" w:rsidRPr="004978D6" w14:paraId="3D4CF6C3" w14:textId="77777777" w:rsidTr="008A3DDA">
        <w:trPr>
          <w:trHeight w:val="2576"/>
        </w:trPr>
        <w:tc>
          <w:tcPr>
            <w:tcW w:w="1069" w:type="dxa"/>
            <w:hideMark/>
          </w:tcPr>
          <w:p w14:paraId="2327E0EC" w14:textId="77777777" w:rsidR="00855946" w:rsidRPr="004978D6" w:rsidRDefault="00855946" w:rsidP="00363DD7">
            <w:r w:rsidRPr="004978D6">
              <w:rPr>
                <w:noProof/>
              </w:rPr>
              <w:drawing>
                <wp:inline distT="0" distB="0" distL="0" distR="0" wp14:anchorId="4CA36A4F" wp14:editId="34323FE0">
                  <wp:extent cx="540000" cy="540000"/>
                  <wp:effectExtent l="0" t="0" r="0" b="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hideMark/>
          </w:tcPr>
          <w:p w14:paraId="4BEC7EEC" w14:textId="77777777" w:rsidR="00855946" w:rsidRPr="004978D6" w:rsidRDefault="00855946" w:rsidP="00363DD7">
            <w:pPr>
              <w:pStyle w:val="CalloutHeadingNote"/>
            </w:pPr>
            <w:r w:rsidRPr="004C7E2E">
              <w:t>Note:</w:t>
            </w:r>
          </w:p>
          <w:p w14:paraId="4ACDFE9F" w14:textId="7ADF38B2" w:rsidR="00855946" w:rsidRDefault="00855946" w:rsidP="004959B9">
            <w:pPr>
              <w:pStyle w:val="Bullet1Space"/>
            </w:pPr>
            <w:r>
              <w:t xml:space="preserve">List of cases that have permitted access displays at bottom of screen. If relevant case is visible in this list, click </w:t>
            </w:r>
            <w:r>
              <w:rPr>
                <w:b/>
                <w:bCs/>
              </w:rPr>
              <w:t xml:space="preserve">Case Number </w:t>
            </w:r>
            <w:r>
              <w:t xml:space="preserve">to access or link in </w:t>
            </w:r>
            <w:r>
              <w:rPr>
                <w:b/>
                <w:bCs/>
              </w:rPr>
              <w:t xml:space="preserve">Actions </w:t>
            </w:r>
            <w:r>
              <w:t>column to file on case</w:t>
            </w:r>
          </w:p>
          <w:p w14:paraId="2EC975D6" w14:textId="77777777" w:rsidR="00855946" w:rsidRDefault="00855946" w:rsidP="004959B9">
            <w:pPr>
              <w:pStyle w:val="Bullet1Space"/>
            </w:pPr>
            <w:r>
              <w:t>This page enables to search by numerous filters</w:t>
            </w:r>
          </w:p>
          <w:p w14:paraId="5BAE0043" w14:textId="028BBB42" w:rsidR="00EF3E8C" w:rsidRPr="004978D6" w:rsidRDefault="00EF3E8C" w:rsidP="00EF3E8C">
            <w:pPr>
              <w:pStyle w:val="Bullet1Space"/>
            </w:pPr>
            <w:r>
              <w:t xml:space="preserve">If viewing is </w:t>
            </w:r>
            <w:r w:rsidRPr="00D4582E">
              <w:t>denied</w:t>
            </w:r>
            <w:r>
              <w:t>, requesting access to case is required</w:t>
            </w:r>
          </w:p>
        </w:tc>
      </w:tr>
    </w:tbl>
    <w:p w14:paraId="4B2BD766" w14:textId="78A4B748" w:rsidR="00B53297" w:rsidRDefault="00B53297" w:rsidP="00EF3E8C">
      <w:pPr>
        <w:pStyle w:val="CalloutSpace"/>
      </w:pPr>
    </w:p>
    <w:tbl>
      <w:tblPr>
        <w:tblW w:w="921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EF3E8C" w:rsidRPr="004978D6" w14:paraId="5FC6DE9A" w14:textId="77777777" w:rsidTr="009F1A91">
        <w:tc>
          <w:tcPr>
            <w:tcW w:w="1069" w:type="dxa"/>
          </w:tcPr>
          <w:p w14:paraId="72D2CF13" w14:textId="77777777" w:rsidR="00EF3E8C" w:rsidRPr="0041767C" w:rsidRDefault="00EF3E8C" w:rsidP="009F1A91">
            <w:pPr>
              <w:pStyle w:val="CalloutSpace"/>
            </w:pPr>
            <w:r w:rsidRPr="004978D6">
              <w:drawing>
                <wp:inline distT="0" distB="0" distL="0" distR="0" wp14:anchorId="6B56AF35" wp14:editId="778C685B">
                  <wp:extent cx="536400" cy="5400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14:paraId="1C5EFE8C" w14:textId="77777777" w:rsidR="00EF3E8C" w:rsidRPr="0041767C" w:rsidRDefault="00EF3E8C" w:rsidP="009F1A91">
            <w:pPr>
              <w:pStyle w:val="CalloutHeadingResource"/>
            </w:pPr>
            <w:r w:rsidRPr="00477E38">
              <w:t>Resource</w:t>
            </w:r>
            <w:r w:rsidRPr="0041767C">
              <w:t>:</w:t>
            </w:r>
          </w:p>
          <w:p w14:paraId="0357F10B" w14:textId="5A27EB02" w:rsidR="00EF3E8C" w:rsidRPr="0041767C" w:rsidRDefault="00EF3E8C" w:rsidP="009F1A91">
            <w:pPr>
              <w:pStyle w:val="CalloutText"/>
            </w:pPr>
            <w:r>
              <w:t>See</w:t>
            </w:r>
            <w:r w:rsidRPr="0041767C">
              <w:t xml:space="preserve"> User Guide:  </w:t>
            </w:r>
            <w:r w:rsidRPr="0041767C">
              <w:rPr>
                <w:rStyle w:val="Text-BoldName"/>
              </w:rPr>
              <w:t xml:space="preserve">Request </w:t>
            </w:r>
            <w:r w:rsidR="00AE46AB">
              <w:rPr>
                <w:rStyle w:val="Text-BoldName"/>
              </w:rPr>
              <w:t>a</w:t>
            </w:r>
            <w:r w:rsidRPr="0041767C">
              <w:rPr>
                <w:rStyle w:val="Text-BoldName"/>
              </w:rPr>
              <w:t xml:space="preserve">ccess to a </w:t>
            </w:r>
            <w:r w:rsidR="00AE46AB">
              <w:rPr>
                <w:rStyle w:val="Text-BoldName"/>
              </w:rPr>
              <w:t>c</w:t>
            </w:r>
            <w:r w:rsidRPr="0041767C">
              <w:rPr>
                <w:rStyle w:val="Text-BoldName"/>
              </w:rPr>
              <w:t>ase</w:t>
            </w:r>
          </w:p>
        </w:tc>
      </w:tr>
    </w:tbl>
    <w:p w14:paraId="62182F1A" w14:textId="77777777" w:rsidR="00EF3E8C" w:rsidRDefault="00EF3E8C" w:rsidP="00B53297">
      <w:pPr>
        <w:pStyle w:val="Text-Step"/>
        <w:numPr>
          <w:ilvl w:val="0"/>
          <w:numId w:val="0"/>
        </w:numPr>
        <w:ind w:left="397"/>
      </w:pPr>
    </w:p>
    <w:p w14:paraId="11BAD732" w14:textId="47DE5BED" w:rsidR="00855946" w:rsidRDefault="00855946">
      <w:pPr>
        <w:rPr>
          <w:szCs w:val="24"/>
        </w:rPr>
      </w:pPr>
      <w:r>
        <w:br w:type="page"/>
      </w:r>
    </w:p>
    <w:p w14:paraId="22EB3076" w14:textId="30B08CA1" w:rsidR="002E0EC6" w:rsidRDefault="00683BFB" w:rsidP="00C67BED">
      <w:pPr>
        <w:pStyle w:val="Text-Step"/>
      </w:pPr>
      <w:r w:rsidRPr="004C7E2E">
        <w:t>Complete required panels and fields</w:t>
      </w:r>
    </w:p>
    <w:tbl>
      <w:tblPr>
        <w:tblStyle w:val="TableGrid"/>
        <w:tblW w:w="9210" w:type="dxa"/>
        <w:tblInd w:w="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683BFB" w14:paraId="1C3A2764" w14:textId="77777777" w:rsidTr="00363DD7">
        <w:trPr>
          <w:trHeight w:val="567"/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4188884" w14:textId="111F7F82" w:rsidR="00683BFB" w:rsidRPr="004978D6" w:rsidRDefault="00683BFB" w:rsidP="00363DD7">
            <w:pPr>
              <w:pStyle w:val="PanelTableHeading"/>
            </w:pPr>
            <w:bookmarkStart w:id="0" w:name="_Hlk119674921"/>
            <w:bookmarkStart w:id="1" w:name="_Hlk119674982"/>
            <w:bookmarkStart w:id="2" w:name="_Hlk119675026"/>
            <w:r w:rsidRPr="004C7E2E">
              <w:t>P</w:t>
            </w:r>
            <w:r w:rsidRPr="004978D6">
              <w:t xml:space="preserve">anel:  </w:t>
            </w:r>
            <w:r>
              <w:t>Search Case</w:t>
            </w:r>
          </w:p>
        </w:tc>
      </w:tr>
      <w:tr w:rsidR="00683BFB" w14:paraId="6806C4A8" w14:textId="77777777" w:rsidTr="00363DD7">
        <w:trPr>
          <w:trHeight w:val="567"/>
          <w:tblHeader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E05EF55" w14:textId="77777777" w:rsidR="00683BFB" w:rsidRPr="004978D6" w:rsidRDefault="00683BFB" w:rsidP="00363DD7">
            <w:pPr>
              <w:pStyle w:val="PanelTableSubheading"/>
            </w:pPr>
            <w:r w:rsidRPr="004C7E2E">
              <w:t>Field: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4BB7F13" w14:textId="77777777" w:rsidR="00683BFB" w:rsidRPr="004978D6" w:rsidRDefault="00683BFB" w:rsidP="00363DD7">
            <w:pPr>
              <w:pStyle w:val="PanelTableSubheading"/>
            </w:pPr>
            <w:r w:rsidRPr="004C7E2E">
              <w:t>Action:</w:t>
            </w:r>
          </w:p>
        </w:tc>
      </w:tr>
      <w:tr w:rsidR="00683BFB" w14:paraId="58EE6A14" w14:textId="77777777" w:rsidTr="00363DD7">
        <w:trPr>
          <w:trHeight w:val="567"/>
        </w:trPr>
        <w:tc>
          <w:tcPr>
            <w:tcW w:w="3118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B3492E" w14:textId="77777777" w:rsidR="00683BFB" w:rsidRPr="004978D6" w:rsidRDefault="00683BFB" w:rsidP="00363DD7">
            <w:pPr>
              <w:pStyle w:val="Text-BoldAll"/>
            </w:pPr>
            <w:r>
              <w:t>Case Number</w:t>
            </w:r>
          </w:p>
        </w:tc>
        <w:tc>
          <w:tcPr>
            <w:tcW w:w="6092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0B55FC" w14:textId="2338E95A" w:rsidR="00683BFB" w:rsidRPr="004978D6" w:rsidRDefault="00683BFB" w:rsidP="00363DD7">
            <w:r>
              <w:t xml:space="preserve">Type full or partial </w:t>
            </w:r>
            <w:r w:rsidRPr="00EF3E8C">
              <w:t>Case Number</w:t>
            </w:r>
            <w:r w:rsidR="00EF3E8C">
              <w:t xml:space="preserve">. </w:t>
            </w:r>
          </w:p>
        </w:tc>
      </w:tr>
      <w:bookmarkEnd w:id="0"/>
      <w:tr w:rsidR="00683BFB" w14:paraId="37632496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6870AF" w14:textId="77777777" w:rsidR="00683BFB" w:rsidRPr="004978D6" w:rsidRDefault="00683BFB" w:rsidP="00363DD7">
            <w:pPr>
              <w:pStyle w:val="Text-BoldAll"/>
            </w:pPr>
            <w:r>
              <w:t>Case Name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B7C73C" w14:textId="1C1B4201" w:rsidR="00683BFB" w:rsidRPr="004978D6" w:rsidRDefault="00683BFB" w:rsidP="00363DD7">
            <w:r w:rsidRPr="00514B7F">
              <w:t xml:space="preserve">Type full or partial </w:t>
            </w:r>
            <w:r w:rsidRPr="00EF3E8C">
              <w:t>Case Name</w:t>
            </w:r>
            <w:r w:rsidR="00EF3E8C">
              <w:t xml:space="preserve">. </w:t>
            </w:r>
          </w:p>
        </w:tc>
      </w:tr>
      <w:bookmarkEnd w:id="1"/>
      <w:tr w:rsidR="00683BFB" w14:paraId="64456621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7F5586" w14:textId="77777777" w:rsidR="00683BFB" w:rsidRPr="004978D6" w:rsidRDefault="00683BFB" w:rsidP="00363DD7">
            <w:pPr>
              <w:pStyle w:val="Text-BoldAll"/>
            </w:pPr>
            <w:r>
              <w:t>First Name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00D703" w14:textId="6B8EFEE2" w:rsidR="00683BFB" w:rsidRPr="004978D6" w:rsidRDefault="00683BFB" w:rsidP="00363DD7">
            <w:r w:rsidRPr="00514B7F">
              <w:t xml:space="preserve">Type </w:t>
            </w:r>
            <w:r w:rsidRPr="00EF3E8C">
              <w:t>First Name</w:t>
            </w:r>
            <w:r w:rsidRPr="00514B7F">
              <w:t xml:space="preserve"> of a party in case.</w:t>
            </w:r>
          </w:p>
        </w:tc>
      </w:tr>
      <w:tr w:rsidR="00683BFB" w14:paraId="06BCAE63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6BEA3C" w14:textId="77777777" w:rsidR="00683BFB" w:rsidRPr="004978D6" w:rsidRDefault="00683BFB" w:rsidP="00363DD7">
            <w:pPr>
              <w:pStyle w:val="Text-BoldAll"/>
            </w:pPr>
            <w:r>
              <w:t>Last Name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05EF5E" w14:textId="003FE325" w:rsidR="00683BFB" w:rsidRPr="004978D6" w:rsidRDefault="00683BFB" w:rsidP="00363DD7">
            <w:r>
              <w:t xml:space="preserve">Type </w:t>
            </w:r>
            <w:r w:rsidRPr="00EF3E8C">
              <w:t>Last Name</w:t>
            </w:r>
            <w:r>
              <w:t xml:space="preserve"> of a party in case.</w:t>
            </w:r>
          </w:p>
        </w:tc>
      </w:tr>
      <w:tr w:rsidR="00683BFB" w14:paraId="77BF8AC7" w14:textId="77777777" w:rsidTr="00363DD7">
        <w:trPr>
          <w:trHeight w:val="540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7AB926" w14:textId="77777777" w:rsidR="00683BFB" w:rsidRPr="004978D6" w:rsidRDefault="00683BFB" w:rsidP="00363DD7">
            <w:pPr>
              <w:pStyle w:val="Text-BoldAll"/>
            </w:pPr>
            <w:r>
              <w:t>Organisation Name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1DAE95" w14:textId="5CBFE512" w:rsidR="00683BFB" w:rsidRPr="004978D6" w:rsidRDefault="00683BFB" w:rsidP="00363DD7">
            <w:r>
              <w:t xml:space="preserve">Type </w:t>
            </w:r>
            <w:r w:rsidRPr="00EF3E8C">
              <w:t>Organisation Name</w:t>
            </w:r>
            <w:r w:rsidR="00EF3E8C">
              <w:t>.</w:t>
            </w:r>
          </w:p>
        </w:tc>
      </w:tr>
      <w:bookmarkEnd w:id="2"/>
      <w:tr w:rsidR="00683BFB" w14:paraId="531F823D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3BEFDA" w14:textId="77777777" w:rsidR="00683BFB" w:rsidRPr="004978D6" w:rsidRDefault="00683BFB" w:rsidP="00363DD7">
            <w:pPr>
              <w:pStyle w:val="Text-BoldAll"/>
            </w:pPr>
            <w:r>
              <w:t>Case Type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6D45E7" w14:textId="77777777" w:rsidR="00683BFB" w:rsidRPr="004978D6" w:rsidRDefault="00683BFB" w:rsidP="00363DD7">
            <w:r w:rsidRPr="00514B7F">
              <w:t>Select relevant option.</w:t>
            </w:r>
          </w:p>
        </w:tc>
      </w:tr>
      <w:tr w:rsidR="00683BFB" w14:paraId="499935E6" w14:textId="77777777" w:rsidTr="00363DD7">
        <w:trPr>
          <w:trHeight w:val="606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D43766" w14:textId="77777777" w:rsidR="00683BFB" w:rsidRPr="004978D6" w:rsidRDefault="00683BFB" w:rsidP="00363DD7">
            <w:pPr>
              <w:pStyle w:val="Text-BoldAll"/>
            </w:pPr>
            <w:r>
              <w:t>Court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5E2AB5" w14:textId="77777777" w:rsidR="00683BFB" w:rsidRPr="004978D6" w:rsidRDefault="00683BFB" w:rsidP="00363DD7">
            <w:r w:rsidRPr="00514B7F">
              <w:t>Select relevant option.</w:t>
            </w:r>
          </w:p>
        </w:tc>
      </w:tr>
      <w:tr w:rsidR="00683BFB" w14:paraId="405A5629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B591B9" w14:textId="77777777" w:rsidR="00683BFB" w:rsidRPr="004978D6" w:rsidRDefault="00683BFB" w:rsidP="00363DD7">
            <w:pPr>
              <w:pStyle w:val="Text-BoldAll"/>
            </w:pPr>
            <w:r>
              <w:t>Status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A41F86" w14:textId="77777777" w:rsidR="00683BFB" w:rsidRPr="004978D6" w:rsidRDefault="00683BFB" w:rsidP="00363DD7">
            <w:r w:rsidRPr="00514B7F">
              <w:t>Select relevant option.</w:t>
            </w:r>
          </w:p>
        </w:tc>
      </w:tr>
      <w:tr w:rsidR="00683BFB" w14:paraId="68044E59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A82DBF" w14:textId="77777777" w:rsidR="00683BFB" w:rsidRPr="004C7E2E" w:rsidRDefault="00683BFB" w:rsidP="00363DD7">
            <w:pPr>
              <w:pStyle w:val="Text-BoldAll"/>
            </w:pPr>
            <w:r>
              <w:t>Filing Date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EFE3D6" w14:textId="77777777" w:rsidR="00683BFB" w:rsidRPr="004C7E2E" w:rsidRDefault="00683BFB" w:rsidP="00363DD7">
            <w:r w:rsidRPr="00514B7F">
              <w:t>Select date (or range of dates) of filing.</w:t>
            </w:r>
          </w:p>
        </w:tc>
      </w:tr>
      <w:tr w:rsidR="00683BFB" w14:paraId="0D99F9C4" w14:textId="77777777" w:rsidTr="00363DD7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3EA2B9" w14:textId="77777777" w:rsidR="00683BFB" w:rsidRDefault="00683BFB" w:rsidP="00363DD7">
            <w:pPr>
              <w:pStyle w:val="Text-BoldAll"/>
            </w:pPr>
            <w:r>
              <w:t>Hearing Date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F54662" w14:textId="77777777" w:rsidR="00683BFB" w:rsidRPr="00514B7F" w:rsidRDefault="00683BFB" w:rsidP="00363DD7">
            <w:r w:rsidRPr="00514B7F">
              <w:t xml:space="preserve">Select date (or range of dates) of </w:t>
            </w:r>
            <w:r>
              <w:t>hearing</w:t>
            </w:r>
            <w:r w:rsidRPr="00514B7F">
              <w:t>.</w:t>
            </w:r>
          </w:p>
        </w:tc>
      </w:tr>
    </w:tbl>
    <w:p w14:paraId="578E4BB2" w14:textId="08FE85E6" w:rsidR="002E0EC6" w:rsidRDefault="002E0EC6" w:rsidP="00C67BED">
      <w:pPr>
        <w:pStyle w:val="Text-StepResultImage"/>
      </w:pPr>
    </w:p>
    <w:p w14:paraId="116116B4" w14:textId="77777777" w:rsidR="00683BFB" w:rsidRDefault="00683BFB">
      <w:pPr>
        <w:rPr>
          <w:szCs w:val="24"/>
        </w:rPr>
      </w:pPr>
      <w:r>
        <w:br w:type="page"/>
      </w:r>
    </w:p>
    <w:p w14:paraId="367B1480" w14:textId="73E7742F" w:rsidR="00683BFB" w:rsidRPr="00683BFB" w:rsidRDefault="00683BFB" w:rsidP="00683BFB">
      <w:pPr>
        <w:pStyle w:val="Text-Step"/>
      </w:pPr>
      <w:r w:rsidRPr="00683BFB">
        <w:t xml:space="preserve">Click:  </w:t>
      </w:r>
      <w:r w:rsidRPr="00683BFB">
        <w:rPr>
          <w:b/>
          <w:bCs/>
        </w:rPr>
        <w:t>Submit</w:t>
      </w:r>
    </w:p>
    <w:p w14:paraId="43574712" w14:textId="1A2AAE24" w:rsidR="00683BFB" w:rsidRDefault="00683BFB" w:rsidP="00683BFB">
      <w:pPr>
        <w:pStyle w:val="Text-StepResult"/>
      </w:pPr>
      <w:r>
        <w:rPr>
          <w:b/>
          <w:bCs/>
        </w:rPr>
        <w:t xml:space="preserve">Results </w:t>
      </w:r>
      <w:r>
        <w:t>panel displays cases matching search criteria:</w:t>
      </w:r>
    </w:p>
    <w:p w14:paraId="08FAD6F7" w14:textId="5B846924" w:rsidR="002E0EC6" w:rsidRDefault="00683BFB" w:rsidP="00683BFB">
      <w:pPr>
        <w:pStyle w:val="Text-StepResultImage"/>
      </w:pPr>
      <w:r>
        <w:rPr>
          <w:noProof/>
        </w:rPr>
        <w:drawing>
          <wp:inline distT="0" distB="0" distL="0" distR="0" wp14:anchorId="01C261E6" wp14:editId="1075B79E">
            <wp:extent cx="5850000" cy="748800"/>
            <wp:effectExtent l="19050" t="19050" r="17780" b="13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748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11"/>
        <w:tblW w:w="92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683BFB" w:rsidRPr="00847755" w14:paraId="494E2C4E" w14:textId="77777777" w:rsidTr="00D274A9">
        <w:trPr>
          <w:trHeight w:val="1910"/>
        </w:trPr>
        <w:tc>
          <w:tcPr>
            <w:tcW w:w="1069" w:type="dxa"/>
            <w:hideMark/>
          </w:tcPr>
          <w:p w14:paraId="44258979" w14:textId="77777777" w:rsidR="00683BFB" w:rsidRPr="00847755" w:rsidRDefault="00683BFB" w:rsidP="00363DD7">
            <w:r w:rsidRPr="00847755">
              <w:rPr>
                <w:noProof/>
              </w:rPr>
              <w:drawing>
                <wp:inline distT="0" distB="0" distL="0" distR="0" wp14:anchorId="57067BE9" wp14:editId="2ECC6FBD">
                  <wp:extent cx="540000" cy="540000"/>
                  <wp:effectExtent l="0" t="0" r="0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hideMark/>
          </w:tcPr>
          <w:p w14:paraId="6F17ADE9" w14:textId="77777777" w:rsidR="00683BFB" w:rsidRPr="00847755" w:rsidRDefault="00683BFB" w:rsidP="00363DD7">
            <w:pPr>
              <w:spacing w:after="60"/>
              <w:rPr>
                <w:b/>
                <w:bCs/>
                <w:color w:val="0099CC"/>
              </w:rPr>
            </w:pPr>
            <w:r w:rsidRPr="00847755">
              <w:rPr>
                <w:b/>
                <w:bCs/>
                <w:color w:val="0099CC"/>
              </w:rPr>
              <w:t>Notes:</w:t>
            </w:r>
          </w:p>
          <w:p w14:paraId="7A77C45E" w14:textId="77777777" w:rsidR="00683BFB" w:rsidRPr="00847755" w:rsidRDefault="00683BFB" w:rsidP="00363DD7">
            <w:pPr>
              <w:pStyle w:val="Bullet1Space"/>
            </w:pPr>
            <w:r w:rsidRPr="00847755">
              <w:t>If relevant case does not display in</w:t>
            </w:r>
            <w:r>
              <w:t xml:space="preserve"> </w:t>
            </w:r>
            <w:r w:rsidRPr="00847755">
              <w:t xml:space="preserve">list of results, adjust search </w:t>
            </w:r>
            <w:proofErr w:type="gramStart"/>
            <w:r w:rsidRPr="00847755">
              <w:t>criteria</w:t>
            </w:r>
            <w:proofErr w:type="gramEnd"/>
            <w:r w:rsidRPr="00847755">
              <w:t xml:space="preserve"> and click:  </w:t>
            </w:r>
            <w:r w:rsidRPr="00847755">
              <w:rPr>
                <w:b/>
                <w:bCs/>
              </w:rPr>
              <w:t>Submit</w:t>
            </w:r>
            <w:r w:rsidRPr="00847755">
              <w:t xml:space="preserve"> </w:t>
            </w:r>
          </w:p>
          <w:p w14:paraId="5FB54CBF" w14:textId="77777777" w:rsidR="00683BFB" w:rsidRPr="00847755" w:rsidRDefault="00683BFB" w:rsidP="00363DD7">
            <w:pPr>
              <w:pStyle w:val="Bullet1Space"/>
            </w:pPr>
            <w:r w:rsidRPr="00847755">
              <w:t xml:space="preserve">To reset all fields, click:  </w:t>
            </w:r>
            <w:r w:rsidRPr="00847755">
              <w:rPr>
                <w:b/>
                <w:bCs/>
              </w:rPr>
              <w:t>Clear</w:t>
            </w:r>
          </w:p>
        </w:tc>
      </w:tr>
    </w:tbl>
    <w:p w14:paraId="5B833681" w14:textId="27BA798B" w:rsidR="00182F6C" w:rsidRDefault="00EF3E8C" w:rsidP="00182F6C">
      <w:pPr>
        <w:pStyle w:val="Text-Step"/>
      </w:pPr>
      <w:r>
        <w:t>In Action column for relevant case, c</w:t>
      </w:r>
      <w:r w:rsidR="00182F6C">
        <w:t xml:space="preserve">lick:  </w:t>
      </w:r>
      <w:r w:rsidR="00182F6C" w:rsidRPr="00A318C5">
        <w:rPr>
          <w:rStyle w:val="Text-BoldName"/>
        </w:rPr>
        <w:t xml:space="preserve">File </w:t>
      </w:r>
      <w:r w:rsidR="00182F6C">
        <w:rPr>
          <w:rStyle w:val="Text-BoldName"/>
        </w:rPr>
        <w:t>a</w:t>
      </w:r>
      <w:r w:rsidR="00182F6C" w:rsidRPr="00A318C5">
        <w:rPr>
          <w:rStyle w:val="Text-BoldName"/>
        </w:rPr>
        <w:t xml:space="preserve"> </w:t>
      </w:r>
      <w:r w:rsidR="00182F6C">
        <w:rPr>
          <w:rStyle w:val="Text-BoldName"/>
        </w:rPr>
        <w:t>Subcase</w:t>
      </w:r>
      <w:r w:rsidR="00182F6C">
        <w:t xml:space="preserve"> link</w:t>
      </w:r>
      <w:r>
        <w:t>.</w:t>
      </w:r>
    </w:p>
    <w:p w14:paraId="6AE4CECD" w14:textId="2A1077E4" w:rsidR="00182F6C" w:rsidRPr="00465A38" w:rsidRDefault="00182F6C" w:rsidP="00182F6C">
      <w:pPr>
        <w:pStyle w:val="Text-StepResult"/>
      </w:pPr>
      <w:r>
        <w:rPr>
          <w:rStyle w:val="Text-BoldName"/>
        </w:rPr>
        <w:t>A</w:t>
      </w:r>
      <w:r w:rsidR="004959B9">
        <w:rPr>
          <w:rStyle w:val="Text-BoldName"/>
        </w:rPr>
        <w:t xml:space="preserve">dd Subcase </w:t>
      </w:r>
      <w:r w:rsidRPr="00980992">
        <w:t>screen displays:</w:t>
      </w:r>
    </w:p>
    <w:p w14:paraId="770691F8" w14:textId="2185149F" w:rsidR="00182F6C" w:rsidRDefault="00182F6C" w:rsidP="00182F6C">
      <w:pPr>
        <w:pStyle w:val="Text-StepResultImage"/>
      </w:pPr>
      <w:r>
        <w:rPr>
          <w:noProof/>
        </w:rPr>
        <w:drawing>
          <wp:inline distT="0" distB="0" distL="0" distR="0" wp14:anchorId="0974CAB7" wp14:editId="4CFC5CDE">
            <wp:extent cx="5850000" cy="2491200"/>
            <wp:effectExtent l="19050" t="19050" r="1778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2491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182F6C" w:rsidRPr="004978D6" w14:paraId="6FD8039C" w14:textId="77777777" w:rsidTr="00363DD7">
        <w:tc>
          <w:tcPr>
            <w:tcW w:w="1069" w:type="dxa"/>
            <w:hideMark/>
          </w:tcPr>
          <w:p w14:paraId="55031924" w14:textId="77777777" w:rsidR="00182F6C" w:rsidRPr="004978D6" w:rsidRDefault="00182F6C" w:rsidP="00363DD7">
            <w:r w:rsidRPr="004978D6">
              <w:rPr>
                <w:noProof/>
              </w:rPr>
              <w:drawing>
                <wp:inline distT="0" distB="0" distL="0" distR="0" wp14:anchorId="4D0F6F1B" wp14:editId="64264D53">
                  <wp:extent cx="540000" cy="540000"/>
                  <wp:effectExtent l="0" t="0" r="0" b="0"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hideMark/>
          </w:tcPr>
          <w:p w14:paraId="72E869F2" w14:textId="77777777" w:rsidR="00182F6C" w:rsidRPr="004978D6" w:rsidRDefault="00182F6C" w:rsidP="00363DD7">
            <w:pPr>
              <w:pStyle w:val="CalloutHeadingNote"/>
            </w:pPr>
            <w:r w:rsidRPr="004C7E2E">
              <w:t>Note:</w:t>
            </w:r>
          </w:p>
          <w:p w14:paraId="59356106" w14:textId="46A610FD" w:rsidR="00182F6C" w:rsidRPr="004978D6" w:rsidRDefault="00182F6C" w:rsidP="00363DD7">
            <w:pPr>
              <w:pStyle w:val="CalloutText"/>
            </w:pPr>
            <w:r>
              <w:t xml:space="preserve">Panels and fields will vary depending on </w:t>
            </w:r>
            <w:r w:rsidR="001F6137">
              <w:t>subcase</w:t>
            </w:r>
            <w:r>
              <w:t xml:space="preserve"> type selected.</w:t>
            </w:r>
          </w:p>
        </w:tc>
      </w:tr>
    </w:tbl>
    <w:p w14:paraId="012A0308" w14:textId="77777777" w:rsidR="00B80970" w:rsidRDefault="00B80970">
      <w:pPr>
        <w:rPr>
          <w:szCs w:val="24"/>
        </w:rPr>
      </w:pPr>
      <w:bookmarkStart w:id="3" w:name="_Hlk120095841"/>
      <w:r>
        <w:br w:type="page"/>
      </w:r>
    </w:p>
    <w:p w14:paraId="2E8F763F" w14:textId="38ED42D7" w:rsidR="001F6137" w:rsidRPr="004C7E2E" w:rsidRDefault="001F6137" w:rsidP="001F6137">
      <w:pPr>
        <w:pStyle w:val="Text-Step"/>
      </w:pPr>
      <w:r w:rsidRPr="004C7E2E">
        <w:t>Complete required panels and fields.</w:t>
      </w:r>
    </w:p>
    <w:tbl>
      <w:tblPr>
        <w:tblStyle w:val="TableGrid"/>
        <w:tblW w:w="9210" w:type="dxa"/>
        <w:tblInd w:w="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1F6137" w:rsidRPr="004978D6" w14:paraId="42DA066F" w14:textId="77777777" w:rsidTr="00363DD7">
        <w:trPr>
          <w:trHeight w:val="567"/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0B82115" w14:textId="77777777" w:rsidR="001F6137" w:rsidRPr="004978D6" w:rsidRDefault="001F6137" w:rsidP="00363DD7">
            <w:pPr>
              <w:pStyle w:val="PanelTableHeading"/>
            </w:pPr>
            <w:r w:rsidRPr="004C7E2E">
              <w:t>P</w:t>
            </w:r>
            <w:r w:rsidRPr="004978D6">
              <w:t xml:space="preserve">anel:  </w:t>
            </w:r>
            <w:r>
              <w:t>My Reference</w:t>
            </w:r>
          </w:p>
        </w:tc>
      </w:tr>
      <w:tr w:rsidR="001F6137" w:rsidRPr="004978D6" w14:paraId="5F3A94E9" w14:textId="77777777" w:rsidTr="00363DD7">
        <w:trPr>
          <w:trHeight w:val="567"/>
          <w:tblHeader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135A811" w14:textId="77777777" w:rsidR="001F6137" w:rsidRPr="004978D6" w:rsidRDefault="001F6137" w:rsidP="00363DD7">
            <w:pPr>
              <w:pStyle w:val="PanelTableSubheading"/>
            </w:pPr>
            <w:r w:rsidRPr="004C7E2E">
              <w:t>Field: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27D628D" w14:textId="77777777" w:rsidR="001F6137" w:rsidRPr="004978D6" w:rsidRDefault="001F6137" w:rsidP="00363DD7">
            <w:pPr>
              <w:pStyle w:val="PanelTableSubheading"/>
            </w:pPr>
            <w:r w:rsidRPr="004C7E2E">
              <w:t>Action:</w:t>
            </w:r>
          </w:p>
        </w:tc>
      </w:tr>
      <w:tr w:rsidR="001F6137" w:rsidRPr="004978D6" w14:paraId="0C5E0483" w14:textId="77777777" w:rsidTr="00363DD7">
        <w:trPr>
          <w:trHeight w:val="567"/>
        </w:trPr>
        <w:tc>
          <w:tcPr>
            <w:tcW w:w="3118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6F98BE" w14:textId="77777777" w:rsidR="001F6137" w:rsidRPr="004978D6" w:rsidRDefault="001F6137" w:rsidP="00363DD7">
            <w:pPr>
              <w:pStyle w:val="Text-BoldAll"/>
            </w:pPr>
            <w:r>
              <w:t>My Reference</w:t>
            </w:r>
          </w:p>
        </w:tc>
        <w:tc>
          <w:tcPr>
            <w:tcW w:w="6092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392A9" w14:textId="1683CCC6" w:rsidR="001F6137" w:rsidRPr="004978D6" w:rsidRDefault="00AA0A60" w:rsidP="00363DD7">
            <w:r>
              <w:t xml:space="preserve">Type reference name or number to identify filing. </w:t>
            </w:r>
          </w:p>
        </w:tc>
      </w:tr>
      <w:bookmarkEnd w:id="3"/>
    </w:tbl>
    <w:p w14:paraId="15C34738" w14:textId="498698E4" w:rsidR="00753C4F" w:rsidRDefault="00753C4F" w:rsidP="00CA30C5"/>
    <w:tbl>
      <w:tblPr>
        <w:tblStyle w:val="TableGrid"/>
        <w:tblW w:w="9210" w:type="dxa"/>
        <w:tblInd w:w="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3D4644" w:rsidRPr="004978D6" w14:paraId="5A07C567" w14:textId="77777777" w:rsidTr="0053669F">
        <w:trPr>
          <w:trHeight w:val="567"/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7001A8F" w14:textId="77777777" w:rsidR="003D4644" w:rsidRPr="004978D6" w:rsidRDefault="003D4644" w:rsidP="0053669F">
            <w:pPr>
              <w:pStyle w:val="PanelTableHeading"/>
            </w:pPr>
            <w:r w:rsidRPr="004C7E2E">
              <w:t>P</w:t>
            </w:r>
            <w:r w:rsidRPr="004978D6">
              <w:t xml:space="preserve">anel:  </w:t>
            </w:r>
            <w:r>
              <w:t>Subcase Details</w:t>
            </w:r>
          </w:p>
        </w:tc>
      </w:tr>
      <w:tr w:rsidR="003D4644" w:rsidRPr="004978D6" w14:paraId="16B90FE9" w14:textId="77777777" w:rsidTr="0053669F">
        <w:trPr>
          <w:trHeight w:val="567"/>
          <w:tblHeader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72CD828" w14:textId="77777777" w:rsidR="003D4644" w:rsidRPr="004978D6" w:rsidRDefault="003D4644" w:rsidP="0053669F">
            <w:pPr>
              <w:pStyle w:val="PanelTableSubheading"/>
            </w:pPr>
            <w:r w:rsidRPr="004C7E2E">
              <w:t>Field: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E6D6B46" w14:textId="77777777" w:rsidR="003D4644" w:rsidRPr="004978D6" w:rsidRDefault="003D4644" w:rsidP="0053669F">
            <w:pPr>
              <w:pStyle w:val="PanelTableSubheading"/>
            </w:pPr>
            <w:r w:rsidRPr="004C7E2E">
              <w:t>Action:</w:t>
            </w:r>
          </w:p>
        </w:tc>
      </w:tr>
      <w:tr w:rsidR="003D4644" w:rsidRPr="004978D6" w14:paraId="060E0ECA" w14:textId="77777777" w:rsidTr="0053669F">
        <w:trPr>
          <w:trHeight w:val="1648"/>
        </w:trPr>
        <w:tc>
          <w:tcPr>
            <w:tcW w:w="3118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A408F4" w14:textId="77777777" w:rsidR="003D4644" w:rsidRPr="004978D6" w:rsidRDefault="003D4644" w:rsidP="0053669F">
            <w:pPr>
              <w:pStyle w:val="Text-BoldAll"/>
            </w:pPr>
            <w:r>
              <w:t>Subcase Type</w:t>
            </w:r>
          </w:p>
        </w:tc>
        <w:tc>
          <w:tcPr>
            <w:tcW w:w="6092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F85208" w14:textId="44AC5EA7" w:rsidR="003D4644" w:rsidRDefault="00E81169" w:rsidP="0053669F">
            <w:r>
              <w:t>Type or s</w:t>
            </w:r>
            <w:r w:rsidR="003D4644">
              <w:t xml:space="preserve">elect subcase </w:t>
            </w:r>
            <w:r w:rsidR="00D274A9">
              <w:t>name</w:t>
            </w:r>
            <w:r w:rsidR="003D4644">
              <w:t xml:space="preserve"> from menu.</w:t>
            </w:r>
          </w:p>
          <w:p w14:paraId="586FCB21" w14:textId="77777777" w:rsidR="003D4644" w:rsidRDefault="003D4644" w:rsidP="0053669F">
            <w:pPr>
              <w:pStyle w:val="CalloutHeadingNote"/>
            </w:pPr>
            <w:r w:rsidRPr="004C7E2E">
              <w:t>Note:</w:t>
            </w:r>
          </w:p>
          <w:p w14:paraId="3BABC15B" w14:textId="41B91C58" w:rsidR="00CA30C5" w:rsidRDefault="00E81169" w:rsidP="00A655CE">
            <w:pPr>
              <w:pStyle w:val="Bullet1"/>
            </w:pPr>
            <w:r>
              <w:t xml:space="preserve">Subcase type is based on </w:t>
            </w:r>
            <w:r w:rsidR="00D42954">
              <w:t>lodgement</w:t>
            </w:r>
            <w:r>
              <w:t xml:space="preserve"> being filed</w:t>
            </w:r>
          </w:p>
          <w:p w14:paraId="53D0A31A" w14:textId="24ADE66B" w:rsidR="00CA30C5" w:rsidRPr="004978D6" w:rsidRDefault="00E81169" w:rsidP="00A655CE">
            <w:pPr>
              <w:pStyle w:val="Bullet1Space"/>
            </w:pPr>
            <w:r>
              <w:t xml:space="preserve">To view full </w:t>
            </w:r>
            <w:r w:rsidRPr="00E81169">
              <w:t xml:space="preserve">list of </w:t>
            </w:r>
            <w:r w:rsidR="00D42954">
              <w:t>lodgements</w:t>
            </w:r>
            <w:r>
              <w:t xml:space="preserve"> and subcase types, v</w:t>
            </w:r>
            <w:r w:rsidR="00D478F3">
              <w:t xml:space="preserve">isit </w:t>
            </w:r>
            <w:r w:rsidR="001D6E0A" w:rsidRPr="001D6E0A">
              <w:rPr>
                <w:b/>
                <w:bCs/>
              </w:rPr>
              <w:t xml:space="preserve">CMS </w:t>
            </w:r>
            <w:r w:rsidR="001D6E0A" w:rsidRPr="00E81169">
              <w:rPr>
                <w:rStyle w:val="Text-BoldName"/>
              </w:rPr>
              <w:t xml:space="preserve">Help </w:t>
            </w:r>
            <w:proofErr w:type="gramStart"/>
            <w:r w:rsidR="001D6E0A" w:rsidRPr="00E81169">
              <w:rPr>
                <w:rStyle w:val="Text-BoldName"/>
              </w:rPr>
              <w:t>Centre</w:t>
            </w:r>
            <w:r w:rsidR="001D6E0A">
              <w:t xml:space="preserve">  &gt;</w:t>
            </w:r>
            <w:proofErr w:type="gramEnd"/>
            <w:r w:rsidR="001D6E0A">
              <w:t xml:space="preserve">  </w:t>
            </w:r>
            <w:r w:rsidR="001D6E0A" w:rsidRPr="003D4644">
              <w:rPr>
                <w:rStyle w:val="Text-BoldName"/>
              </w:rPr>
              <w:t>Forms</w:t>
            </w:r>
            <w:r w:rsidR="001D6E0A" w:rsidRPr="001D6E0A">
              <w:rPr>
                <w:rStyle w:val="Bullet1Char"/>
                <w:b/>
                <w:bCs/>
              </w:rPr>
              <w:t xml:space="preserve"> and Fees</w:t>
            </w:r>
            <w:r w:rsidR="001D6E0A" w:rsidRPr="00525634">
              <w:t xml:space="preserve"> </w:t>
            </w:r>
            <w:r w:rsidR="001D6E0A">
              <w:t xml:space="preserve">&gt;  </w:t>
            </w:r>
            <w:r w:rsidR="001D6E0A" w:rsidRPr="001D6E0A">
              <w:rPr>
                <w:rStyle w:val="ui-provider"/>
                <w:b/>
                <w:bCs/>
              </w:rPr>
              <w:t>Forms  (CMS Portal Forms)</w:t>
            </w:r>
            <w:r w:rsidR="001D6E0A">
              <w:rPr>
                <w:rStyle w:val="ui-provider"/>
              </w:rPr>
              <w:t xml:space="preserve"> &gt; </w:t>
            </w:r>
            <w:r w:rsidR="001D6E0A" w:rsidRPr="00E81169">
              <w:rPr>
                <w:rStyle w:val="Text-BoldName"/>
              </w:rPr>
              <w:t>Filing Forms</w:t>
            </w:r>
          </w:p>
        </w:tc>
      </w:tr>
      <w:tr w:rsidR="003D4644" w:rsidRPr="004978D6" w14:paraId="7D818554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5A15E6" w14:textId="77777777" w:rsidR="003D4644" w:rsidRPr="004978D6" w:rsidRDefault="003D4644" w:rsidP="0053669F">
            <w:pPr>
              <w:pStyle w:val="Text-BoldAll"/>
            </w:pPr>
            <w:r>
              <w:t>Nature of Claim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07136F" w14:textId="4C539498" w:rsidR="003D4644" w:rsidRPr="004978D6" w:rsidRDefault="001D6E0A" w:rsidP="0053669F">
            <w:r w:rsidRPr="00B85232">
              <w:t>The nature of claim displays. This cannot be changed.</w:t>
            </w:r>
          </w:p>
        </w:tc>
      </w:tr>
    </w:tbl>
    <w:p w14:paraId="6CE4D908" w14:textId="77777777" w:rsidR="003D4644" w:rsidRDefault="003D4644" w:rsidP="003D4644">
      <w:pPr>
        <w:pStyle w:val="CalloutSpace"/>
      </w:pPr>
    </w:p>
    <w:tbl>
      <w:tblPr>
        <w:tblStyle w:val="TableGrid"/>
        <w:tblW w:w="92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3D4644" w:rsidRPr="004978D6" w14:paraId="11DE59B1" w14:textId="77777777" w:rsidTr="0053669F">
        <w:tc>
          <w:tcPr>
            <w:tcW w:w="1069" w:type="dxa"/>
            <w:hideMark/>
          </w:tcPr>
          <w:p w14:paraId="2266E8F1" w14:textId="77777777" w:rsidR="003D4644" w:rsidRPr="004978D6" w:rsidRDefault="003D4644" w:rsidP="0053669F">
            <w:r w:rsidRPr="004978D6">
              <w:rPr>
                <w:noProof/>
              </w:rPr>
              <w:drawing>
                <wp:inline distT="0" distB="0" distL="0" distR="0" wp14:anchorId="1A238843" wp14:editId="602F2537">
                  <wp:extent cx="540000" cy="5400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hideMark/>
          </w:tcPr>
          <w:p w14:paraId="610321B7" w14:textId="77777777" w:rsidR="003D4644" w:rsidRPr="004978D6" w:rsidRDefault="003D4644" w:rsidP="0053669F">
            <w:pPr>
              <w:pStyle w:val="CalloutHeadingNote"/>
            </w:pPr>
            <w:r w:rsidRPr="004C7E2E">
              <w:t>Note:</w:t>
            </w:r>
          </w:p>
          <w:p w14:paraId="50316436" w14:textId="0BA669B4" w:rsidR="00D42954" w:rsidRPr="004978D6" w:rsidRDefault="003D4644" w:rsidP="0053669F">
            <w:pPr>
              <w:pStyle w:val="CalloutText"/>
            </w:pPr>
            <w:r>
              <w:t>Common fields are listed in table</w:t>
            </w:r>
            <w:r w:rsidR="00D42954">
              <w:t>s</w:t>
            </w:r>
            <w:r>
              <w:t xml:space="preserve"> below. These may not appear in all subcase types.</w:t>
            </w:r>
          </w:p>
        </w:tc>
      </w:tr>
    </w:tbl>
    <w:p w14:paraId="6FF5A537" w14:textId="23885BA9" w:rsidR="00753C4F" w:rsidRDefault="00753C4F">
      <w:pPr>
        <w:rPr>
          <w:szCs w:val="24"/>
        </w:rPr>
      </w:pPr>
    </w:p>
    <w:tbl>
      <w:tblPr>
        <w:tblStyle w:val="TableGrid"/>
        <w:tblW w:w="9210" w:type="dxa"/>
        <w:tblInd w:w="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7914EE" w:rsidRPr="004978D6" w14:paraId="3305E070" w14:textId="77777777" w:rsidTr="00363DD7">
        <w:trPr>
          <w:trHeight w:val="567"/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C71563B" w14:textId="481B2688" w:rsidR="007914EE" w:rsidRPr="004978D6" w:rsidRDefault="007914EE" w:rsidP="00363DD7">
            <w:pPr>
              <w:pStyle w:val="PanelTableHeading"/>
            </w:pPr>
            <w:r w:rsidRPr="004C7E2E">
              <w:t>P</w:t>
            </w:r>
            <w:r w:rsidRPr="004978D6">
              <w:t xml:space="preserve">anel:  </w:t>
            </w:r>
            <w:r>
              <w:t xml:space="preserve">Subcase </w:t>
            </w:r>
            <w:r w:rsidR="00113F53">
              <w:t>Initiating Document</w:t>
            </w:r>
          </w:p>
        </w:tc>
      </w:tr>
      <w:tr w:rsidR="007914EE" w:rsidRPr="004978D6" w14:paraId="69E58FD1" w14:textId="77777777" w:rsidTr="00363DD7">
        <w:trPr>
          <w:trHeight w:val="567"/>
          <w:tblHeader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37FFBB6" w14:textId="77777777" w:rsidR="007914EE" w:rsidRPr="004978D6" w:rsidRDefault="007914EE" w:rsidP="00363DD7">
            <w:pPr>
              <w:pStyle w:val="PanelTableSubheading"/>
            </w:pPr>
            <w:r w:rsidRPr="004C7E2E">
              <w:t>Field: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FE8327B" w14:textId="77777777" w:rsidR="007914EE" w:rsidRPr="004978D6" w:rsidRDefault="007914EE" w:rsidP="00363DD7">
            <w:pPr>
              <w:pStyle w:val="PanelTableSubheading"/>
            </w:pPr>
            <w:r w:rsidRPr="004C7E2E">
              <w:t>Action:</w:t>
            </w:r>
          </w:p>
        </w:tc>
      </w:tr>
      <w:tr w:rsidR="007914EE" w:rsidRPr="004978D6" w14:paraId="2923A960" w14:textId="77777777" w:rsidTr="00363DD7">
        <w:trPr>
          <w:trHeight w:val="567"/>
        </w:trPr>
        <w:tc>
          <w:tcPr>
            <w:tcW w:w="3118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CB3DC9" w14:textId="28C7C6BC" w:rsidR="007914EE" w:rsidRPr="004978D6" w:rsidRDefault="00246AD5" w:rsidP="00363DD7">
            <w:pPr>
              <w:pStyle w:val="Text-BoldAll"/>
            </w:pPr>
            <w:r>
              <w:t>Code/Name</w:t>
            </w:r>
          </w:p>
        </w:tc>
        <w:tc>
          <w:tcPr>
            <w:tcW w:w="6092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21A77F" w14:textId="3AB8A9B1" w:rsidR="007914EE" w:rsidRPr="004978D6" w:rsidRDefault="001D6E0A" w:rsidP="00363DD7">
            <w:r w:rsidRPr="008A2C70">
              <w:t>The relevant form will display.</w:t>
            </w:r>
          </w:p>
        </w:tc>
      </w:tr>
      <w:tr w:rsidR="007914EE" w:rsidRPr="004978D6" w14:paraId="360B0955" w14:textId="77777777" w:rsidTr="009106F1">
        <w:trPr>
          <w:trHeight w:val="1784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25937A" w14:textId="43F58D73" w:rsidR="007914EE" w:rsidRPr="004978D6" w:rsidRDefault="00246AD5" w:rsidP="00363DD7">
            <w:pPr>
              <w:pStyle w:val="Text-BoldAll"/>
            </w:pPr>
            <w:r>
              <w:t>Upload Document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8D248C" w14:textId="30D95271" w:rsidR="00246AD5" w:rsidRDefault="00246AD5" w:rsidP="00246AD5">
            <w:pPr>
              <w:spacing w:after="120"/>
            </w:pPr>
            <w:r w:rsidRPr="00246AD5">
              <w:t xml:space="preserve">Click:  </w:t>
            </w:r>
            <w:r w:rsidRPr="00246AD5">
              <w:rPr>
                <w:b/>
                <w:bCs/>
              </w:rPr>
              <w:t xml:space="preserve">Choose File </w:t>
            </w:r>
            <w:r w:rsidRPr="00246AD5">
              <w:t>and add required PDF document to case.</w:t>
            </w:r>
          </w:p>
          <w:p w14:paraId="0EE7D7C8" w14:textId="08642F4E" w:rsidR="006F7407" w:rsidRPr="00246AD5" w:rsidRDefault="006F7407" w:rsidP="006F7407">
            <w:pPr>
              <w:pStyle w:val="CalloutHeadingNote"/>
            </w:pPr>
            <w:r w:rsidRPr="004C7E2E">
              <w:t>Note:</w:t>
            </w:r>
          </w:p>
          <w:p w14:paraId="349793BA" w14:textId="06777BE9" w:rsidR="007914EE" w:rsidRPr="004978D6" w:rsidRDefault="00246AD5" w:rsidP="009106F1">
            <w:pPr>
              <w:pStyle w:val="CalloutText"/>
            </w:pPr>
            <w:r w:rsidRPr="00246AD5">
              <w:t>All document uploads must be PDF</w:t>
            </w:r>
          </w:p>
        </w:tc>
      </w:tr>
    </w:tbl>
    <w:p w14:paraId="4EB95850" w14:textId="377DE395" w:rsidR="00CA30C5" w:rsidRDefault="00CA30C5" w:rsidP="00CA30C5"/>
    <w:tbl>
      <w:tblPr>
        <w:tblStyle w:val="TableGrid"/>
        <w:tblW w:w="9210" w:type="dxa"/>
        <w:tblInd w:w="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092"/>
      </w:tblGrid>
      <w:tr w:rsidR="00CA30C5" w:rsidRPr="004978D6" w14:paraId="1FF23627" w14:textId="77777777" w:rsidTr="0053669F">
        <w:trPr>
          <w:trHeight w:val="567"/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E9FB512" w14:textId="77777777" w:rsidR="00CA30C5" w:rsidRPr="004978D6" w:rsidRDefault="00CA30C5" w:rsidP="0053669F">
            <w:pPr>
              <w:pStyle w:val="PanelTableHeading"/>
            </w:pPr>
            <w:r>
              <w:t xml:space="preserve">Additional </w:t>
            </w:r>
            <w:r w:rsidRPr="004C7E2E">
              <w:t>P</w:t>
            </w:r>
            <w:r w:rsidRPr="004978D6">
              <w:t>anel</w:t>
            </w:r>
            <w:r>
              <w:t>s</w:t>
            </w:r>
          </w:p>
        </w:tc>
      </w:tr>
      <w:tr w:rsidR="00CA30C5" w:rsidRPr="004978D6" w14:paraId="16E667A4" w14:textId="77777777" w:rsidTr="0053669F">
        <w:trPr>
          <w:trHeight w:val="567"/>
          <w:tblHeader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A143C01" w14:textId="77777777" w:rsidR="00CA30C5" w:rsidRPr="004978D6" w:rsidRDefault="00CA30C5" w:rsidP="0053669F">
            <w:pPr>
              <w:pStyle w:val="PanelTableSubheading"/>
            </w:pPr>
            <w:r w:rsidRPr="004C7E2E">
              <w:t>Field: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FA3" w:themeColor="accent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54EB0ED" w14:textId="77777777" w:rsidR="00CA30C5" w:rsidRPr="004978D6" w:rsidRDefault="00CA30C5" w:rsidP="0053669F">
            <w:pPr>
              <w:pStyle w:val="PanelTableSubheading"/>
            </w:pPr>
            <w:r w:rsidRPr="004C7E2E">
              <w:t>Action:</w:t>
            </w:r>
          </w:p>
        </w:tc>
      </w:tr>
      <w:tr w:rsidR="00CA30C5" w:rsidRPr="004978D6" w14:paraId="1D9FB6D7" w14:textId="77777777" w:rsidTr="0053669F">
        <w:trPr>
          <w:trHeight w:val="567"/>
        </w:trPr>
        <w:tc>
          <w:tcPr>
            <w:tcW w:w="3118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22B581" w14:textId="77777777" w:rsidR="00CA30C5" w:rsidRPr="004978D6" w:rsidRDefault="00CA30C5" w:rsidP="0053669F">
            <w:pPr>
              <w:pStyle w:val="Text-BoldAll"/>
            </w:pPr>
            <w:r>
              <w:t>Filed By</w:t>
            </w:r>
          </w:p>
        </w:tc>
        <w:tc>
          <w:tcPr>
            <w:tcW w:w="6092" w:type="dxa"/>
            <w:tcBorders>
              <w:top w:val="single" w:sz="18" w:space="0" w:color="007FA3" w:themeColor="accent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99CECE" w14:textId="77777777" w:rsidR="00CA30C5" w:rsidRPr="004978D6" w:rsidRDefault="00CA30C5" w:rsidP="0053669F">
            <w:r>
              <w:t>Select party.</w:t>
            </w:r>
          </w:p>
        </w:tc>
      </w:tr>
      <w:tr w:rsidR="00CA30C5" w:rsidRPr="004978D6" w14:paraId="4A2EA2EC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360F47" w14:textId="77777777" w:rsidR="00CA30C5" w:rsidRPr="004978D6" w:rsidRDefault="00CA30C5" w:rsidP="0053669F">
            <w:pPr>
              <w:pStyle w:val="Text-BoldAll"/>
            </w:pPr>
            <w:r>
              <w:t>Representation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4E0F9" w14:textId="77777777" w:rsidR="00CA30C5" w:rsidRPr="00C03EF2" w:rsidRDefault="00CA30C5" w:rsidP="0053669F">
            <w:pPr>
              <w:spacing w:after="120"/>
            </w:pPr>
            <w:r w:rsidRPr="00C03EF2">
              <w:t xml:space="preserve">Select </w:t>
            </w:r>
            <w:r>
              <w:t>filing party’s legal representation if applicable.</w:t>
            </w:r>
          </w:p>
          <w:p w14:paraId="1C67838E" w14:textId="77777777" w:rsidR="00CA30C5" w:rsidRPr="004978D6" w:rsidRDefault="00CA30C5" w:rsidP="0053669F">
            <w:r w:rsidRPr="00C03EF2">
              <w:t xml:space="preserve">To add representation, click:  </w:t>
            </w:r>
            <w:r w:rsidRPr="00C03EF2">
              <w:rPr>
                <w:b/>
                <w:bCs/>
              </w:rPr>
              <w:t>Add Representation</w:t>
            </w:r>
          </w:p>
        </w:tc>
      </w:tr>
      <w:tr w:rsidR="00CA30C5" w:rsidRPr="00246AD5" w14:paraId="347513B0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2D0462" w14:textId="77777777" w:rsidR="00CA30C5" w:rsidRDefault="00CA30C5" w:rsidP="0053669F">
            <w:pPr>
              <w:pStyle w:val="Text-BoldAll"/>
            </w:pPr>
            <w:r>
              <w:t>Filed Against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58F75C" w14:textId="77777777" w:rsidR="00CA30C5" w:rsidRDefault="00CA30C5" w:rsidP="0053669F">
            <w:r>
              <w:t>Select party</w:t>
            </w:r>
            <w:r w:rsidR="001D6E0A">
              <w:t>.</w:t>
            </w:r>
          </w:p>
          <w:p w14:paraId="2C0E1CD6" w14:textId="21167365" w:rsidR="001D6E0A" w:rsidRPr="00246AD5" w:rsidRDefault="001D6E0A" w:rsidP="0053669F">
            <w:r w:rsidRPr="00702109">
              <w:t>To add representation, click:</w:t>
            </w:r>
            <w:r>
              <w:t xml:space="preserve">  </w:t>
            </w:r>
            <w:r w:rsidRPr="00363FAB">
              <w:rPr>
                <w:b/>
                <w:bCs/>
              </w:rPr>
              <w:t>Add</w:t>
            </w:r>
            <w:r>
              <w:t xml:space="preserve"> </w:t>
            </w:r>
            <w:r w:rsidRPr="002D714B">
              <w:rPr>
                <w:b/>
                <w:bCs/>
              </w:rPr>
              <w:t xml:space="preserve">Filed Against </w:t>
            </w:r>
            <w:r>
              <w:t>then type the details of the new party in the fields provided.</w:t>
            </w:r>
          </w:p>
        </w:tc>
      </w:tr>
      <w:tr w:rsidR="00CA30C5" w:rsidRPr="00246AD5" w14:paraId="6A9D5DEA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810787" w14:textId="77777777" w:rsidR="00CA30C5" w:rsidRDefault="00CA30C5" w:rsidP="0053669F">
            <w:pPr>
              <w:pStyle w:val="Text-BoldAll"/>
            </w:pPr>
            <w:r>
              <w:t>Required Documents (1)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0A8F8D" w14:textId="77777777" w:rsidR="00CA30C5" w:rsidRDefault="00CA30C5" w:rsidP="0053669F">
            <w:r>
              <w:t xml:space="preserve">Document will be listed if required. </w:t>
            </w:r>
          </w:p>
          <w:p w14:paraId="1731CEF8" w14:textId="77777777" w:rsidR="00CA30C5" w:rsidRDefault="00CA30C5" w:rsidP="0053669F">
            <w:r>
              <w:t xml:space="preserve">Click:  </w:t>
            </w:r>
            <w:r w:rsidRPr="000C4121">
              <w:rPr>
                <w:rStyle w:val="Text-BoldName"/>
              </w:rPr>
              <w:t>Choose File</w:t>
            </w:r>
            <w:r>
              <w:t xml:space="preserve"> and add required PDF document to case.</w:t>
            </w:r>
          </w:p>
          <w:p w14:paraId="6CDDC327" w14:textId="77777777" w:rsidR="00CA30C5" w:rsidRDefault="00CA30C5" w:rsidP="0053669F">
            <w:pPr>
              <w:pStyle w:val="CalloutHeadingNote"/>
            </w:pPr>
            <w:r>
              <w:t>Note:</w:t>
            </w:r>
          </w:p>
          <w:p w14:paraId="12949ED0" w14:textId="77777777" w:rsidR="00CA30C5" w:rsidRPr="00246AD5" w:rsidRDefault="00CA30C5" w:rsidP="009106F1">
            <w:pPr>
              <w:pStyle w:val="CalloutText"/>
            </w:pPr>
            <w:r>
              <w:t xml:space="preserve">All document uploads must be PDF. </w:t>
            </w:r>
          </w:p>
        </w:tc>
      </w:tr>
      <w:tr w:rsidR="00CA30C5" w:rsidRPr="00246AD5" w14:paraId="6F65681D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28B75F" w14:textId="77777777" w:rsidR="00CA30C5" w:rsidRDefault="00CA30C5" w:rsidP="0053669F">
            <w:pPr>
              <w:pStyle w:val="Text-BoldAll"/>
            </w:pPr>
            <w:r>
              <w:t>Additional Documents (1)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0F776D" w14:textId="77777777" w:rsidR="00CA30C5" w:rsidRPr="00246AD5" w:rsidRDefault="00CA30C5" w:rsidP="0053669F">
            <w:r>
              <w:t>Select additional filed documents as required.</w:t>
            </w:r>
          </w:p>
        </w:tc>
      </w:tr>
      <w:tr w:rsidR="00CA30C5" w:rsidRPr="00246AD5" w14:paraId="5264F95F" w14:textId="77777777" w:rsidTr="0053669F">
        <w:trPr>
          <w:trHeight w:val="567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58005F" w14:textId="77777777" w:rsidR="00CA30C5" w:rsidRDefault="00CA30C5" w:rsidP="0053669F">
            <w:pPr>
              <w:pStyle w:val="Text-BoldAll"/>
            </w:pPr>
            <w:r>
              <w:t>Fee Waiver Panel</w:t>
            </w:r>
          </w:p>
        </w:tc>
        <w:tc>
          <w:tcPr>
            <w:tcW w:w="6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12FC46" w14:textId="77777777" w:rsidR="00CA30C5" w:rsidRPr="00246AD5" w:rsidRDefault="00CA30C5" w:rsidP="0053669F">
            <w:r>
              <w:t xml:space="preserve">Change to </w:t>
            </w:r>
            <w:r w:rsidRPr="00851483">
              <w:rPr>
                <w:rStyle w:val="Text-BoldName"/>
              </w:rPr>
              <w:t>Yes</w:t>
            </w:r>
            <w:r>
              <w:t xml:space="preserve"> if applying for a fee waiver.</w:t>
            </w:r>
          </w:p>
        </w:tc>
      </w:tr>
    </w:tbl>
    <w:p w14:paraId="7390A1E5" w14:textId="77777777" w:rsidR="00CA30C5" w:rsidRDefault="00CA30C5"/>
    <w:p w14:paraId="528A8596" w14:textId="05A0E39B" w:rsidR="00F10EA3" w:rsidRDefault="00152167" w:rsidP="00C67BED">
      <w:pPr>
        <w:pStyle w:val="Text-Step"/>
      </w:pPr>
      <w:r>
        <w:t xml:space="preserve">Click:  </w:t>
      </w:r>
      <w:r w:rsidRPr="002F648B">
        <w:rPr>
          <w:rStyle w:val="Text-BoldName"/>
        </w:rPr>
        <w:t>Proceed</w:t>
      </w:r>
    </w:p>
    <w:p w14:paraId="4E1A9510" w14:textId="03120E46" w:rsidR="00F10EA3" w:rsidRDefault="00631ED5" w:rsidP="00631ED5">
      <w:pPr>
        <w:pStyle w:val="Text-StepResult"/>
      </w:pPr>
      <w:r w:rsidRPr="00631ED5">
        <w:rPr>
          <w:rStyle w:val="Text-BoldName"/>
        </w:rPr>
        <w:t xml:space="preserve">My Account </w:t>
      </w:r>
      <w:r>
        <w:t>screen displays:</w:t>
      </w:r>
    </w:p>
    <w:p w14:paraId="66BA46FA" w14:textId="7CCB7FA2" w:rsidR="00631ED5" w:rsidRDefault="00631ED5" w:rsidP="00631ED5">
      <w:pPr>
        <w:pStyle w:val="Text-StepResultImage"/>
      </w:pPr>
      <w:r>
        <w:rPr>
          <w:noProof/>
        </w:rPr>
        <w:drawing>
          <wp:inline distT="0" distB="0" distL="0" distR="0" wp14:anchorId="25EC718C" wp14:editId="311528FB">
            <wp:extent cx="5850000" cy="1371600"/>
            <wp:effectExtent l="19050" t="19050" r="1778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1371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539575" w14:textId="77777777" w:rsidR="00704C1E" w:rsidRDefault="00704C1E" w:rsidP="00704C1E">
      <w:pPr>
        <w:pStyle w:val="Text-Step"/>
        <w:ind w:left="397" w:hanging="397"/>
      </w:pPr>
      <w:r>
        <w:t xml:space="preserve">Select item requiring payment.  Click:  </w:t>
      </w:r>
      <w:r w:rsidRPr="00925F53">
        <w:rPr>
          <w:rStyle w:val="Text-BoldName"/>
        </w:rPr>
        <w:t>Submit Payment</w:t>
      </w:r>
    </w:p>
    <w:p w14:paraId="047E8440" w14:textId="77777777" w:rsidR="00704C1E" w:rsidRDefault="00704C1E" w:rsidP="00704C1E">
      <w:pPr>
        <w:pStyle w:val="Text-StepResult"/>
      </w:pPr>
      <w:r w:rsidRPr="00925F53">
        <w:rPr>
          <w:rStyle w:val="Text-BoldName"/>
        </w:rPr>
        <w:t>Process Payment</w:t>
      </w:r>
      <w:r>
        <w:t xml:space="preserve"> screen displays:</w:t>
      </w:r>
    </w:p>
    <w:p w14:paraId="222FE53F" w14:textId="32D487F1" w:rsidR="00F10EA3" w:rsidRDefault="00704C1E" w:rsidP="00704C1E">
      <w:pPr>
        <w:pStyle w:val="Text-StepResultImage"/>
      </w:pPr>
      <w:r w:rsidRPr="009C10A1">
        <w:rPr>
          <w:noProof/>
        </w:rPr>
        <w:drawing>
          <wp:inline distT="0" distB="0" distL="0" distR="0" wp14:anchorId="1E6FF5F4" wp14:editId="483B5D78">
            <wp:extent cx="5850000" cy="2221200"/>
            <wp:effectExtent l="19050" t="19050" r="17780" b="27305"/>
            <wp:docPr id="30" name="Picture 30" descr="The Process Payment screen displays with Filing Information and Payment Options, plus the Continue and Back buttons. ePayment by Credit/Debit Card is selected by defaul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Process Payment screen displays with Filing Information and Payment Options, plus the Continue and Back buttons. ePayment by Credit/Debit Card is selected by default. 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222120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2AC41B19" w14:textId="77777777" w:rsidR="00704C1E" w:rsidRDefault="00704C1E">
      <w:pPr>
        <w:rPr>
          <w:szCs w:val="24"/>
        </w:rPr>
      </w:pPr>
      <w:r>
        <w:br w:type="page"/>
      </w:r>
    </w:p>
    <w:p w14:paraId="0F7D28C6" w14:textId="13723F99" w:rsidR="00D274A9" w:rsidRPr="001D6E0A" w:rsidRDefault="00704C1E" w:rsidP="00704C1E">
      <w:pPr>
        <w:pStyle w:val="Text-Step"/>
        <w:ind w:left="397" w:hanging="397"/>
        <w:rPr>
          <w:rStyle w:val="Text-BoldName"/>
          <w:b w:val="0"/>
          <w:bCs w:val="0"/>
        </w:rPr>
      </w:pPr>
      <w:r>
        <w:t xml:space="preserve">In </w:t>
      </w:r>
      <w:r w:rsidRPr="002F648B">
        <w:rPr>
          <w:rStyle w:val="Text-BoldName"/>
        </w:rPr>
        <w:t>Payment Options</w:t>
      </w:r>
      <w:r>
        <w:t xml:space="preserve"> panel, select payment method, click:  </w:t>
      </w:r>
      <w:r w:rsidRPr="00925F53">
        <w:rPr>
          <w:rStyle w:val="Text-BoldName"/>
        </w:rPr>
        <w:t>Continue</w:t>
      </w:r>
    </w:p>
    <w:p w14:paraId="20FE9C56" w14:textId="56D624EC" w:rsidR="001D6E0A" w:rsidRDefault="001D6E0A" w:rsidP="00704C1E">
      <w:pPr>
        <w:pStyle w:val="Text-Step"/>
        <w:ind w:left="397" w:hanging="397"/>
        <w:rPr>
          <w:rStyle w:val="Text-BoldName"/>
          <w:b w:val="0"/>
          <w:bCs w:val="0"/>
        </w:rPr>
      </w:pPr>
      <w:r w:rsidRPr="001D6E0A">
        <w:rPr>
          <w:rStyle w:val="Text-BoldName"/>
          <w:b w:val="0"/>
          <w:bCs w:val="0"/>
        </w:rPr>
        <w:t xml:space="preserve">If </w:t>
      </w:r>
      <w:proofErr w:type="spellStart"/>
      <w:r w:rsidRPr="001D6E0A">
        <w:rPr>
          <w:rStyle w:val="Text-BoldName"/>
          <w:b w:val="0"/>
          <w:bCs w:val="0"/>
        </w:rPr>
        <w:t>ePayment</w:t>
      </w:r>
      <w:proofErr w:type="spellEnd"/>
      <w:r w:rsidRPr="001D6E0A">
        <w:rPr>
          <w:rStyle w:val="Text-BoldName"/>
          <w:b w:val="0"/>
          <w:bCs w:val="0"/>
        </w:rPr>
        <w:t xml:space="preserve"> by Credit/Card is selected, a pop-up box displays. Type your payment details. </w:t>
      </w:r>
    </w:p>
    <w:p w14:paraId="70536220" w14:textId="1ADCF3EA" w:rsidR="00942877" w:rsidRPr="00D274A9" w:rsidRDefault="00942877" w:rsidP="00704C1E">
      <w:pPr>
        <w:pStyle w:val="Text-Step"/>
        <w:ind w:left="397" w:hanging="397"/>
        <w:rPr>
          <w:rStyle w:val="Text-BoldName"/>
          <w:b w:val="0"/>
          <w:bCs w:val="0"/>
        </w:rPr>
      </w:pPr>
      <w:r w:rsidRPr="00942877">
        <w:rPr>
          <w:rStyle w:val="Text-BoldName"/>
          <w:b w:val="0"/>
          <w:bCs w:val="0"/>
        </w:rPr>
        <w:t xml:space="preserve">Click: Make </w:t>
      </w:r>
      <w:r w:rsidRPr="00942877">
        <w:rPr>
          <w:rStyle w:val="Text-BoldName"/>
        </w:rPr>
        <w:t>Payment</w:t>
      </w:r>
    </w:p>
    <w:p w14:paraId="6F53BDBD" w14:textId="538CAD07" w:rsidR="00704C1E" w:rsidRDefault="00704C1E" w:rsidP="00D274A9">
      <w:pPr>
        <w:pStyle w:val="Text-StepResult"/>
      </w:pPr>
      <w:r w:rsidRPr="00C825A9">
        <w:rPr>
          <w:rStyle w:val="Text-BoldName"/>
        </w:rPr>
        <w:t>Confirmation of Filing</w:t>
      </w:r>
      <w:r>
        <w:t xml:space="preserve"> screen displays:</w:t>
      </w:r>
    </w:p>
    <w:p w14:paraId="56D6D350" w14:textId="1FF8582B" w:rsidR="00D274A9" w:rsidRDefault="00D274A9" w:rsidP="00D274A9">
      <w:pPr>
        <w:pStyle w:val="Text-StepResultImage"/>
      </w:pPr>
      <w:r>
        <w:rPr>
          <w:noProof/>
        </w:rPr>
        <w:drawing>
          <wp:inline distT="0" distB="0" distL="0" distR="0" wp14:anchorId="155B221F" wp14:editId="6438B116">
            <wp:extent cx="3600000" cy="3492000"/>
            <wp:effectExtent l="19050" t="19050" r="19685" b="133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92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141"/>
      </w:tblGrid>
      <w:tr w:rsidR="003F0917" w:rsidRPr="003F0917" w14:paraId="3A01366B" w14:textId="77777777" w:rsidTr="00363DD7">
        <w:tc>
          <w:tcPr>
            <w:tcW w:w="1069" w:type="dxa"/>
            <w:hideMark/>
          </w:tcPr>
          <w:p w14:paraId="06CA4BFB" w14:textId="77777777" w:rsidR="003F0917" w:rsidRPr="003F0917" w:rsidRDefault="003F0917" w:rsidP="003F0917">
            <w:pPr>
              <w:spacing w:after="120"/>
            </w:pPr>
            <w:r w:rsidRPr="003F0917">
              <w:rPr>
                <w:noProof/>
              </w:rPr>
              <w:drawing>
                <wp:inline distT="0" distB="0" distL="0" distR="0" wp14:anchorId="5B917B3D" wp14:editId="7731C13A">
                  <wp:extent cx="540000" cy="540000"/>
                  <wp:effectExtent l="0" t="0" r="0" b="0"/>
                  <wp:docPr id="460" name="Picture 4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hideMark/>
          </w:tcPr>
          <w:p w14:paraId="19D1A312" w14:textId="77777777" w:rsidR="003F0917" w:rsidRPr="003F0917" w:rsidRDefault="003F0917" w:rsidP="003F0917">
            <w:pPr>
              <w:spacing w:after="60"/>
              <w:rPr>
                <w:b/>
                <w:bCs/>
                <w:color w:val="0099CC"/>
              </w:rPr>
            </w:pPr>
            <w:r w:rsidRPr="003F0917">
              <w:rPr>
                <w:b/>
                <w:bCs/>
                <w:color w:val="0099CC"/>
              </w:rPr>
              <w:t>Notes:</w:t>
            </w:r>
          </w:p>
          <w:p w14:paraId="73F87F6E" w14:textId="4F71B21E" w:rsidR="003F0917" w:rsidRDefault="003F0917" w:rsidP="003F0917">
            <w:pPr>
              <w:pStyle w:val="Bullet1Space"/>
              <w:spacing w:after="120"/>
              <w:rPr>
                <w:noProof/>
              </w:rPr>
            </w:pPr>
            <w:r w:rsidRPr="00AA0A60">
              <w:rPr>
                <w:rStyle w:val="Text-BoldName"/>
              </w:rPr>
              <w:t>Acknowledgment for filing</w:t>
            </w:r>
            <w:r>
              <w:rPr>
                <w:noProof/>
              </w:rPr>
              <w:t xml:space="preserve"> email is sent to </w:t>
            </w:r>
            <w:r w:rsidRPr="006F7407">
              <w:t>Portal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user when document is filed</w:t>
            </w:r>
          </w:p>
          <w:p w14:paraId="5FC23F3F" w14:textId="57CAFB8B" w:rsidR="003F0917" w:rsidRPr="003F0917" w:rsidRDefault="003F0917" w:rsidP="003F0917">
            <w:pPr>
              <w:pStyle w:val="Bullet1Space"/>
              <w:spacing w:after="120"/>
            </w:pPr>
            <w:r>
              <w:rPr>
                <w:noProof/>
              </w:rPr>
              <w:t>An additional email is sent once document is reviewed by registry staff</w:t>
            </w:r>
          </w:p>
        </w:tc>
      </w:tr>
    </w:tbl>
    <w:p w14:paraId="7C76A4D1" w14:textId="77777777" w:rsidR="008E526A" w:rsidRPr="00A44C1A" w:rsidRDefault="008E526A" w:rsidP="008E526A">
      <w:pPr>
        <w:pStyle w:val="Text-Step"/>
      </w:pPr>
      <w:r w:rsidRPr="00A44C1A">
        <w:t xml:space="preserve">Click:  </w:t>
      </w:r>
      <w:r w:rsidRPr="008E526A">
        <w:rPr>
          <w:rStyle w:val="Text-BoldName"/>
        </w:rPr>
        <w:t>My Account</w:t>
      </w:r>
    </w:p>
    <w:p w14:paraId="22F0EBF6" w14:textId="77777777" w:rsidR="008E526A" w:rsidRDefault="008E526A" w:rsidP="002F648B">
      <w:pPr>
        <w:pStyle w:val="Text-StepResult"/>
      </w:pPr>
      <w:r w:rsidRPr="00FB7938">
        <w:rPr>
          <w:rStyle w:val="Text-BoldName"/>
        </w:rPr>
        <w:t xml:space="preserve">My Account </w:t>
      </w:r>
      <w:r>
        <w:t xml:space="preserve">screen displays indicating pending review, </w:t>
      </w:r>
      <w:proofErr w:type="gramStart"/>
      <w:r>
        <w:t>accepted</w:t>
      </w:r>
      <w:proofErr w:type="gramEnd"/>
      <w:r>
        <w:t xml:space="preserve"> or rejected:</w:t>
      </w:r>
    </w:p>
    <w:p w14:paraId="7BA3BDED" w14:textId="083EE1FB" w:rsidR="008E526A" w:rsidRDefault="008E526A" w:rsidP="002F648B">
      <w:pPr>
        <w:pStyle w:val="Text-StepResultImage"/>
      </w:pPr>
      <w:r w:rsidRPr="002F648B">
        <w:rPr>
          <w:noProof/>
        </w:rPr>
        <w:drawing>
          <wp:inline distT="0" distB="0" distL="0" distR="0" wp14:anchorId="6F7009B0" wp14:editId="0E14D916">
            <wp:extent cx="5850000" cy="1227600"/>
            <wp:effectExtent l="19050" t="19050" r="17780" b="10795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1227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14ECB7" w14:textId="0A2D6E7C" w:rsidR="008E526A" w:rsidRPr="008E526A" w:rsidRDefault="008E526A" w:rsidP="008E526A">
      <w:pPr>
        <w:pStyle w:val="Text-Step"/>
        <w:ind w:left="397" w:hanging="397"/>
      </w:pPr>
      <w:r w:rsidRPr="008E526A">
        <w:t xml:space="preserve">To see record of filing, </w:t>
      </w:r>
      <w:r w:rsidR="00AA0A60">
        <w:t xml:space="preserve">in the </w:t>
      </w:r>
      <w:r w:rsidR="00AA0A60" w:rsidRPr="00AA0A60">
        <w:rPr>
          <w:rStyle w:val="Text-BoldName"/>
        </w:rPr>
        <w:t>Action</w:t>
      </w:r>
      <w:r w:rsidR="00AA0A60">
        <w:t xml:space="preserve"> column, </w:t>
      </w:r>
      <w:r w:rsidRPr="008E526A">
        <w:t xml:space="preserve">click:  </w:t>
      </w:r>
      <w:r w:rsidRPr="008E526A">
        <w:rPr>
          <w:b/>
          <w:bCs/>
        </w:rPr>
        <w:t>View</w:t>
      </w:r>
    </w:p>
    <w:p w14:paraId="58E0FF93" w14:textId="77777777" w:rsidR="008E526A" w:rsidRDefault="008E526A" w:rsidP="008E526A">
      <w:pPr>
        <w:pStyle w:val="Text-StepResult"/>
      </w:pPr>
      <w:r w:rsidRPr="008E526A">
        <w:rPr>
          <w:rStyle w:val="Text-BoldName"/>
        </w:rPr>
        <w:t xml:space="preserve">Case Summary </w:t>
      </w:r>
      <w:r>
        <w:t>screen displays:</w:t>
      </w:r>
    </w:p>
    <w:p w14:paraId="056C2F34" w14:textId="03986E3C" w:rsidR="00A44C1A" w:rsidRPr="00A44C1A" w:rsidRDefault="008E526A" w:rsidP="008E526A">
      <w:pPr>
        <w:pStyle w:val="Text-StepResultImage"/>
      </w:pPr>
      <w:r>
        <w:rPr>
          <w:noProof/>
        </w:rPr>
        <w:drawing>
          <wp:inline distT="0" distB="0" distL="0" distR="0" wp14:anchorId="09C99824" wp14:editId="3D41ADA6">
            <wp:extent cx="5850000" cy="2327367"/>
            <wp:effectExtent l="19050" t="19050" r="17780" b="15875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23273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79C7A2" w14:textId="490DE8FE" w:rsidR="00D02C29" w:rsidRDefault="00D02C29" w:rsidP="00992197">
      <w:pPr>
        <w:pStyle w:val="Text-StepResultImage"/>
        <w:ind w:left="0"/>
      </w:pPr>
    </w:p>
    <w:sectPr w:rsidR="00D02C29" w:rsidSect="006B5AC9">
      <w:headerReference w:type="default" r:id="rId20"/>
      <w:footerReference w:type="default" r:id="rId21"/>
      <w:footerReference w:type="first" r:id="rId22"/>
      <w:pgSz w:w="11900" w:h="16820"/>
      <w:pgMar w:top="1134" w:right="1134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B647" w14:textId="77777777" w:rsidR="00746C54" w:rsidRPr="009F125C" w:rsidRDefault="00746C54" w:rsidP="009F125C">
      <w:r>
        <w:separator/>
      </w:r>
    </w:p>
  </w:endnote>
  <w:endnote w:type="continuationSeparator" w:id="0">
    <w:p w14:paraId="59ECDCA9" w14:textId="77777777" w:rsidR="00746C54" w:rsidRPr="009F125C" w:rsidRDefault="00746C54" w:rsidP="009F125C">
      <w:r>
        <w:continuationSeparator/>
      </w:r>
    </w:p>
  </w:endnote>
  <w:endnote w:type="continuationNotice" w:id="1">
    <w:p w14:paraId="3FD326CC" w14:textId="77777777" w:rsidR="00746C54" w:rsidRDefault="00746C54" w:rsidP="00A7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3297"/>
      <w:gridCol w:w="3293"/>
      <w:gridCol w:w="3042"/>
    </w:tblGrid>
    <w:tr w:rsidR="00711065" w14:paraId="6FFD56A5" w14:textId="77777777" w:rsidTr="000D5BAF">
      <w:trPr>
        <w:jc w:val="center"/>
      </w:trPr>
      <w:tc>
        <w:tcPr>
          <w:tcW w:w="3297" w:type="dxa"/>
          <w:shd w:val="clear" w:color="auto" w:fill="auto"/>
          <w:vAlign w:val="center"/>
        </w:tcPr>
        <w:p w14:paraId="267FB212" w14:textId="77777777" w:rsidR="00711065" w:rsidRPr="007260B7" w:rsidRDefault="00711065" w:rsidP="004978D6"/>
      </w:tc>
      <w:tc>
        <w:tcPr>
          <w:tcW w:w="3293" w:type="dxa"/>
          <w:shd w:val="clear" w:color="auto" w:fill="auto"/>
          <w:vAlign w:val="center"/>
        </w:tcPr>
        <w:p w14:paraId="0BDF19FC" w14:textId="77777777" w:rsidR="00711065" w:rsidRPr="00B93CDE" w:rsidRDefault="00711065" w:rsidP="004978D6"/>
      </w:tc>
      <w:tc>
        <w:tcPr>
          <w:tcW w:w="3042" w:type="dxa"/>
          <w:vAlign w:val="center"/>
        </w:tcPr>
        <w:p w14:paraId="08F489EE" w14:textId="77777777" w:rsidR="00711065" w:rsidRDefault="00711065" w:rsidP="004978D6"/>
        <w:p w14:paraId="285C1779" w14:textId="77777777" w:rsidR="00711065" w:rsidRPr="004978D6" w:rsidRDefault="00711065" w:rsidP="004978D6">
          <w:pPr>
            <w:pStyle w:val="00FooterPageNumber"/>
          </w:pPr>
          <w:r w:rsidRPr="00BE02C8">
            <w:t xml:space="preserve">| </w:t>
          </w:r>
          <w:r w:rsidRPr="004978D6">
            <w:fldChar w:fldCharType="begin"/>
          </w:r>
          <w:r w:rsidRPr="004978D6">
            <w:instrText xml:space="preserve"> PAGE   \* MERGEFORMAT </w:instrText>
          </w:r>
          <w:r w:rsidRPr="004978D6">
            <w:fldChar w:fldCharType="separate"/>
          </w:r>
          <w:r w:rsidRPr="004978D6">
            <w:t>1</w:t>
          </w:r>
          <w:r w:rsidRPr="004978D6">
            <w:fldChar w:fldCharType="end"/>
          </w:r>
        </w:p>
      </w:tc>
    </w:tr>
  </w:tbl>
  <w:p w14:paraId="64F1E20A" w14:textId="77777777" w:rsidR="00711065" w:rsidRPr="00DA55C5" w:rsidRDefault="006C41FA" w:rsidP="00DA55C5">
    <w:r w:rsidRPr="004978D6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0C3AB1B" wp14:editId="5D87F7D5">
              <wp:simplePos x="0" y="0"/>
              <wp:positionH relativeFrom="column">
                <wp:posOffset>-5715</wp:posOffset>
              </wp:positionH>
              <wp:positionV relativeFrom="paragraph">
                <wp:posOffset>-573405</wp:posOffset>
              </wp:positionV>
              <wp:extent cx="6120000" cy="495300"/>
              <wp:effectExtent l="0" t="0" r="33655" b="0"/>
              <wp:wrapNone/>
              <wp:docPr id="244" name="Group 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495300"/>
                        <a:chOff x="0" y="0"/>
                        <a:chExt cx="6120000" cy="495300"/>
                      </a:xfrm>
                    </wpg:grpSpPr>
                    <wps:wsp>
                      <wps:cNvPr id="25" name="Straight Connector 25"/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4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Text Box 243"/>
                      <wps:cNvSpPr txBox="1"/>
                      <wps:spPr>
                        <a:xfrm>
                          <a:off x="0" y="104775"/>
                          <a:ext cx="52120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4164" w14:textId="1D212DE9" w:rsidR="000D5BAF" w:rsidRPr="00A7680A" w:rsidRDefault="00054491" w:rsidP="005B3C05">
                            <w:pPr>
                              <w:pStyle w:val="00Footer"/>
                            </w:pPr>
                            <w:r>
                              <w:t>Portal User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C3AB1B" id="Group 244" o:spid="_x0000_s1036" style="position:absolute;margin-left:-.45pt;margin-top:-45.15pt;width:481.9pt;height:39pt;z-index:251702272" coordsize="6120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">
              <v:line id="Straight Connector 25" o:spid="_x0000_s1037" style="position:absolute;visibility:visible;mso-wrap-style:square" from="0,0" to="61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" strokecolor="#00749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38" type="#_x0000_t202" style="position:absolute;top:1047;width:52120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" filled="f" stroked="f" strokeweight=".5pt">
                <v:textbox inset="0">
                  <w:txbxContent>
                    <w:p w14:paraId="762A4164" w14:textId="1D212DE9" w:rsidR="000D5BAF" w:rsidRPr="00A7680A" w:rsidRDefault="00054491" w:rsidP="005B3C05">
                      <w:pPr>
                        <w:pStyle w:val="00Footer"/>
                      </w:pPr>
                      <w:r>
                        <w:t>Portal User Guide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A0D" w14:textId="77777777" w:rsidR="00154D2B" w:rsidRDefault="00154D2B" w:rsidP="00DA55C5"/>
  <w:p w14:paraId="23E8C1DC" w14:textId="77777777" w:rsidR="00154D2B" w:rsidRDefault="00154D2B" w:rsidP="00DA55C5"/>
  <w:p w14:paraId="3361E64C" w14:textId="77777777" w:rsidR="00154D2B" w:rsidRDefault="00154D2B" w:rsidP="00DA5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52F0" w14:textId="77777777" w:rsidR="00746C54" w:rsidRPr="009F125C" w:rsidRDefault="00746C54" w:rsidP="009F125C">
      <w:r>
        <w:separator/>
      </w:r>
    </w:p>
  </w:footnote>
  <w:footnote w:type="continuationSeparator" w:id="0">
    <w:p w14:paraId="1DE642F2" w14:textId="77777777" w:rsidR="00746C54" w:rsidRPr="009F125C" w:rsidRDefault="00746C54" w:rsidP="009F125C">
      <w:r>
        <w:continuationSeparator/>
      </w:r>
    </w:p>
  </w:footnote>
  <w:footnote w:type="continuationNotice" w:id="1">
    <w:p w14:paraId="774718AB" w14:textId="77777777" w:rsidR="00746C54" w:rsidRDefault="00746C54" w:rsidP="00A76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298A" w14:textId="77777777" w:rsidR="00711065" w:rsidRPr="0026035E" w:rsidRDefault="007D47C4" w:rsidP="0026035E">
    <w:r w:rsidRPr="004978D6"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3A8D67F" wp14:editId="0F39A034">
              <wp:simplePos x="0" y="0"/>
              <wp:positionH relativeFrom="column">
                <wp:posOffset>-8890</wp:posOffset>
              </wp:positionH>
              <wp:positionV relativeFrom="paragraph">
                <wp:posOffset>-303318</wp:posOffset>
              </wp:positionV>
              <wp:extent cx="6120000" cy="993609"/>
              <wp:effectExtent l="0" t="0" r="0" b="0"/>
              <wp:wrapNone/>
              <wp:docPr id="507" name="Group 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993609"/>
                        <a:chOff x="314325" y="-153822"/>
                        <a:chExt cx="6120000" cy="993609"/>
                      </a:xfrm>
                    </wpg:grpSpPr>
                    <wps:wsp>
                      <wps:cNvPr id="23" name="Text Box 23"/>
                      <wps:cNvSpPr txBox="1"/>
                      <wps:spPr>
                        <a:xfrm>
                          <a:off x="314325" y="-153822"/>
                          <a:ext cx="4819650" cy="88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4020B" w14:textId="70B1C1EF" w:rsidR="00711065" w:rsidRPr="00A7680A" w:rsidRDefault="00F10EA3" w:rsidP="0026035E">
                            <w:pPr>
                              <w:pStyle w:val="00Header"/>
                            </w:pPr>
                            <w:r>
                              <w:t>File subcase on existing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4" descr="Logo, 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8765" y="72964"/>
                          <a:ext cx="1075430" cy="430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Rectangle 21"/>
                      <wps:cNvSpPr/>
                      <wps:spPr>
                        <a:xfrm>
                          <a:off x="314325" y="818187"/>
                          <a:ext cx="6120000" cy="21600"/>
                        </a:xfrm>
                        <a:prstGeom prst="rect">
                          <a:avLst/>
                        </a:prstGeom>
                        <a:solidFill>
                          <a:srgbClr val="0074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8D67F" id="Group 507" o:spid="_x0000_s1032" style="position:absolute;margin-left:-.7pt;margin-top:-23.9pt;width:481.9pt;height:78.25pt;z-index:251698176;mso-width-relative:margin;mso-height-relative:margin" coordorigin="3143,-1538" coordsize="61200,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3143;top:-1538;width:48196;height:8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" filled="f" stroked="f" strokeweight=".5pt">
                <v:textbox inset="0">
                  <w:txbxContent>
                    <w:p w14:paraId="4D44020B" w14:textId="70B1C1EF" w:rsidR="00711065" w:rsidRPr="00A7680A" w:rsidRDefault="00F10EA3" w:rsidP="0026035E">
                      <w:pPr>
                        <w:pStyle w:val="00Header"/>
                      </w:pPr>
                      <w:r>
                        <w:t>File subcase on existing case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alt="Logo, icon&#10;&#10;Description automatically generated" style="position:absolute;left:53587;top:729;width:10754;height: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">
                <v:imagedata r:id="rId2" o:title="Logo, icon&#10;&#10;Description automatically generated"/>
              </v:shape>
              <v:rect id="Rectangle 21" o:spid="_x0000_s1035" style="position:absolute;left:3143;top:8181;width:61200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" fillcolor="#007494" stroked="f" strokeweight="1pt"/>
            </v:group>
          </w:pict>
        </mc:Fallback>
      </mc:AlternateContent>
    </w:r>
  </w:p>
  <w:p w14:paraId="305498E2" w14:textId="77777777" w:rsidR="00711065" w:rsidRDefault="00711065" w:rsidP="00DE0676">
    <w:pPr>
      <w:pStyle w:val="00Header"/>
    </w:pPr>
  </w:p>
  <w:p w14:paraId="3879D26B" w14:textId="77777777" w:rsidR="002F0CDC" w:rsidRDefault="002F0CDC" w:rsidP="00DE0676">
    <w:pPr>
      <w:pStyle w:val="00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5E"/>
    <w:multiLevelType w:val="hybridMultilevel"/>
    <w:tmpl w:val="DF5A1D1C"/>
    <w:lvl w:ilvl="0" w:tplc="1526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06A"/>
    <w:multiLevelType w:val="hybridMultilevel"/>
    <w:tmpl w:val="4A2C1294"/>
    <w:lvl w:ilvl="0" w:tplc="499C4A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676B"/>
    <w:multiLevelType w:val="hybridMultilevel"/>
    <w:tmpl w:val="C2F4912C"/>
    <w:lvl w:ilvl="0" w:tplc="3704E9DA">
      <w:start w:val="1"/>
      <w:numFmt w:val="decimal"/>
      <w:pStyle w:val="Text-Step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33375"/>
    <w:multiLevelType w:val="hybridMultilevel"/>
    <w:tmpl w:val="7FD0BC30"/>
    <w:lvl w:ilvl="0" w:tplc="0780255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8F9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5857"/>
    <w:multiLevelType w:val="hybridMultilevel"/>
    <w:tmpl w:val="DFC2B1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4F430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4790">
    <w:abstractNumId w:val="2"/>
  </w:num>
  <w:num w:numId="2" w16cid:durableId="245694641">
    <w:abstractNumId w:val="3"/>
  </w:num>
  <w:num w:numId="3" w16cid:durableId="610481434">
    <w:abstractNumId w:val="0"/>
  </w:num>
  <w:num w:numId="4" w16cid:durableId="986012335">
    <w:abstractNumId w:val="4"/>
  </w:num>
  <w:num w:numId="5" w16cid:durableId="1450470825">
    <w:abstractNumId w:val="1"/>
  </w:num>
  <w:num w:numId="6" w16cid:durableId="1570846095">
    <w:abstractNumId w:val="2"/>
    <w:lvlOverride w:ilvl="0">
      <w:startOverride w:val="1"/>
    </w:lvlOverride>
  </w:num>
  <w:num w:numId="7" w16cid:durableId="1485852957">
    <w:abstractNumId w:val="2"/>
    <w:lvlOverride w:ilvl="0">
      <w:startOverride w:val="1"/>
    </w:lvlOverride>
  </w:num>
  <w:num w:numId="8" w16cid:durableId="98571314">
    <w:abstractNumId w:val="2"/>
    <w:lvlOverride w:ilvl="0">
      <w:startOverride w:val="1"/>
    </w:lvlOverride>
  </w:num>
  <w:num w:numId="9" w16cid:durableId="2059694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681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4741875">
    <w:abstractNumId w:val="3"/>
  </w:num>
  <w:num w:numId="12" w16cid:durableId="1427847120">
    <w:abstractNumId w:val="2"/>
  </w:num>
  <w:num w:numId="13" w16cid:durableId="1290167236">
    <w:abstractNumId w:val="2"/>
    <w:lvlOverride w:ilvl="0">
      <w:startOverride w:val="4"/>
    </w:lvlOverride>
  </w:num>
  <w:num w:numId="14" w16cid:durableId="357662662">
    <w:abstractNumId w:val="2"/>
    <w:lvlOverride w:ilvl="0">
      <w:startOverride w:val="1"/>
    </w:lvlOverride>
  </w:num>
  <w:num w:numId="15" w16cid:durableId="527717729">
    <w:abstractNumId w:val="2"/>
    <w:lvlOverride w:ilvl="0">
      <w:startOverride w:val="1"/>
    </w:lvlOverride>
  </w:num>
  <w:num w:numId="16" w16cid:durableId="130654903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84"/>
    <w:rsid w:val="000012E0"/>
    <w:rsid w:val="000033C6"/>
    <w:rsid w:val="00004393"/>
    <w:rsid w:val="00005B42"/>
    <w:rsid w:val="0000735B"/>
    <w:rsid w:val="000138F7"/>
    <w:rsid w:val="0001783A"/>
    <w:rsid w:val="00017A5A"/>
    <w:rsid w:val="000215FF"/>
    <w:rsid w:val="00023CE9"/>
    <w:rsid w:val="000244E0"/>
    <w:rsid w:val="000259AA"/>
    <w:rsid w:val="00030F34"/>
    <w:rsid w:val="00041A7E"/>
    <w:rsid w:val="00042FF9"/>
    <w:rsid w:val="0005188D"/>
    <w:rsid w:val="00052E1E"/>
    <w:rsid w:val="00054491"/>
    <w:rsid w:val="00070923"/>
    <w:rsid w:val="00073B86"/>
    <w:rsid w:val="000764E0"/>
    <w:rsid w:val="00080ABA"/>
    <w:rsid w:val="000840CC"/>
    <w:rsid w:val="00084130"/>
    <w:rsid w:val="0009043D"/>
    <w:rsid w:val="000908AD"/>
    <w:rsid w:val="00091DC5"/>
    <w:rsid w:val="00091F45"/>
    <w:rsid w:val="00092179"/>
    <w:rsid w:val="00092BD5"/>
    <w:rsid w:val="0009665F"/>
    <w:rsid w:val="000974A1"/>
    <w:rsid w:val="000A20FB"/>
    <w:rsid w:val="000A4754"/>
    <w:rsid w:val="000B0407"/>
    <w:rsid w:val="000B24DC"/>
    <w:rsid w:val="000C1C4B"/>
    <w:rsid w:val="000D57E7"/>
    <w:rsid w:val="000D5BAF"/>
    <w:rsid w:val="000E4050"/>
    <w:rsid w:val="000E7B11"/>
    <w:rsid w:val="000F2F13"/>
    <w:rsid w:val="000F41BF"/>
    <w:rsid w:val="0010554D"/>
    <w:rsid w:val="00105C18"/>
    <w:rsid w:val="00110AD3"/>
    <w:rsid w:val="00111DC3"/>
    <w:rsid w:val="00113F53"/>
    <w:rsid w:val="00131EA4"/>
    <w:rsid w:val="00132B92"/>
    <w:rsid w:val="00134BFC"/>
    <w:rsid w:val="00137DEB"/>
    <w:rsid w:val="00152167"/>
    <w:rsid w:val="00152803"/>
    <w:rsid w:val="00153DE6"/>
    <w:rsid w:val="00154D2B"/>
    <w:rsid w:val="00160BAE"/>
    <w:rsid w:val="00161FEC"/>
    <w:rsid w:val="0016401B"/>
    <w:rsid w:val="00170683"/>
    <w:rsid w:val="001714BA"/>
    <w:rsid w:val="00171FF8"/>
    <w:rsid w:val="001740F2"/>
    <w:rsid w:val="00177336"/>
    <w:rsid w:val="00182F6C"/>
    <w:rsid w:val="00196DDB"/>
    <w:rsid w:val="001A09DD"/>
    <w:rsid w:val="001A2230"/>
    <w:rsid w:val="001A5B98"/>
    <w:rsid w:val="001B03E4"/>
    <w:rsid w:val="001B32FA"/>
    <w:rsid w:val="001B43B0"/>
    <w:rsid w:val="001B5B8F"/>
    <w:rsid w:val="001C1563"/>
    <w:rsid w:val="001C162E"/>
    <w:rsid w:val="001C16D7"/>
    <w:rsid w:val="001C2C56"/>
    <w:rsid w:val="001C3A8F"/>
    <w:rsid w:val="001C70C6"/>
    <w:rsid w:val="001D5255"/>
    <w:rsid w:val="001D5899"/>
    <w:rsid w:val="001D6E0A"/>
    <w:rsid w:val="001E2E6E"/>
    <w:rsid w:val="001E3CD0"/>
    <w:rsid w:val="001F173C"/>
    <w:rsid w:val="001F1C66"/>
    <w:rsid w:val="001F2B57"/>
    <w:rsid w:val="001F6137"/>
    <w:rsid w:val="001F7974"/>
    <w:rsid w:val="00206B7C"/>
    <w:rsid w:val="00207B42"/>
    <w:rsid w:val="002119B1"/>
    <w:rsid w:val="00222EFB"/>
    <w:rsid w:val="00224C25"/>
    <w:rsid w:val="00231979"/>
    <w:rsid w:val="002319FC"/>
    <w:rsid w:val="002330A3"/>
    <w:rsid w:val="002363C1"/>
    <w:rsid w:val="002441ED"/>
    <w:rsid w:val="00246AD5"/>
    <w:rsid w:val="0025007D"/>
    <w:rsid w:val="00250165"/>
    <w:rsid w:val="002548DE"/>
    <w:rsid w:val="0026035E"/>
    <w:rsid w:val="002609EE"/>
    <w:rsid w:val="00265D0B"/>
    <w:rsid w:val="00272DD9"/>
    <w:rsid w:val="002755FE"/>
    <w:rsid w:val="00282BCD"/>
    <w:rsid w:val="00283796"/>
    <w:rsid w:val="00287590"/>
    <w:rsid w:val="0029237A"/>
    <w:rsid w:val="002933A8"/>
    <w:rsid w:val="002946C3"/>
    <w:rsid w:val="00294BB2"/>
    <w:rsid w:val="00294C54"/>
    <w:rsid w:val="00297213"/>
    <w:rsid w:val="00297CEE"/>
    <w:rsid w:val="002A4E2B"/>
    <w:rsid w:val="002A5F5D"/>
    <w:rsid w:val="002A7652"/>
    <w:rsid w:val="002B20F5"/>
    <w:rsid w:val="002B275D"/>
    <w:rsid w:val="002B65EE"/>
    <w:rsid w:val="002B67E0"/>
    <w:rsid w:val="002C4B4A"/>
    <w:rsid w:val="002C4E78"/>
    <w:rsid w:val="002D1B0D"/>
    <w:rsid w:val="002D1FF4"/>
    <w:rsid w:val="002D2294"/>
    <w:rsid w:val="002D3AB1"/>
    <w:rsid w:val="002D4E13"/>
    <w:rsid w:val="002D52DF"/>
    <w:rsid w:val="002E0149"/>
    <w:rsid w:val="002E0EC6"/>
    <w:rsid w:val="002E2226"/>
    <w:rsid w:val="002E4AFE"/>
    <w:rsid w:val="002E6E73"/>
    <w:rsid w:val="002F0CDC"/>
    <w:rsid w:val="002F27E4"/>
    <w:rsid w:val="002F2B44"/>
    <w:rsid w:val="002F3D62"/>
    <w:rsid w:val="002F3E5F"/>
    <w:rsid w:val="002F648B"/>
    <w:rsid w:val="002F6891"/>
    <w:rsid w:val="00303749"/>
    <w:rsid w:val="00303803"/>
    <w:rsid w:val="00311406"/>
    <w:rsid w:val="003138E1"/>
    <w:rsid w:val="00314D45"/>
    <w:rsid w:val="003179F6"/>
    <w:rsid w:val="00323688"/>
    <w:rsid w:val="00332816"/>
    <w:rsid w:val="003351AB"/>
    <w:rsid w:val="00335220"/>
    <w:rsid w:val="00337418"/>
    <w:rsid w:val="003505AD"/>
    <w:rsid w:val="00352B5C"/>
    <w:rsid w:val="00352DC2"/>
    <w:rsid w:val="00353B81"/>
    <w:rsid w:val="003741F0"/>
    <w:rsid w:val="00374A9B"/>
    <w:rsid w:val="003754FE"/>
    <w:rsid w:val="00375DA7"/>
    <w:rsid w:val="00380583"/>
    <w:rsid w:val="00380E3E"/>
    <w:rsid w:val="00381666"/>
    <w:rsid w:val="003830C6"/>
    <w:rsid w:val="0038482B"/>
    <w:rsid w:val="00390259"/>
    <w:rsid w:val="00391EDB"/>
    <w:rsid w:val="00394DEF"/>
    <w:rsid w:val="003A1C5D"/>
    <w:rsid w:val="003B1C96"/>
    <w:rsid w:val="003B5A91"/>
    <w:rsid w:val="003B6D82"/>
    <w:rsid w:val="003C0B81"/>
    <w:rsid w:val="003C3CAB"/>
    <w:rsid w:val="003C4C0A"/>
    <w:rsid w:val="003C7068"/>
    <w:rsid w:val="003D1E84"/>
    <w:rsid w:val="003D3832"/>
    <w:rsid w:val="003D447C"/>
    <w:rsid w:val="003D4644"/>
    <w:rsid w:val="003E174E"/>
    <w:rsid w:val="003E248F"/>
    <w:rsid w:val="003E26F8"/>
    <w:rsid w:val="003E546E"/>
    <w:rsid w:val="003E5ED0"/>
    <w:rsid w:val="003F0917"/>
    <w:rsid w:val="003F0D77"/>
    <w:rsid w:val="004016EC"/>
    <w:rsid w:val="00402FEC"/>
    <w:rsid w:val="0041040A"/>
    <w:rsid w:val="00417BA1"/>
    <w:rsid w:val="00436CA3"/>
    <w:rsid w:val="00440478"/>
    <w:rsid w:val="00441E2F"/>
    <w:rsid w:val="00442BD9"/>
    <w:rsid w:val="004444D0"/>
    <w:rsid w:val="004468AF"/>
    <w:rsid w:val="00451CDB"/>
    <w:rsid w:val="00465A38"/>
    <w:rsid w:val="00470808"/>
    <w:rsid w:val="0048131C"/>
    <w:rsid w:val="004819DE"/>
    <w:rsid w:val="004825AF"/>
    <w:rsid w:val="00482DF1"/>
    <w:rsid w:val="00485E07"/>
    <w:rsid w:val="00495202"/>
    <w:rsid w:val="004959B9"/>
    <w:rsid w:val="00495A5C"/>
    <w:rsid w:val="00496476"/>
    <w:rsid w:val="00496D2F"/>
    <w:rsid w:val="004978D6"/>
    <w:rsid w:val="004A35D5"/>
    <w:rsid w:val="004B26EC"/>
    <w:rsid w:val="004C63ED"/>
    <w:rsid w:val="004C64FF"/>
    <w:rsid w:val="004C7E2E"/>
    <w:rsid w:val="004D0535"/>
    <w:rsid w:val="004D0D8C"/>
    <w:rsid w:val="004D6678"/>
    <w:rsid w:val="004D7048"/>
    <w:rsid w:val="004E043D"/>
    <w:rsid w:val="004E29A8"/>
    <w:rsid w:val="004F03C5"/>
    <w:rsid w:val="004F65DA"/>
    <w:rsid w:val="004F75F2"/>
    <w:rsid w:val="00503CE5"/>
    <w:rsid w:val="005076C9"/>
    <w:rsid w:val="0050773A"/>
    <w:rsid w:val="00510140"/>
    <w:rsid w:val="00512685"/>
    <w:rsid w:val="00513C72"/>
    <w:rsid w:val="005150C5"/>
    <w:rsid w:val="00515BF7"/>
    <w:rsid w:val="00525634"/>
    <w:rsid w:val="005256FE"/>
    <w:rsid w:val="005320D7"/>
    <w:rsid w:val="005330A3"/>
    <w:rsid w:val="005405FA"/>
    <w:rsid w:val="00542512"/>
    <w:rsid w:val="00544970"/>
    <w:rsid w:val="0055373E"/>
    <w:rsid w:val="00573D56"/>
    <w:rsid w:val="00576686"/>
    <w:rsid w:val="005779E7"/>
    <w:rsid w:val="00577E2D"/>
    <w:rsid w:val="00580AD2"/>
    <w:rsid w:val="005839E7"/>
    <w:rsid w:val="005873B7"/>
    <w:rsid w:val="00591C62"/>
    <w:rsid w:val="00592AA6"/>
    <w:rsid w:val="00594472"/>
    <w:rsid w:val="005944A2"/>
    <w:rsid w:val="00596459"/>
    <w:rsid w:val="005A1301"/>
    <w:rsid w:val="005A1D7D"/>
    <w:rsid w:val="005A49EB"/>
    <w:rsid w:val="005B3C05"/>
    <w:rsid w:val="005B454D"/>
    <w:rsid w:val="005B74BE"/>
    <w:rsid w:val="005C4FC3"/>
    <w:rsid w:val="005D0047"/>
    <w:rsid w:val="005D77F3"/>
    <w:rsid w:val="005E2B6A"/>
    <w:rsid w:val="005F106E"/>
    <w:rsid w:val="005F7E1C"/>
    <w:rsid w:val="00600AC8"/>
    <w:rsid w:val="0060104C"/>
    <w:rsid w:val="006016C8"/>
    <w:rsid w:val="0061591C"/>
    <w:rsid w:val="00617ADB"/>
    <w:rsid w:val="006218DC"/>
    <w:rsid w:val="0062535F"/>
    <w:rsid w:val="0062606F"/>
    <w:rsid w:val="00631ED5"/>
    <w:rsid w:val="0063345F"/>
    <w:rsid w:val="00633E87"/>
    <w:rsid w:val="00636389"/>
    <w:rsid w:val="00641455"/>
    <w:rsid w:val="006446E3"/>
    <w:rsid w:val="00646B09"/>
    <w:rsid w:val="00650350"/>
    <w:rsid w:val="006537E7"/>
    <w:rsid w:val="006538B7"/>
    <w:rsid w:val="006567AF"/>
    <w:rsid w:val="00656F73"/>
    <w:rsid w:val="00657937"/>
    <w:rsid w:val="0066520E"/>
    <w:rsid w:val="00667535"/>
    <w:rsid w:val="00667C57"/>
    <w:rsid w:val="006719DD"/>
    <w:rsid w:val="00674666"/>
    <w:rsid w:val="00675547"/>
    <w:rsid w:val="0067667B"/>
    <w:rsid w:val="006808E5"/>
    <w:rsid w:val="006824E4"/>
    <w:rsid w:val="00683BFB"/>
    <w:rsid w:val="00692CA2"/>
    <w:rsid w:val="006A3271"/>
    <w:rsid w:val="006A4182"/>
    <w:rsid w:val="006A72B6"/>
    <w:rsid w:val="006B5525"/>
    <w:rsid w:val="006B5AC9"/>
    <w:rsid w:val="006C41FA"/>
    <w:rsid w:val="006C5105"/>
    <w:rsid w:val="006D2CD3"/>
    <w:rsid w:val="006E25DE"/>
    <w:rsid w:val="006F7407"/>
    <w:rsid w:val="00701250"/>
    <w:rsid w:val="00704C1E"/>
    <w:rsid w:val="007054F1"/>
    <w:rsid w:val="007062DA"/>
    <w:rsid w:val="0070664C"/>
    <w:rsid w:val="00711065"/>
    <w:rsid w:val="0071168C"/>
    <w:rsid w:val="00713E33"/>
    <w:rsid w:val="00716B9E"/>
    <w:rsid w:val="007260B7"/>
    <w:rsid w:val="0072749E"/>
    <w:rsid w:val="00746C54"/>
    <w:rsid w:val="00750287"/>
    <w:rsid w:val="0075087F"/>
    <w:rsid w:val="00750E71"/>
    <w:rsid w:val="007526A5"/>
    <w:rsid w:val="00753C4F"/>
    <w:rsid w:val="00755E6F"/>
    <w:rsid w:val="00756A99"/>
    <w:rsid w:val="00764045"/>
    <w:rsid w:val="00766E84"/>
    <w:rsid w:val="0077505C"/>
    <w:rsid w:val="0078156B"/>
    <w:rsid w:val="00790B26"/>
    <w:rsid w:val="007914EE"/>
    <w:rsid w:val="007A45BF"/>
    <w:rsid w:val="007B2FBA"/>
    <w:rsid w:val="007C3334"/>
    <w:rsid w:val="007C34D1"/>
    <w:rsid w:val="007C622E"/>
    <w:rsid w:val="007D42EC"/>
    <w:rsid w:val="007D47C4"/>
    <w:rsid w:val="007E0283"/>
    <w:rsid w:val="007E538E"/>
    <w:rsid w:val="007E7DE1"/>
    <w:rsid w:val="007F2E88"/>
    <w:rsid w:val="007F2E9D"/>
    <w:rsid w:val="00801DE8"/>
    <w:rsid w:val="00806B48"/>
    <w:rsid w:val="00806F97"/>
    <w:rsid w:val="0081495B"/>
    <w:rsid w:val="0082110A"/>
    <w:rsid w:val="0082585F"/>
    <w:rsid w:val="00826DFE"/>
    <w:rsid w:val="008279A3"/>
    <w:rsid w:val="00832C01"/>
    <w:rsid w:val="00833395"/>
    <w:rsid w:val="0083610C"/>
    <w:rsid w:val="00837EAB"/>
    <w:rsid w:val="00843A70"/>
    <w:rsid w:val="00847DF1"/>
    <w:rsid w:val="00851483"/>
    <w:rsid w:val="00855946"/>
    <w:rsid w:val="00880D46"/>
    <w:rsid w:val="0088103B"/>
    <w:rsid w:val="008947AB"/>
    <w:rsid w:val="008A3DDA"/>
    <w:rsid w:val="008B0168"/>
    <w:rsid w:val="008B0BC9"/>
    <w:rsid w:val="008B100F"/>
    <w:rsid w:val="008B5AD6"/>
    <w:rsid w:val="008B6D22"/>
    <w:rsid w:val="008C5525"/>
    <w:rsid w:val="008D091E"/>
    <w:rsid w:val="008D2147"/>
    <w:rsid w:val="008D2DD6"/>
    <w:rsid w:val="008D42DF"/>
    <w:rsid w:val="008D6C4F"/>
    <w:rsid w:val="008D7CAC"/>
    <w:rsid w:val="008E0570"/>
    <w:rsid w:val="008E469F"/>
    <w:rsid w:val="008E526A"/>
    <w:rsid w:val="008F1937"/>
    <w:rsid w:val="008F3601"/>
    <w:rsid w:val="008F53ED"/>
    <w:rsid w:val="0090318D"/>
    <w:rsid w:val="00903D5F"/>
    <w:rsid w:val="009052B7"/>
    <w:rsid w:val="0090784B"/>
    <w:rsid w:val="009106F1"/>
    <w:rsid w:val="00912030"/>
    <w:rsid w:val="00914A7E"/>
    <w:rsid w:val="009179C2"/>
    <w:rsid w:val="00921A1D"/>
    <w:rsid w:val="00932862"/>
    <w:rsid w:val="00932A15"/>
    <w:rsid w:val="00935098"/>
    <w:rsid w:val="00942877"/>
    <w:rsid w:val="00942BA8"/>
    <w:rsid w:val="00944E96"/>
    <w:rsid w:val="00946EC3"/>
    <w:rsid w:val="00947A12"/>
    <w:rsid w:val="009507E3"/>
    <w:rsid w:val="00950AD7"/>
    <w:rsid w:val="00951627"/>
    <w:rsid w:val="009521B2"/>
    <w:rsid w:val="00953979"/>
    <w:rsid w:val="00963729"/>
    <w:rsid w:val="009664D3"/>
    <w:rsid w:val="0097117D"/>
    <w:rsid w:val="00974BB3"/>
    <w:rsid w:val="00980452"/>
    <w:rsid w:val="00980992"/>
    <w:rsid w:val="00992197"/>
    <w:rsid w:val="009953E9"/>
    <w:rsid w:val="009969A8"/>
    <w:rsid w:val="009A292A"/>
    <w:rsid w:val="009A37D9"/>
    <w:rsid w:val="009A534D"/>
    <w:rsid w:val="009A7E9F"/>
    <w:rsid w:val="009A7FA0"/>
    <w:rsid w:val="009C04E5"/>
    <w:rsid w:val="009C5987"/>
    <w:rsid w:val="009C7E8B"/>
    <w:rsid w:val="009D0097"/>
    <w:rsid w:val="009D0EF0"/>
    <w:rsid w:val="009D240F"/>
    <w:rsid w:val="009D36A8"/>
    <w:rsid w:val="009E1BE1"/>
    <w:rsid w:val="009E3A4C"/>
    <w:rsid w:val="009E4653"/>
    <w:rsid w:val="009F125C"/>
    <w:rsid w:val="009F14B8"/>
    <w:rsid w:val="009F22B5"/>
    <w:rsid w:val="009F2B08"/>
    <w:rsid w:val="009F3E72"/>
    <w:rsid w:val="009F7194"/>
    <w:rsid w:val="009F75E8"/>
    <w:rsid w:val="00A01150"/>
    <w:rsid w:val="00A01283"/>
    <w:rsid w:val="00A012C6"/>
    <w:rsid w:val="00A01D71"/>
    <w:rsid w:val="00A07EE6"/>
    <w:rsid w:val="00A11101"/>
    <w:rsid w:val="00A159E4"/>
    <w:rsid w:val="00A23960"/>
    <w:rsid w:val="00A2760B"/>
    <w:rsid w:val="00A307D5"/>
    <w:rsid w:val="00A30C14"/>
    <w:rsid w:val="00A324EB"/>
    <w:rsid w:val="00A4138C"/>
    <w:rsid w:val="00A41F48"/>
    <w:rsid w:val="00A4313A"/>
    <w:rsid w:val="00A4380E"/>
    <w:rsid w:val="00A44C1A"/>
    <w:rsid w:val="00A54FBA"/>
    <w:rsid w:val="00A56DED"/>
    <w:rsid w:val="00A57C5B"/>
    <w:rsid w:val="00A60D8A"/>
    <w:rsid w:val="00A63F83"/>
    <w:rsid w:val="00A65012"/>
    <w:rsid w:val="00A655CE"/>
    <w:rsid w:val="00A72687"/>
    <w:rsid w:val="00A74F0F"/>
    <w:rsid w:val="00A75C9A"/>
    <w:rsid w:val="00A7680A"/>
    <w:rsid w:val="00A83772"/>
    <w:rsid w:val="00A93332"/>
    <w:rsid w:val="00A94C78"/>
    <w:rsid w:val="00A95F6A"/>
    <w:rsid w:val="00A965BB"/>
    <w:rsid w:val="00AA0A60"/>
    <w:rsid w:val="00AA30DE"/>
    <w:rsid w:val="00AA717F"/>
    <w:rsid w:val="00AB338D"/>
    <w:rsid w:val="00AB39C5"/>
    <w:rsid w:val="00AB4B77"/>
    <w:rsid w:val="00AC3ED4"/>
    <w:rsid w:val="00AD16C8"/>
    <w:rsid w:val="00AD1B57"/>
    <w:rsid w:val="00AD6CB4"/>
    <w:rsid w:val="00AE04F5"/>
    <w:rsid w:val="00AE46AB"/>
    <w:rsid w:val="00AE67F3"/>
    <w:rsid w:val="00AF02AC"/>
    <w:rsid w:val="00B0387A"/>
    <w:rsid w:val="00B06606"/>
    <w:rsid w:val="00B07F71"/>
    <w:rsid w:val="00B1078F"/>
    <w:rsid w:val="00B10D2E"/>
    <w:rsid w:val="00B171AC"/>
    <w:rsid w:val="00B208D5"/>
    <w:rsid w:val="00B22D15"/>
    <w:rsid w:val="00B23D63"/>
    <w:rsid w:val="00B26AC0"/>
    <w:rsid w:val="00B272E0"/>
    <w:rsid w:val="00B32C64"/>
    <w:rsid w:val="00B37468"/>
    <w:rsid w:val="00B520A7"/>
    <w:rsid w:val="00B52A78"/>
    <w:rsid w:val="00B53297"/>
    <w:rsid w:val="00B560F4"/>
    <w:rsid w:val="00B64896"/>
    <w:rsid w:val="00B6525A"/>
    <w:rsid w:val="00B777EB"/>
    <w:rsid w:val="00B80970"/>
    <w:rsid w:val="00B82F58"/>
    <w:rsid w:val="00B86DCD"/>
    <w:rsid w:val="00B87A3A"/>
    <w:rsid w:val="00B87C24"/>
    <w:rsid w:val="00B87CA6"/>
    <w:rsid w:val="00B90F80"/>
    <w:rsid w:val="00B914C1"/>
    <w:rsid w:val="00B919CA"/>
    <w:rsid w:val="00B93CDE"/>
    <w:rsid w:val="00B941B8"/>
    <w:rsid w:val="00BA2176"/>
    <w:rsid w:val="00BA5E92"/>
    <w:rsid w:val="00BB2ED4"/>
    <w:rsid w:val="00BB4FBA"/>
    <w:rsid w:val="00BB5F7C"/>
    <w:rsid w:val="00BB7FD9"/>
    <w:rsid w:val="00BC2232"/>
    <w:rsid w:val="00BC3012"/>
    <w:rsid w:val="00BC531C"/>
    <w:rsid w:val="00BC60E9"/>
    <w:rsid w:val="00BD182D"/>
    <w:rsid w:val="00BD2E78"/>
    <w:rsid w:val="00BD3C84"/>
    <w:rsid w:val="00BD48B6"/>
    <w:rsid w:val="00BD764B"/>
    <w:rsid w:val="00BE02C8"/>
    <w:rsid w:val="00BE4249"/>
    <w:rsid w:val="00BE7088"/>
    <w:rsid w:val="00BF0D0A"/>
    <w:rsid w:val="00C00DAE"/>
    <w:rsid w:val="00C03EF2"/>
    <w:rsid w:val="00C1074F"/>
    <w:rsid w:val="00C20055"/>
    <w:rsid w:val="00C21868"/>
    <w:rsid w:val="00C2245F"/>
    <w:rsid w:val="00C26A90"/>
    <w:rsid w:val="00C30945"/>
    <w:rsid w:val="00C33103"/>
    <w:rsid w:val="00C37AEA"/>
    <w:rsid w:val="00C40F1C"/>
    <w:rsid w:val="00C411A2"/>
    <w:rsid w:val="00C42F5C"/>
    <w:rsid w:val="00C43E30"/>
    <w:rsid w:val="00C4575D"/>
    <w:rsid w:val="00C514B9"/>
    <w:rsid w:val="00C532EF"/>
    <w:rsid w:val="00C554B2"/>
    <w:rsid w:val="00C6074C"/>
    <w:rsid w:val="00C6154E"/>
    <w:rsid w:val="00C64DCE"/>
    <w:rsid w:val="00C67BED"/>
    <w:rsid w:val="00C72D6E"/>
    <w:rsid w:val="00C73BC9"/>
    <w:rsid w:val="00C75659"/>
    <w:rsid w:val="00C938E7"/>
    <w:rsid w:val="00CA30C5"/>
    <w:rsid w:val="00CA66BA"/>
    <w:rsid w:val="00CB1539"/>
    <w:rsid w:val="00CB1FAF"/>
    <w:rsid w:val="00CB2BF9"/>
    <w:rsid w:val="00CB388A"/>
    <w:rsid w:val="00CC4B6D"/>
    <w:rsid w:val="00CC7ACB"/>
    <w:rsid w:val="00CD7C08"/>
    <w:rsid w:val="00CE1C4B"/>
    <w:rsid w:val="00CF37D1"/>
    <w:rsid w:val="00CF42AA"/>
    <w:rsid w:val="00D02C29"/>
    <w:rsid w:val="00D1611C"/>
    <w:rsid w:val="00D161F1"/>
    <w:rsid w:val="00D17EE1"/>
    <w:rsid w:val="00D210E9"/>
    <w:rsid w:val="00D24F8F"/>
    <w:rsid w:val="00D274A9"/>
    <w:rsid w:val="00D301CD"/>
    <w:rsid w:val="00D378FF"/>
    <w:rsid w:val="00D4065F"/>
    <w:rsid w:val="00D414B2"/>
    <w:rsid w:val="00D42954"/>
    <w:rsid w:val="00D478F3"/>
    <w:rsid w:val="00D509E5"/>
    <w:rsid w:val="00D50AD9"/>
    <w:rsid w:val="00D516EB"/>
    <w:rsid w:val="00D568E3"/>
    <w:rsid w:val="00D56CE0"/>
    <w:rsid w:val="00D65A8E"/>
    <w:rsid w:val="00D66461"/>
    <w:rsid w:val="00D71C3D"/>
    <w:rsid w:val="00D71D23"/>
    <w:rsid w:val="00D749E5"/>
    <w:rsid w:val="00D754C4"/>
    <w:rsid w:val="00D77E05"/>
    <w:rsid w:val="00D93D09"/>
    <w:rsid w:val="00D96F41"/>
    <w:rsid w:val="00DA1DB8"/>
    <w:rsid w:val="00DA2843"/>
    <w:rsid w:val="00DA55C5"/>
    <w:rsid w:val="00DA55C7"/>
    <w:rsid w:val="00DA5E0C"/>
    <w:rsid w:val="00DA7A5E"/>
    <w:rsid w:val="00DB2E5B"/>
    <w:rsid w:val="00DC2DD5"/>
    <w:rsid w:val="00DC463C"/>
    <w:rsid w:val="00DC5524"/>
    <w:rsid w:val="00DC5E82"/>
    <w:rsid w:val="00DD02D9"/>
    <w:rsid w:val="00DD388A"/>
    <w:rsid w:val="00DD6CEF"/>
    <w:rsid w:val="00DE0676"/>
    <w:rsid w:val="00DF115F"/>
    <w:rsid w:val="00DF3372"/>
    <w:rsid w:val="00E01313"/>
    <w:rsid w:val="00E05D51"/>
    <w:rsid w:val="00E06B74"/>
    <w:rsid w:val="00E168CE"/>
    <w:rsid w:val="00E228CD"/>
    <w:rsid w:val="00E25558"/>
    <w:rsid w:val="00E25A09"/>
    <w:rsid w:val="00E31809"/>
    <w:rsid w:val="00E31D29"/>
    <w:rsid w:val="00E3256C"/>
    <w:rsid w:val="00E4050C"/>
    <w:rsid w:val="00E42C4E"/>
    <w:rsid w:val="00E43D70"/>
    <w:rsid w:val="00E50D1E"/>
    <w:rsid w:val="00E52204"/>
    <w:rsid w:val="00E554CE"/>
    <w:rsid w:val="00E56103"/>
    <w:rsid w:val="00E618E0"/>
    <w:rsid w:val="00E62B05"/>
    <w:rsid w:val="00E6349B"/>
    <w:rsid w:val="00E65E1A"/>
    <w:rsid w:val="00E67711"/>
    <w:rsid w:val="00E73C98"/>
    <w:rsid w:val="00E75F9C"/>
    <w:rsid w:val="00E7693D"/>
    <w:rsid w:val="00E76CD5"/>
    <w:rsid w:val="00E81169"/>
    <w:rsid w:val="00E81924"/>
    <w:rsid w:val="00E860B2"/>
    <w:rsid w:val="00E91879"/>
    <w:rsid w:val="00E94B83"/>
    <w:rsid w:val="00E96C5B"/>
    <w:rsid w:val="00E9727D"/>
    <w:rsid w:val="00EA0554"/>
    <w:rsid w:val="00EA5FDF"/>
    <w:rsid w:val="00EA637D"/>
    <w:rsid w:val="00EB110D"/>
    <w:rsid w:val="00EB5D64"/>
    <w:rsid w:val="00EC02ED"/>
    <w:rsid w:val="00EC168D"/>
    <w:rsid w:val="00EC383A"/>
    <w:rsid w:val="00EC38B3"/>
    <w:rsid w:val="00ED5D9D"/>
    <w:rsid w:val="00EE3EFC"/>
    <w:rsid w:val="00EE6884"/>
    <w:rsid w:val="00EE710D"/>
    <w:rsid w:val="00EF3E8C"/>
    <w:rsid w:val="00F034E7"/>
    <w:rsid w:val="00F04DDA"/>
    <w:rsid w:val="00F10EA3"/>
    <w:rsid w:val="00F15C72"/>
    <w:rsid w:val="00F15ECC"/>
    <w:rsid w:val="00F219AD"/>
    <w:rsid w:val="00F244C7"/>
    <w:rsid w:val="00F268EE"/>
    <w:rsid w:val="00F2751C"/>
    <w:rsid w:val="00F32B06"/>
    <w:rsid w:val="00F32E12"/>
    <w:rsid w:val="00F338E4"/>
    <w:rsid w:val="00F3604B"/>
    <w:rsid w:val="00F36CB9"/>
    <w:rsid w:val="00F37536"/>
    <w:rsid w:val="00F413FF"/>
    <w:rsid w:val="00F43434"/>
    <w:rsid w:val="00F4600E"/>
    <w:rsid w:val="00F470C4"/>
    <w:rsid w:val="00F503A9"/>
    <w:rsid w:val="00F52B9A"/>
    <w:rsid w:val="00F54788"/>
    <w:rsid w:val="00F57B1F"/>
    <w:rsid w:val="00F61EC0"/>
    <w:rsid w:val="00F63975"/>
    <w:rsid w:val="00F707EA"/>
    <w:rsid w:val="00F725AD"/>
    <w:rsid w:val="00F767E0"/>
    <w:rsid w:val="00F777CC"/>
    <w:rsid w:val="00F778C1"/>
    <w:rsid w:val="00F82D18"/>
    <w:rsid w:val="00F83A9A"/>
    <w:rsid w:val="00F92684"/>
    <w:rsid w:val="00F93E36"/>
    <w:rsid w:val="00F96F03"/>
    <w:rsid w:val="00FA57FE"/>
    <w:rsid w:val="00FC0609"/>
    <w:rsid w:val="00FC0795"/>
    <w:rsid w:val="00FC0D79"/>
    <w:rsid w:val="00FC12D0"/>
    <w:rsid w:val="00FC49B2"/>
    <w:rsid w:val="00FC7533"/>
    <w:rsid w:val="00FD1F81"/>
    <w:rsid w:val="00FD51DC"/>
    <w:rsid w:val="00FD6B0C"/>
    <w:rsid w:val="00FD6FCD"/>
    <w:rsid w:val="00FE3241"/>
    <w:rsid w:val="00FE3A62"/>
    <w:rsid w:val="00FE5463"/>
    <w:rsid w:val="00FF37CF"/>
    <w:rsid w:val="00FF413F"/>
    <w:rsid w:val="00FF4F31"/>
    <w:rsid w:val="00FF5BB5"/>
    <w:rsid w:val="00FF5C20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9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6"/>
        <w:szCs w:val="26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 w:semiHidden="1" w:unhideWhenUsed="1"/>
    <w:lsdException w:name="Smart Hyperlink" w:locked="1" w:semiHidden="1" w:unhideWhenUsed="1"/>
    <w:lsdException w:name="Hashtag" w:locked="1" w:semiHidden="1" w:unhideWhenUsed="1"/>
    <w:lsdException w:name="Unresolved Mention" w:locked="1" w:semiHidden="1" w:unhideWhenUsed="1"/>
    <w:lsdException w:name="Smart Link" w:locked="1" w:semiHidden="1" w:unhideWhenUsed="1"/>
  </w:latentStyles>
  <w:style w:type="paragraph" w:default="1" w:styleId="Normal">
    <w:name w:val="Normal"/>
    <w:qFormat/>
    <w:rsid w:val="003F0917"/>
  </w:style>
  <w:style w:type="paragraph" w:styleId="Heading1">
    <w:name w:val="heading 1"/>
    <w:basedOn w:val="Header"/>
    <w:next w:val="Normal"/>
    <w:link w:val="Heading1Char"/>
    <w:uiPriority w:val="9"/>
    <w:rsid w:val="00D66461"/>
    <w:pPr>
      <w:spacing w:before="360" w:after="240"/>
      <w:outlineLvl w:val="0"/>
    </w:pPr>
    <w:rPr>
      <w:color w:val="007494"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C24"/>
    <w:pPr>
      <w:keepNext/>
      <w:keepLines/>
      <w:spacing w:before="360"/>
      <w:outlineLvl w:val="1"/>
    </w:pPr>
    <w:rPr>
      <w:rFonts w:ascii="Arial" w:eastAsiaTheme="majorEastAsia" w:hAnsi="Arial" w:cs="Arial"/>
      <w:b/>
      <w:bCs/>
      <w:color w:val="00749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66461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749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664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E6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A55C5"/>
    <w:pPr>
      <w:spacing w:after="360"/>
    </w:pPr>
    <w:rPr>
      <w:rFonts w:ascii="Arial" w:hAnsi="Arial" w:cs="Arial"/>
      <w:color w:val="00698C" w:themeColor="accent1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A55C5"/>
    <w:rPr>
      <w:rFonts w:ascii="Arial" w:hAnsi="Arial" w:cs="Arial"/>
      <w:color w:val="00698C" w:themeColor="accent1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locked/>
    <w:rsid w:val="00D66461"/>
    <w:pPr>
      <w:spacing w:before="0" w:after="0"/>
    </w:pPr>
    <w:rPr>
      <w:rFonts w:ascii="Arial" w:hAnsi="Arial" w:cs="Arial"/>
      <w:color w:val="007494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D66461"/>
    <w:rPr>
      <w:rFonts w:ascii="Arial" w:hAnsi="Arial" w:cs="Arial"/>
      <w:color w:val="007494"/>
      <w:sz w:val="36"/>
      <w:szCs w:val="36"/>
    </w:rPr>
  </w:style>
  <w:style w:type="table" w:styleId="TableGrid">
    <w:name w:val="Table Grid"/>
    <w:basedOn w:val="TableNormal"/>
    <w:uiPriority w:val="39"/>
    <w:rsid w:val="00E62B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F2F13"/>
    <w:rPr>
      <w:color w:val="808080"/>
    </w:rPr>
  </w:style>
  <w:style w:type="paragraph" w:customStyle="1" w:styleId="Text-Step">
    <w:name w:val="Text - Step"/>
    <w:basedOn w:val="Normal"/>
    <w:link w:val="Text-StepChar"/>
    <w:qFormat/>
    <w:rsid w:val="00C67BED"/>
    <w:pPr>
      <w:numPr>
        <w:numId w:val="1"/>
      </w:numPr>
      <w:spacing w:before="360"/>
    </w:pPr>
    <w:rPr>
      <w:szCs w:val="24"/>
    </w:rPr>
  </w:style>
  <w:style w:type="character" w:customStyle="1" w:styleId="Text-StepChar">
    <w:name w:val="Text - Step Char"/>
    <w:basedOn w:val="DefaultParagraphFont"/>
    <w:link w:val="Text-Step"/>
    <w:rsid w:val="00C67BED"/>
    <w:rPr>
      <w:szCs w:val="24"/>
    </w:rPr>
  </w:style>
  <w:style w:type="paragraph" w:customStyle="1" w:styleId="Bullet1">
    <w:name w:val="Bullet 1"/>
    <w:basedOn w:val="Normal"/>
    <w:link w:val="Bullet1Char"/>
    <w:qFormat/>
    <w:rsid w:val="006719DD"/>
    <w:pPr>
      <w:numPr>
        <w:numId w:val="2"/>
      </w:numPr>
      <w:ind w:left="357" w:hanging="357"/>
      <w:contextualSpacing/>
    </w:pPr>
    <w:rPr>
      <w:rFonts w:cstheme="minorBidi"/>
      <w:lang w:val="en-GB"/>
    </w:rPr>
  </w:style>
  <w:style w:type="paragraph" w:customStyle="1" w:styleId="Table">
    <w:name w:val="Table"/>
    <w:basedOn w:val="Text-Step"/>
    <w:link w:val="TableChar"/>
    <w:qFormat/>
    <w:locked/>
    <w:rsid w:val="00C532EF"/>
    <w:pPr>
      <w:numPr>
        <w:numId w:val="0"/>
      </w:numPr>
      <w:spacing w:before="120"/>
    </w:pPr>
  </w:style>
  <w:style w:type="character" w:customStyle="1" w:styleId="Bullet1Char">
    <w:name w:val="Bullet 1 Char"/>
    <w:basedOn w:val="DefaultParagraphFont"/>
    <w:link w:val="Bullet1"/>
    <w:rsid w:val="006719DD"/>
    <w:rPr>
      <w:rFonts w:cstheme="minorBid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66461"/>
    <w:rPr>
      <w:rFonts w:asciiTheme="majorHAnsi" w:eastAsiaTheme="majorEastAsia" w:hAnsiTheme="majorHAnsi" w:cstheme="majorBidi"/>
      <w:b/>
      <w:color w:val="007494"/>
      <w:sz w:val="28"/>
      <w:szCs w:val="24"/>
    </w:rPr>
  </w:style>
  <w:style w:type="character" w:customStyle="1" w:styleId="TableChar">
    <w:name w:val="Table Char"/>
    <w:basedOn w:val="Text-StepChar"/>
    <w:link w:val="Table"/>
    <w:rsid w:val="00C532EF"/>
    <w:rPr>
      <w:szCs w:val="24"/>
    </w:rPr>
  </w:style>
  <w:style w:type="paragraph" w:customStyle="1" w:styleId="Text">
    <w:name w:val="Text"/>
    <w:basedOn w:val="Normal"/>
    <w:qFormat/>
    <w:rsid w:val="00E4050C"/>
  </w:style>
  <w:style w:type="paragraph" w:customStyle="1" w:styleId="CalloutText">
    <w:name w:val="Callout Text"/>
    <w:basedOn w:val="Normal"/>
    <w:qFormat/>
    <w:rsid w:val="001B5B8F"/>
    <w:pPr>
      <w:spacing w:before="60" w:after="240"/>
    </w:pPr>
    <w:rPr>
      <w:lang w:val="en-GB"/>
    </w:rPr>
  </w:style>
  <w:style w:type="paragraph" w:customStyle="1" w:styleId="Bullet2">
    <w:name w:val="Bullet 2"/>
    <w:basedOn w:val="Normal"/>
    <w:rsid w:val="006719DD"/>
    <w:pPr>
      <w:numPr>
        <w:ilvl w:val="1"/>
        <w:numId w:val="4"/>
      </w:numPr>
      <w:ind w:left="714" w:hanging="357"/>
      <w:contextualSpacing/>
    </w:pPr>
    <w:rPr>
      <w:rFonts w:asciiTheme="minorHAnsi" w:hAnsiTheme="minorHAnsi" w:cstheme="minorBidi"/>
      <w:sz w:val="24"/>
      <w:lang w:val="en-GB"/>
    </w:rPr>
  </w:style>
  <w:style w:type="paragraph" w:customStyle="1" w:styleId="Text-StepResult">
    <w:name w:val="Text - Step Result"/>
    <w:basedOn w:val="Text-Step"/>
    <w:qFormat/>
    <w:rsid w:val="00DC5E82"/>
    <w:pPr>
      <w:numPr>
        <w:numId w:val="0"/>
      </w:numPr>
      <w:spacing w:before="120"/>
      <w:ind w:left="397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C5105"/>
    <w:rPr>
      <w:sz w:val="16"/>
      <w:szCs w:val="16"/>
    </w:rPr>
  </w:style>
  <w:style w:type="paragraph" w:customStyle="1" w:styleId="Text-BoldAll">
    <w:name w:val="Text - Bold (All)"/>
    <w:basedOn w:val="Text"/>
    <w:qFormat/>
    <w:rsid w:val="001C70C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7C24"/>
    <w:rPr>
      <w:rFonts w:ascii="Arial" w:eastAsiaTheme="majorEastAsia" w:hAnsi="Arial" w:cs="Arial"/>
      <w:b/>
      <w:bCs/>
      <w:color w:val="007494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66461"/>
    <w:rPr>
      <w:rFonts w:ascii="Arial" w:hAnsi="Arial" w:cs="Arial"/>
      <w:color w:val="007494"/>
      <w:sz w:val="3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030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34"/>
    <w:rPr>
      <w:b/>
      <w:bCs/>
      <w:sz w:val="20"/>
      <w:szCs w:val="20"/>
    </w:rPr>
  </w:style>
  <w:style w:type="paragraph" w:customStyle="1" w:styleId="Text-StepResultImage">
    <w:name w:val="Text - Step Result (Image)"/>
    <w:basedOn w:val="Text-StepResult"/>
    <w:qFormat/>
    <w:rsid w:val="0070664C"/>
    <w:pPr>
      <w:spacing w:after="360"/>
    </w:pPr>
  </w:style>
  <w:style w:type="paragraph" w:customStyle="1" w:styleId="Bullet1Space">
    <w:name w:val="Bullet 1 (Space)"/>
    <w:basedOn w:val="Bullet1"/>
    <w:qFormat/>
    <w:rsid w:val="00A655CE"/>
    <w:pPr>
      <w:ind w:left="360" w:hanging="360"/>
      <w:contextualSpacing w:val="0"/>
    </w:pPr>
  </w:style>
  <w:style w:type="paragraph" w:customStyle="1" w:styleId="Bullet2Space">
    <w:name w:val="Bullet 2 (Space)"/>
    <w:basedOn w:val="Bullet2"/>
    <w:qFormat/>
    <w:rsid w:val="004C64FF"/>
    <w:pPr>
      <w:contextualSpacing w:val="0"/>
    </w:pPr>
  </w:style>
  <w:style w:type="paragraph" w:styleId="Revision">
    <w:name w:val="Revision"/>
    <w:hidden/>
    <w:uiPriority w:val="99"/>
    <w:semiHidden/>
    <w:rsid w:val="002E2226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609EE"/>
    <w:pPr>
      <w:spacing w:line="276" w:lineRule="auto"/>
      <w:outlineLvl w:val="9"/>
    </w:pPr>
    <w:rPr>
      <w:rFonts w:asciiTheme="majorHAnsi" w:hAnsiTheme="majorHAnsi"/>
      <w:b/>
      <w:sz w:val="26"/>
      <w:szCs w:val="26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53B81"/>
    <w:pPr>
      <w:tabs>
        <w:tab w:val="right" w:leader="dot" w:pos="14562"/>
      </w:tabs>
    </w:pPr>
    <w:rPr>
      <w:rFonts w:asciiTheme="minorHAnsi" w:eastAsia="Times New Roman" w:hAnsiTheme="minorHAnsi" w:cs="Times New Roman"/>
      <w:bCs/>
      <w:iCs/>
      <w:color w:val="000000" w:themeColor="text1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06F97"/>
    <w:pPr>
      <w:tabs>
        <w:tab w:val="right" w:leader="dot" w:pos="9622"/>
      </w:tabs>
      <w:ind w:left="238"/>
    </w:pPr>
    <w:rPr>
      <w:rFonts w:asciiTheme="minorHAnsi" w:eastAsia="Times New Roman" w:hAnsiTheme="minorHAnsi" w:cs="Times New Roman"/>
      <w:bCs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806F97"/>
    <w:rPr>
      <w:color w:val="0070C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6F97"/>
    <w:pPr>
      <w:tabs>
        <w:tab w:val="right" w:leader="dot" w:pos="9628"/>
      </w:tabs>
      <w:ind w:left="522"/>
    </w:pPr>
  </w:style>
  <w:style w:type="paragraph" w:customStyle="1" w:styleId="00FrontCoverText">
    <w:name w:val="00 Front Cover Text"/>
    <w:basedOn w:val="Text"/>
    <w:qFormat/>
    <w:rsid w:val="00944E96"/>
    <w:pPr>
      <w:spacing w:before="180" w:after="180"/>
    </w:pPr>
  </w:style>
  <w:style w:type="paragraph" w:customStyle="1" w:styleId="CalloutHeadingNote">
    <w:name w:val="Callout Heading (Note)"/>
    <w:basedOn w:val="Normal"/>
    <w:qFormat/>
    <w:rsid w:val="0041040A"/>
    <w:pPr>
      <w:spacing w:after="60"/>
    </w:pPr>
    <w:rPr>
      <w:b/>
      <w:bCs/>
      <w:color w:val="0099CC"/>
    </w:rPr>
  </w:style>
  <w:style w:type="paragraph" w:customStyle="1" w:styleId="CalloutHeadingResource">
    <w:name w:val="Callout Heading (Resource)"/>
    <w:basedOn w:val="Normal"/>
    <w:qFormat/>
    <w:rsid w:val="0041040A"/>
    <w:pPr>
      <w:spacing w:after="60"/>
    </w:pPr>
    <w:rPr>
      <w:b/>
      <w:bCs/>
      <w:color w:val="00A349"/>
    </w:rPr>
  </w:style>
  <w:style w:type="paragraph" w:customStyle="1" w:styleId="00FrontCoverTitle">
    <w:name w:val="00 Front Cover Title"/>
    <w:basedOn w:val="Text"/>
    <w:qFormat/>
    <w:rsid w:val="002D1B0D"/>
    <w:pPr>
      <w:spacing w:before="0" w:after="0"/>
    </w:pPr>
    <w:rPr>
      <w:rFonts w:ascii="Arial" w:hAnsi="Arial"/>
      <w:color w:val="007494"/>
      <w:sz w:val="64"/>
    </w:rPr>
  </w:style>
  <w:style w:type="paragraph" w:customStyle="1" w:styleId="TableHeading">
    <w:name w:val="Table Heading"/>
    <w:basedOn w:val="Normal"/>
    <w:qFormat/>
    <w:rsid w:val="003C3CAB"/>
    <w:pPr>
      <w:spacing w:before="300" w:after="180"/>
    </w:pPr>
    <w:rPr>
      <w:rFonts w:cstheme="minorBidi"/>
      <w:b/>
      <w:bCs/>
      <w:color w:val="007494"/>
      <w:szCs w:val="24"/>
      <w:lang w:val="en-GB"/>
    </w:rPr>
  </w:style>
  <w:style w:type="paragraph" w:customStyle="1" w:styleId="PanelTableSubheading">
    <w:name w:val="Panel Table Subheading"/>
    <w:basedOn w:val="Normal"/>
    <w:qFormat/>
    <w:rsid w:val="00D66461"/>
    <w:rPr>
      <w:rFonts w:cstheme="minorBidi"/>
      <w:b/>
      <w:bCs/>
      <w:color w:val="007494"/>
      <w:szCs w:val="24"/>
      <w:lang w:val="en-GB"/>
    </w:rPr>
  </w:style>
  <w:style w:type="paragraph" w:customStyle="1" w:styleId="00FooterPageNumber">
    <w:name w:val="00 Footer Page Number"/>
    <w:basedOn w:val="Normal"/>
    <w:qFormat/>
    <w:rsid w:val="00D66461"/>
    <w:pPr>
      <w:jc w:val="right"/>
    </w:pPr>
    <w:rPr>
      <w:color w:val="007494"/>
    </w:rPr>
  </w:style>
  <w:style w:type="paragraph" w:customStyle="1" w:styleId="00Footer">
    <w:name w:val="00 Footer"/>
    <w:basedOn w:val="Footer"/>
    <w:rsid w:val="005B3C05"/>
    <w:rPr>
      <w:sz w:val="26"/>
    </w:rPr>
  </w:style>
  <w:style w:type="character" w:customStyle="1" w:styleId="Text-BoldName">
    <w:name w:val="Text - Bold (Name)"/>
    <w:basedOn w:val="Strong"/>
    <w:uiPriority w:val="1"/>
    <w:qFormat/>
    <w:rsid w:val="00465A38"/>
    <w:rPr>
      <w:b/>
      <w:bCs/>
    </w:rPr>
  </w:style>
  <w:style w:type="paragraph" w:customStyle="1" w:styleId="00Header">
    <w:name w:val="00 Header"/>
    <w:basedOn w:val="Header"/>
    <w:qFormat/>
    <w:rsid w:val="00D66461"/>
    <w:pPr>
      <w:spacing w:after="120"/>
    </w:pPr>
    <w:rPr>
      <w:color w:val="007494"/>
    </w:rPr>
  </w:style>
  <w:style w:type="character" w:styleId="Strong">
    <w:name w:val="Strong"/>
    <w:basedOn w:val="DefaultParagraphFont"/>
    <w:uiPriority w:val="22"/>
    <w:locked/>
    <w:rsid w:val="00465A38"/>
    <w:rPr>
      <w:b/>
      <w:bCs/>
    </w:rPr>
  </w:style>
  <w:style w:type="paragraph" w:customStyle="1" w:styleId="00TOC1">
    <w:name w:val="00 TOC 1"/>
    <w:basedOn w:val="TOC1"/>
    <w:qFormat/>
    <w:rsid w:val="0026035E"/>
  </w:style>
  <w:style w:type="character" w:customStyle="1" w:styleId="Heading4Char">
    <w:name w:val="Heading 4 Char"/>
    <w:basedOn w:val="DefaultParagraphFont"/>
    <w:link w:val="Heading4"/>
    <w:uiPriority w:val="9"/>
    <w:semiHidden/>
    <w:rsid w:val="00D66461"/>
    <w:rPr>
      <w:rFonts w:asciiTheme="majorHAnsi" w:eastAsiaTheme="majorEastAsia" w:hAnsiTheme="majorHAnsi" w:cstheme="majorBidi"/>
      <w:i/>
      <w:iCs/>
      <w:color w:val="004E68" w:themeColor="accent1" w:themeShade="BF"/>
    </w:rPr>
  </w:style>
  <w:style w:type="paragraph" w:customStyle="1" w:styleId="PanelTableHeading">
    <w:name w:val="Panel Table Heading"/>
    <w:basedOn w:val="TableHeading"/>
    <w:qFormat/>
    <w:rsid w:val="001C162E"/>
    <w:pPr>
      <w:spacing w:before="180"/>
    </w:pPr>
  </w:style>
  <w:style w:type="paragraph" w:customStyle="1" w:styleId="00FrontCoverUGTitle">
    <w:name w:val="00 Front Cover UG Title"/>
    <w:basedOn w:val="00FrontCoverTitle"/>
    <w:qFormat/>
    <w:rsid w:val="00A63F83"/>
    <w:rPr>
      <w:sz w:val="40"/>
      <w:szCs w:val="40"/>
    </w:rPr>
  </w:style>
  <w:style w:type="paragraph" w:customStyle="1" w:styleId="CalloutSpace">
    <w:name w:val="Callout Space"/>
    <w:basedOn w:val="Normal"/>
    <w:qFormat/>
    <w:rsid w:val="00390259"/>
    <w:pPr>
      <w:spacing w:before="0" w:after="0"/>
    </w:pPr>
    <w:rPr>
      <w:noProof/>
      <w:sz w:val="12"/>
      <w:szCs w:val="12"/>
    </w:rPr>
  </w:style>
  <w:style w:type="table" w:customStyle="1" w:styleId="TableGrid11">
    <w:name w:val="Table Grid11"/>
    <w:basedOn w:val="TableNormal"/>
    <w:next w:val="TableGrid"/>
    <w:uiPriority w:val="39"/>
    <w:rsid w:val="00683B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0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1D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Vapor Trail">
  <a:themeElements>
    <a:clrScheme name="CP UG Colours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00698C"/>
      </a:accent1>
      <a:accent2>
        <a:srgbClr val="FE801A"/>
      </a:accent2>
      <a:accent3>
        <a:srgbClr val="88DBDF"/>
      </a:accent3>
      <a:accent4>
        <a:srgbClr val="8CDA98"/>
      </a:accent4>
      <a:accent5>
        <a:srgbClr val="FFDC68"/>
      </a:accent5>
      <a:accent6>
        <a:srgbClr val="007FA3"/>
      </a:accent6>
      <a:hlink>
        <a:srgbClr val="0070C0"/>
      </a:hlink>
      <a:folHlink>
        <a:srgbClr val="F38B5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9C06538C7444AB11F9E14A0288EC" ma:contentTypeVersion="4" ma:contentTypeDescription="Create a new document." ma:contentTypeScope="" ma:versionID="3c473143e4ec86c89fcdc6827bd540e3">
  <xsd:schema xmlns:xsd="http://www.w3.org/2001/XMLSchema" xmlns:xs="http://www.w3.org/2001/XMLSchema" xmlns:p="http://schemas.microsoft.com/office/2006/metadata/properties" xmlns:ns2="242e79bb-8934-4247-84fa-480a70f20741" xmlns:ns3="08bcb6b9-c400-4b74-b1d6-401a5c273e09" targetNamespace="http://schemas.microsoft.com/office/2006/metadata/properties" ma:root="true" ma:fieldsID="7f6af4dab744f8f3d3afd6e4de46c9d9" ns2:_="" ns3:_="">
    <xsd:import namespace="242e79bb-8934-4247-84fa-480a70f20741"/>
    <xsd:import namespace="08bcb6b9-c400-4b74-b1d6-401a5c273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79bb-8934-4247-84fa-480a70f20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b6b9-c400-4b74-b1d6-401a5c273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52FD2-5B33-4C24-8A2D-3978E096B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C77D6-17EE-415A-8A45-48378D238223}"/>
</file>

<file path=customXml/itemProps3.xml><?xml version="1.0" encoding="utf-8"?>
<ds:datastoreItem xmlns:ds="http://schemas.openxmlformats.org/officeDocument/2006/customXml" ds:itemID="{509B58FC-8A3C-4D6E-9B5C-F07B251FDA7F}"/>
</file>

<file path=customXml/itemProps4.xml><?xml version="1.0" encoding="utf-8"?>
<ds:datastoreItem xmlns:ds="http://schemas.openxmlformats.org/officeDocument/2006/customXml" ds:itemID="{9DC7BDD4-75CB-4496-B694-B8AAF8CEF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2023-06-02T04:22:00Z</dcterms:created>
  <dcterms:modified xsi:type="dcterms:W3CDTF">2023-06-02T04:22:00Z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0x010100C1BE9C06538C7444AB11F9E14A0288EC</vt:lpwstr>
  </property>
</Properties>
</file>