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DD88" w14:textId="0165EA17" w:rsidR="0093759F" w:rsidRDefault="00CF03B2" w:rsidP="0093759F">
      <w:pPr>
        <w:pStyle w:val="Heading1"/>
      </w:pPr>
      <w:r>
        <w:t>D</w:t>
      </w:r>
      <w:r w:rsidR="0093759F">
        <w:t>ownload document</w:t>
      </w:r>
    </w:p>
    <w:p w14:paraId="5E6CCAC0" w14:textId="54A480B3" w:rsidR="00C01838" w:rsidRDefault="00C01838" w:rsidP="00C01838">
      <w:pPr>
        <w:pStyle w:val="12ptTabletext"/>
      </w:pPr>
      <w:r>
        <w:t xml:space="preserve">This User Guide outlines </w:t>
      </w:r>
      <w:r w:rsidR="00CF03B2">
        <w:t>how</w:t>
      </w:r>
      <w:r>
        <w:t xml:space="preserve"> to download documents from the Portal, including:</w:t>
      </w:r>
    </w:p>
    <w:p w14:paraId="0EAB07E3" w14:textId="0A2ED00A" w:rsidR="00C01838" w:rsidRDefault="00C01838" w:rsidP="00CF03B2">
      <w:pPr>
        <w:pStyle w:val="Bullet1"/>
      </w:pPr>
      <w:r>
        <w:t>Documents previously filed by your organisation</w:t>
      </w:r>
    </w:p>
    <w:p w14:paraId="2DC11B1F" w14:textId="4C2AB7AB" w:rsidR="00C01838" w:rsidRDefault="00C01838" w:rsidP="00CF03B2">
      <w:pPr>
        <w:pStyle w:val="Bullet1"/>
        <w:spacing w:after="240"/>
      </w:pPr>
      <w:r>
        <w:t>Documents filed by another party in a case managed by your organisation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8649"/>
      </w:tblGrid>
      <w:tr w:rsidR="00D23912" w:rsidRPr="00393D25" w14:paraId="24640617" w14:textId="77777777" w:rsidTr="00CF03B2">
        <w:trPr>
          <w:trHeight w:val="975"/>
        </w:trPr>
        <w:tc>
          <w:tcPr>
            <w:tcW w:w="1134" w:type="dxa"/>
          </w:tcPr>
          <w:p w14:paraId="41EBCF4E" w14:textId="77777777" w:rsidR="00D23912" w:rsidRPr="00393D25" w:rsidRDefault="00D23912" w:rsidP="003B3AAC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353B9BDE" wp14:editId="439FC52F">
                      <wp:extent cx="467995" cy="467995"/>
                      <wp:effectExtent l="19050" t="19050" r="27305" b="27305"/>
                      <wp:docPr id="23" name="Group 23" descr="Prerequisites ic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Graphic 3" descr="Irrita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1722" y="31242"/>
                                  <a:ext cx="340995" cy="340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Oval 25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2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2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Isosceles Triangle 26"/>
                              <wps:cNvSpPr/>
                              <wps:spPr>
                                <a:xfrm>
                                  <a:off x="131064" y="128016"/>
                                  <a:ext cx="203200" cy="14732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7" name="Graphic 14" descr="Han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3162" y="151638"/>
                                  <a:ext cx="147320" cy="147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4F660055" id="Group 23" o:spid="_x0000_s1026" alt="Prerequisites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3" o:spid="_x0000_s1027" type="#_x0000_t75" alt="Irritant outline" style="position:absolute;left:61722;top:31242;width:340995;height:340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">
                        <v:imagedata r:id="rId15" o:title="Irritant outline"/>
                      </v:shape>
                      <v:oval id="Oval 25" o:spid="_x0000_s1028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" filled="f" strokeweight="2.25pt">
                        <v:stroke joinstyle="miter"/>
                      </v:oval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6" o:spid="_x0000_s1029" type="#_x0000_t5" style="position:absolute;left:131064;top:128016;width:203200;height:147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" fillcolor="white [3212]" strokecolor="white [3212]" strokeweight="1pt"/>
                      <v:shape id="Graphic 14" o:spid="_x0000_s1030" type="#_x0000_t75" alt="Hand with solid fill" style="position:absolute;left:153162;top:151638;width:147320;height:147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">
                        <v:imagedata r:id="rId16" o:title="Hand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5" w:type="dxa"/>
          </w:tcPr>
          <w:p w14:paraId="0E7CBD67" w14:textId="77777777" w:rsidR="00D23912" w:rsidRDefault="00D23912" w:rsidP="008E0936">
            <w:pPr>
              <w:pStyle w:val="12ptTabletext"/>
            </w:pPr>
            <w:r w:rsidRPr="00393D25">
              <w:rPr>
                <w:b/>
                <w:bCs/>
                <w:color w:val="2F6F7A"/>
              </w:rPr>
              <w:t>Prerequisites:</w:t>
            </w:r>
            <w:r w:rsidRPr="00393D25">
              <w:rPr>
                <w:b/>
                <w:bCs/>
              </w:rPr>
              <w:br/>
            </w:r>
            <w:r>
              <w:t>Before following the steps in this User Guide, ensure:</w:t>
            </w:r>
          </w:p>
          <w:p w14:paraId="627AD8A1" w14:textId="722E64F2" w:rsidR="00D23912" w:rsidRDefault="00D23912" w:rsidP="00D23912">
            <w:pPr>
              <w:pStyle w:val="Bullet1"/>
              <w:numPr>
                <w:ilvl w:val="0"/>
                <w:numId w:val="28"/>
              </w:numPr>
              <w:spacing w:line="280" w:lineRule="atLeast"/>
              <w:ind w:left="357" w:hanging="357"/>
            </w:pPr>
            <w:r>
              <w:t xml:space="preserve">A document </w:t>
            </w:r>
            <w:r w:rsidR="00C2742F">
              <w:t>is</w:t>
            </w:r>
            <w:r>
              <w:t xml:space="preserve"> filed on a case</w:t>
            </w:r>
          </w:p>
          <w:p w14:paraId="1DD58BE1" w14:textId="42D6BDF9" w:rsidR="00D23912" w:rsidRPr="00393D25" w:rsidRDefault="00D23912" w:rsidP="00CF03B2">
            <w:pPr>
              <w:pStyle w:val="Bullet1"/>
              <w:numPr>
                <w:ilvl w:val="0"/>
                <w:numId w:val="28"/>
              </w:numPr>
              <w:spacing w:after="240" w:line="280" w:lineRule="atLeast"/>
              <w:ind w:left="357" w:hanging="357"/>
            </w:pPr>
            <w:r>
              <w:t xml:space="preserve">Your </w:t>
            </w:r>
            <w:r w:rsidR="003B3AAC">
              <w:t>account</w:t>
            </w:r>
            <w:r>
              <w:t xml:space="preserve"> has access to the case in the Portal</w:t>
            </w:r>
          </w:p>
        </w:tc>
      </w:tr>
      <w:tr w:rsidR="00D23912" w:rsidRPr="00393D25" w14:paraId="0555521B" w14:textId="77777777" w:rsidTr="008E0936">
        <w:trPr>
          <w:trHeight w:val="975"/>
        </w:trPr>
        <w:tc>
          <w:tcPr>
            <w:tcW w:w="1026" w:type="dxa"/>
          </w:tcPr>
          <w:p w14:paraId="2C4A618B" w14:textId="77777777" w:rsidR="00D23912" w:rsidRPr="00393D25" w:rsidRDefault="00D23912" w:rsidP="003B3AAC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449BD113" wp14:editId="473B52DA">
                      <wp:extent cx="467995" cy="467995"/>
                      <wp:effectExtent l="19050" t="19050" r="27305" b="27305"/>
                      <wp:docPr id="2" name="Group 2" descr="Please see ic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5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5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5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8980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" name="Graphic 29" descr="Document outli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92" y="33087"/>
                                  <a:ext cx="33274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66A5CB51" id="Group 2" o:spid="_x0000_s1026" alt="Please se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psW3uTdFXb2psyGGmjyra1N0lXta29KYORNqpsW3uTdFXb2psy&#10;GGmjyra1N0lXta29KYORNqpsW3uTdFXb2psyGGmjyra1N0lXta29KYORNqpsW3uTdFXb2psyGGmj&#10;yra1N0lXta29KY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psW3uTdFXb2psyGGmjyra1N0lXta29KYORNqpsW3uTdFXb2psyGGmjyra1N0lXta29KYORNqps&#10;W3uTdFXb2psyGGmjyra1N0lXta29KYORNqpsW3uTdFXb2psyGGmjyra1N0lXta29KY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psW3uTdFXb2psyGGmjyra1&#10;N0lXta29KYORNqpsW3uTdFXb2psyGGmjyra1N0lXta29KYORNqpsW3uTdFXb2psyGGmjyra1N0lX&#10;ta29KYORNqpsW3uTdFXb2psyGGmjyra1N0lXta29KY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psW3uTdFXb2psyGGmjyra1N0lXta29KYORNqpsW3uTdFXb&#10;2psyGGmjyra1N0lXta29KYORNqpsW3uTdFXb2psyGGmjyra1N0lXta29KYORNqpsW3uTdFXb2psy&#10;GGmjyra1N0lXta29KY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">
                      <v:oval id="Oval 3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" filled="f" strokeweight="2.25pt">
                        <v:stroke joinstyle="miter"/>
                      </v:oval>
                      <v:shape id="Graphic 29" o:spid="_x0000_s1028" type="#_x0000_t75" alt="Document outline" style="position:absolute;left:73192;top:33087;width:33274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">
                        <v:imagedata r:id="rId19" o:title="Document outli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5" w:type="dxa"/>
          </w:tcPr>
          <w:p w14:paraId="3C8CEC62" w14:textId="7482106C" w:rsidR="00D23912" w:rsidRPr="00393D25" w:rsidRDefault="00D23912" w:rsidP="008E0936">
            <w:pPr>
              <w:pStyle w:val="12ptTabletext"/>
            </w:pPr>
            <w:r w:rsidRPr="00393D25">
              <w:rPr>
                <w:b/>
                <w:bCs/>
                <w:color w:val="007B5F"/>
              </w:rPr>
              <w:t>Please see</w:t>
            </w:r>
            <w:r w:rsidRPr="00393D25">
              <w:rPr>
                <w:color w:val="007B5F"/>
              </w:rPr>
              <w:t>:</w:t>
            </w:r>
            <w:r w:rsidRPr="00393D25">
              <w:br/>
            </w:r>
            <w:r>
              <w:t xml:space="preserve">If the case </w:t>
            </w:r>
            <w:r w:rsidR="00C2742F">
              <w:t>is</w:t>
            </w:r>
            <w:r>
              <w:t xml:space="preserve"> initiated by another </w:t>
            </w:r>
            <w:r w:rsidR="00721874">
              <w:t xml:space="preserve">user and you do not have access to the case, </w:t>
            </w:r>
            <w:r>
              <w:t xml:space="preserve">please see User Guide:  </w:t>
            </w:r>
            <w:r>
              <w:rPr>
                <w:b/>
                <w:bCs/>
              </w:rPr>
              <w:t>Requesting Access to a Case</w:t>
            </w:r>
          </w:p>
        </w:tc>
      </w:tr>
    </w:tbl>
    <w:p w14:paraId="62390E70" w14:textId="77777777" w:rsidR="00D23912" w:rsidRPr="00C01838" w:rsidRDefault="00D23912" w:rsidP="00C01838">
      <w:pPr>
        <w:pStyle w:val="12ptTabletext"/>
      </w:pPr>
    </w:p>
    <w:tbl>
      <w:tblPr>
        <w:tblStyle w:val="TableGridLight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286"/>
        <w:gridCol w:w="729"/>
        <w:gridCol w:w="2518"/>
        <w:gridCol w:w="5539"/>
      </w:tblGrid>
      <w:tr w:rsidR="00DD6756" w14:paraId="1C5F5006" w14:textId="77777777" w:rsidTr="00CF0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46" w:type="dxa"/>
          </w:tcPr>
          <w:p w14:paraId="34289083" w14:textId="77777777" w:rsidR="00DD6756" w:rsidRPr="009E4DBD" w:rsidRDefault="00DD6756" w:rsidP="00AC541B">
            <w:pPr>
              <w:pStyle w:val="TableHeader"/>
            </w:pPr>
            <w:r w:rsidRPr="009E4DBD">
              <w:t>Step</w:t>
            </w:r>
          </w:p>
        </w:tc>
        <w:tc>
          <w:tcPr>
            <w:tcW w:w="3533" w:type="dxa"/>
            <w:gridSpan w:val="3"/>
          </w:tcPr>
          <w:p w14:paraId="133CCB95" w14:textId="77777777" w:rsidR="00DD6756" w:rsidRPr="009E4DBD" w:rsidRDefault="00DD6756" w:rsidP="00AC541B">
            <w:pPr>
              <w:pStyle w:val="TableHeader"/>
            </w:pPr>
            <w:r w:rsidRPr="009E4DBD">
              <w:t>Action</w:t>
            </w:r>
          </w:p>
        </w:tc>
        <w:tc>
          <w:tcPr>
            <w:tcW w:w="5539" w:type="dxa"/>
          </w:tcPr>
          <w:p w14:paraId="1E5ACC60" w14:textId="77777777" w:rsidR="00DD6756" w:rsidRPr="009E4DBD" w:rsidRDefault="00DD6756" w:rsidP="00AC541B">
            <w:pPr>
              <w:pStyle w:val="TableHeader"/>
            </w:pPr>
            <w:r w:rsidRPr="009E4DBD">
              <w:t>Result</w:t>
            </w:r>
          </w:p>
        </w:tc>
      </w:tr>
      <w:tr w:rsidR="00F1158B" w14:paraId="546D73C7" w14:textId="77777777" w:rsidTr="00CF03B2">
        <w:tc>
          <w:tcPr>
            <w:tcW w:w="846" w:type="dxa"/>
          </w:tcPr>
          <w:p w14:paraId="0D9EA473" w14:textId="77777777" w:rsidR="00F1158B" w:rsidRDefault="00F1158B" w:rsidP="00F1158B">
            <w:pPr>
              <w:pStyle w:val="StepNum"/>
            </w:pPr>
          </w:p>
        </w:tc>
        <w:tc>
          <w:tcPr>
            <w:tcW w:w="3533" w:type="dxa"/>
            <w:gridSpan w:val="3"/>
          </w:tcPr>
          <w:p w14:paraId="1A17952A" w14:textId="796D0DEF" w:rsidR="00F1158B" w:rsidRPr="00213207" w:rsidRDefault="00F1158B" w:rsidP="00F1158B">
            <w:pPr>
              <w:pStyle w:val="12ptTabletext"/>
            </w:pPr>
            <w:r w:rsidRPr="007535ED">
              <w:t>Login to the CMS Portal</w:t>
            </w:r>
          </w:p>
        </w:tc>
        <w:tc>
          <w:tcPr>
            <w:tcW w:w="5539" w:type="dxa"/>
          </w:tcPr>
          <w:p w14:paraId="3C13E377" w14:textId="77777777" w:rsidR="00F1158B" w:rsidRPr="007535ED" w:rsidRDefault="00F1158B" w:rsidP="00F1158B">
            <w:pPr>
              <w:pStyle w:val="12ptTabletext"/>
            </w:pPr>
            <w:r w:rsidRPr="007535ED">
              <w:t xml:space="preserve">The </w:t>
            </w:r>
            <w:r w:rsidRPr="007535ED">
              <w:rPr>
                <w:b/>
                <w:bCs/>
              </w:rPr>
              <w:t>CMS Portal</w:t>
            </w:r>
            <w:r w:rsidRPr="007535ED">
              <w:t xml:space="preserve"> screen displays:</w:t>
            </w:r>
          </w:p>
          <w:p w14:paraId="15C22761" w14:textId="762B73DE" w:rsidR="00F1158B" w:rsidRDefault="005D3A18" w:rsidP="005D3A18">
            <w:pPr>
              <w:pStyle w:val="12ptTabletext"/>
              <w:jc w:val="center"/>
            </w:pPr>
            <w:r>
              <w:rPr>
                <w:noProof/>
              </w:rPr>
              <w:drawing>
                <wp:inline distT="0" distB="0" distL="0" distR="0" wp14:anchorId="7C08FFEF" wp14:editId="004F706F">
                  <wp:extent cx="3290494" cy="3136602"/>
                  <wp:effectExtent l="0" t="0" r="5715" b="6985"/>
                  <wp:docPr id="14" name="Picture 14" descr="Graphical user interface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websit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876" cy="31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53D" w14:paraId="678176E8" w14:textId="77777777" w:rsidTr="00CF03B2">
        <w:tc>
          <w:tcPr>
            <w:tcW w:w="846" w:type="dxa"/>
          </w:tcPr>
          <w:p w14:paraId="710CD09A" w14:textId="77777777" w:rsidR="0094453D" w:rsidRDefault="0094453D" w:rsidP="0094453D">
            <w:pPr>
              <w:pStyle w:val="StepNum"/>
            </w:pPr>
          </w:p>
        </w:tc>
        <w:tc>
          <w:tcPr>
            <w:tcW w:w="3533" w:type="dxa"/>
            <w:gridSpan w:val="3"/>
          </w:tcPr>
          <w:p w14:paraId="54A9E301" w14:textId="77777777" w:rsidR="0094453D" w:rsidRDefault="0094453D" w:rsidP="0094453D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My Account</w:t>
            </w:r>
          </w:p>
          <w:p w14:paraId="13AB9E88" w14:textId="4E700E79" w:rsidR="0094453D" w:rsidRPr="00213207" w:rsidRDefault="00F52C5D" w:rsidP="0094453D">
            <w:pPr>
              <w:pStyle w:val="12ptTabletext"/>
            </w:pPr>
            <w:r w:rsidRPr="00F52C5D">
              <w:rPr>
                <w:noProof/>
              </w:rPr>
              <w:drawing>
                <wp:inline distT="0" distB="0" distL="0" distR="0" wp14:anchorId="3BE817F1" wp14:editId="4CD2C1FB">
                  <wp:extent cx="2106295" cy="516255"/>
                  <wp:effectExtent l="0" t="0" r="8255" b="0"/>
                  <wp:docPr id="11" name="Picture 14" descr="My Account butto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54F3D-A492-46EA-8A39-E8D8896AD4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4" descr="My Account button">
                            <a:extLst>
                              <a:ext uri="{FF2B5EF4-FFF2-40B4-BE49-F238E27FC236}">
                                <a16:creationId xmlns:a16="http://schemas.microsoft.com/office/drawing/2014/main" id="{A2654F3D-A492-46EA-8A39-E8D8896AD4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295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14:paraId="56E82C72" w14:textId="4C68979E" w:rsidR="0094453D" w:rsidRDefault="0094453D" w:rsidP="0094453D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My Account </w:t>
            </w:r>
            <w:r>
              <w:t>screen displays:</w:t>
            </w:r>
          </w:p>
          <w:p w14:paraId="39ED812D" w14:textId="5D340A78" w:rsidR="0094453D" w:rsidRDefault="00987404" w:rsidP="0094453D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672BF34E" wp14:editId="75574FFC">
                  <wp:extent cx="3306470" cy="1678392"/>
                  <wp:effectExtent l="19050" t="19050" r="27305" b="17145"/>
                  <wp:docPr id="13" name="Picture 13" descr="A screenshot of the Filings tab within the My Account screen. A Search button and some results display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screenshot of the Filings tab within the My Account screen. A Search button and some results display. 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9191" cy="16797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D72" w14:paraId="636CDAF6" w14:textId="77777777" w:rsidTr="00CF03B2">
        <w:tc>
          <w:tcPr>
            <w:tcW w:w="846" w:type="dxa"/>
            <w:vMerge w:val="restart"/>
          </w:tcPr>
          <w:p w14:paraId="0A8550D3" w14:textId="77777777" w:rsidR="00380D72" w:rsidRDefault="00380D72" w:rsidP="004A7CB0">
            <w:pPr>
              <w:pStyle w:val="StepNum"/>
            </w:pPr>
          </w:p>
        </w:tc>
        <w:tc>
          <w:tcPr>
            <w:tcW w:w="3533" w:type="dxa"/>
            <w:gridSpan w:val="3"/>
            <w:tcBorders>
              <w:bottom w:val="nil"/>
            </w:tcBorders>
          </w:tcPr>
          <w:p w14:paraId="2808DEA6" w14:textId="77777777" w:rsidR="00380D72" w:rsidRDefault="00380D72" w:rsidP="004A7CB0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Cases</w:t>
            </w:r>
          </w:p>
          <w:p w14:paraId="377A7323" w14:textId="775244DE" w:rsidR="00380D72" w:rsidRPr="00213207" w:rsidRDefault="00380D72" w:rsidP="004A7CB0">
            <w:pPr>
              <w:pStyle w:val="12ptTabletext"/>
            </w:pPr>
            <w:r w:rsidRPr="007535ED">
              <w:rPr>
                <w:noProof/>
              </w:rPr>
              <w:drawing>
                <wp:inline distT="0" distB="0" distL="0" distR="0" wp14:anchorId="2A28EC31" wp14:editId="31801F44">
                  <wp:extent cx="571550" cy="335309"/>
                  <wp:effectExtent l="0" t="0" r="0" b="7620"/>
                  <wp:docPr id="15" name="Picture 15" descr="Cases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ases tab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50" cy="33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bottom w:val="nil"/>
            </w:tcBorders>
          </w:tcPr>
          <w:p w14:paraId="4FE8BA42" w14:textId="5B65B96C" w:rsidR="00380D72" w:rsidRDefault="00380D72" w:rsidP="004A7CB0">
            <w:pPr>
              <w:pStyle w:val="12ptTabletext"/>
            </w:pPr>
            <w:r>
              <w:t xml:space="preserve">The </w:t>
            </w:r>
            <w:r w:rsidR="00721874" w:rsidRPr="00721874">
              <w:rPr>
                <w:b/>
                <w:bCs/>
              </w:rPr>
              <w:t>Search</w:t>
            </w:r>
            <w:r w:rsidR="00721874">
              <w:t xml:space="preserve"> </w:t>
            </w:r>
            <w:r>
              <w:rPr>
                <w:b/>
                <w:bCs/>
              </w:rPr>
              <w:t xml:space="preserve">Case </w:t>
            </w:r>
            <w:r>
              <w:t>panel displays:</w:t>
            </w:r>
          </w:p>
          <w:p w14:paraId="6F9FE04D" w14:textId="77777777" w:rsidR="00380D72" w:rsidRDefault="00380D72" w:rsidP="004A7CB0">
            <w:pPr>
              <w:pStyle w:val="12ptTabletext"/>
            </w:pPr>
          </w:p>
        </w:tc>
      </w:tr>
      <w:tr w:rsidR="00380D72" w14:paraId="7A34AF90" w14:textId="77777777" w:rsidTr="00CF03B2">
        <w:tc>
          <w:tcPr>
            <w:tcW w:w="846" w:type="dxa"/>
            <w:vMerge/>
          </w:tcPr>
          <w:p w14:paraId="1373205C" w14:textId="77777777" w:rsidR="00380D72" w:rsidRDefault="00380D72" w:rsidP="004A7CB0">
            <w:pPr>
              <w:pStyle w:val="StepNum"/>
            </w:pPr>
          </w:p>
        </w:tc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04C7A5EA" w14:textId="056EAB7A" w:rsidR="00987404" w:rsidRDefault="001377B4" w:rsidP="004A7CB0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01B51867" wp14:editId="1D8AE819">
                  <wp:extent cx="5483750" cy="3416198"/>
                  <wp:effectExtent l="19050" t="19050" r="22225" b="13335"/>
                  <wp:docPr id="16" name="Picture 16" descr="A screenshot of the Cases tab within the My Account screen. Search case fields, Submit and Clear buttons and a recent case display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screenshot of the Cases tab within the My Account screen. Search case fields, Submit and Clear buttons and a recent case displays. 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548" cy="34210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D72" w14:paraId="5C43AE65" w14:textId="77777777" w:rsidTr="00CF03B2">
        <w:tc>
          <w:tcPr>
            <w:tcW w:w="846" w:type="dxa"/>
            <w:vMerge/>
          </w:tcPr>
          <w:p w14:paraId="43360CC4" w14:textId="77777777" w:rsidR="00380D72" w:rsidRDefault="00380D72" w:rsidP="004A7CB0">
            <w:pPr>
              <w:pStyle w:val="StepNum"/>
            </w:pPr>
          </w:p>
        </w:tc>
        <w:tc>
          <w:tcPr>
            <w:tcW w:w="1015" w:type="dxa"/>
            <w:gridSpan w:val="2"/>
            <w:tcBorders>
              <w:top w:val="nil"/>
              <w:right w:val="nil"/>
            </w:tcBorders>
          </w:tcPr>
          <w:p w14:paraId="6EEC4D55" w14:textId="1D508EA5" w:rsidR="00380D72" w:rsidRPr="007535ED" w:rsidRDefault="00343A16" w:rsidP="00343A1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7D0CA2" wp14:editId="25652AF3">
                      <wp:extent cx="467995" cy="467995"/>
                      <wp:effectExtent l="19050" t="19050" r="27305" b="27305"/>
                      <wp:docPr id="461432659" name="Group 461432659" descr="Hint ic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461432660" name="Oval 461432660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1432661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569F07B5" id="Group 461432659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">
                      <v:oval id="Oval 461432660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">
                        <v:imagedata r:id="rId27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7" w:type="dxa"/>
            <w:gridSpan w:val="2"/>
            <w:tcBorders>
              <w:top w:val="nil"/>
              <w:left w:val="nil"/>
            </w:tcBorders>
          </w:tcPr>
          <w:p w14:paraId="0B948875" w14:textId="352D6D17" w:rsidR="00380D72" w:rsidRPr="007535ED" w:rsidRDefault="00C64196" w:rsidP="00380D72">
            <w:pPr>
              <w:pStyle w:val="12ptTabletext"/>
              <w:tabs>
                <w:tab w:val="left" w:pos="4002"/>
              </w:tabs>
            </w:pPr>
            <w:r w:rsidRPr="00685052">
              <w:rPr>
                <w:b/>
                <w:bCs/>
                <w:color w:val="4A5E18" w:themeColor="accent6" w:themeShade="BF"/>
              </w:rPr>
              <w:t>Hint</w:t>
            </w:r>
            <w:r w:rsidRPr="009C457E">
              <w:rPr>
                <w:color w:val="4A5E18" w:themeColor="accent6" w:themeShade="BF"/>
              </w:rPr>
              <w:t>:</w:t>
            </w:r>
            <w:r>
              <w:rPr>
                <w:color w:val="4A5E18" w:themeColor="accent6" w:themeShade="BF"/>
              </w:rPr>
              <w:t xml:space="preserve"> </w:t>
            </w:r>
            <w:r>
              <w:br/>
              <w:t>Recently viewed cases are displayed in the panel at the bottom of the screen.</w:t>
            </w:r>
            <w:r w:rsidR="00054FB3">
              <w:t xml:space="preserve"> If the relevant case is displayed in this panel, click the case number in</w:t>
            </w:r>
            <w:r w:rsidR="003B00C4">
              <w:t>stead of searching for it, then go to step seven.</w:t>
            </w:r>
          </w:p>
        </w:tc>
      </w:tr>
      <w:tr w:rsidR="00E75B6A" w14:paraId="7F26B519" w14:textId="77777777" w:rsidTr="00C2742F">
        <w:trPr>
          <w:cantSplit w:val="0"/>
          <w:trHeight w:val="7372"/>
        </w:trPr>
        <w:tc>
          <w:tcPr>
            <w:tcW w:w="846" w:type="dxa"/>
          </w:tcPr>
          <w:p w14:paraId="732B7DD1" w14:textId="77777777" w:rsidR="00E75B6A" w:rsidRDefault="00E75B6A" w:rsidP="004A7CB0">
            <w:pPr>
              <w:pStyle w:val="StepNum"/>
            </w:pPr>
          </w:p>
        </w:tc>
        <w:tc>
          <w:tcPr>
            <w:tcW w:w="9072" w:type="dxa"/>
            <w:gridSpan w:val="4"/>
          </w:tcPr>
          <w:p w14:paraId="514EFFC0" w14:textId="78A4CCFD" w:rsidR="00783046" w:rsidRDefault="008D56EF" w:rsidP="00783046">
            <w:pPr>
              <w:pStyle w:val="StepNum"/>
              <w:numPr>
                <w:ilvl w:val="0"/>
                <w:numId w:val="0"/>
              </w:numPr>
              <w:jc w:val="left"/>
            </w:pPr>
            <w:r>
              <w:t>Enter search criteria to refine your search</w:t>
            </w:r>
            <w:r w:rsidR="00D17260">
              <w:t>:</w:t>
            </w:r>
          </w:p>
          <w:tbl>
            <w:tblPr>
              <w:tblStyle w:val="TableGridLight"/>
              <w:tblW w:w="8789" w:type="dxa"/>
              <w:tblLayout w:type="fixed"/>
              <w:tblLook w:val="04A0" w:firstRow="1" w:lastRow="0" w:firstColumn="1" w:lastColumn="0" w:noHBand="0" w:noVBand="1"/>
            </w:tblPr>
            <w:tblGrid>
              <w:gridCol w:w="2210"/>
              <w:gridCol w:w="6579"/>
            </w:tblGrid>
            <w:tr w:rsidR="00D17260" w14:paraId="0E3E87AB" w14:textId="77777777" w:rsidTr="00C274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3"/>
              </w:trPr>
              <w:tc>
                <w:tcPr>
                  <w:tcW w:w="8936" w:type="dxa"/>
                  <w:gridSpan w:val="2"/>
                </w:tcPr>
                <w:p w14:paraId="09188F4F" w14:textId="12472572" w:rsidR="00D17260" w:rsidRDefault="00D17260" w:rsidP="00D17260">
                  <w:pPr>
                    <w:pStyle w:val="NTPanel"/>
                  </w:pPr>
                  <w:r>
                    <w:t>PANEL:  Search Case</w:t>
                  </w:r>
                </w:p>
              </w:tc>
            </w:tr>
            <w:tr w:rsidR="00D17260" w14:paraId="0503B1DF" w14:textId="77777777" w:rsidTr="00C2742F">
              <w:trPr>
                <w:trHeight w:val="503"/>
              </w:trPr>
              <w:tc>
                <w:tcPr>
                  <w:tcW w:w="2245" w:type="dxa"/>
                  <w:shd w:val="clear" w:color="auto" w:fill="EEF7F9" w:themeFill="accent3"/>
                </w:tcPr>
                <w:p w14:paraId="0FE766EB" w14:textId="68AB9515" w:rsidR="00D17260" w:rsidRDefault="00D17260" w:rsidP="00D17260">
                  <w:pPr>
                    <w:pStyle w:val="NTHeader"/>
                  </w:pPr>
                  <w:r>
                    <w:t>In this field</w:t>
                  </w:r>
                </w:p>
              </w:tc>
              <w:tc>
                <w:tcPr>
                  <w:tcW w:w="6691" w:type="dxa"/>
                  <w:shd w:val="clear" w:color="auto" w:fill="EEF7F9" w:themeFill="accent3"/>
                </w:tcPr>
                <w:p w14:paraId="3B63F6E6" w14:textId="1E8DF36B" w:rsidR="00D17260" w:rsidRDefault="00D17260" w:rsidP="00D17260">
                  <w:pPr>
                    <w:pStyle w:val="NTHeader"/>
                  </w:pPr>
                  <w:r>
                    <w:t>Enter this information</w:t>
                  </w:r>
                </w:p>
              </w:tc>
            </w:tr>
            <w:tr w:rsidR="00D17260" w:rsidRPr="00A54C20" w14:paraId="095BE76B" w14:textId="77777777" w:rsidTr="00C2742F">
              <w:trPr>
                <w:trHeight w:val="503"/>
              </w:trPr>
              <w:tc>
                <w:tcPr>
                  <w:tcW w:w="2245" w:type="dxa"/>
                </w:tcPr>
                <w:p w14:paraId="79CB6318" w14:textId="78337F08" w:rsidR="00D17260" w:rsidRPr="00A54C20" w:rsidRDefault="003643C9" w:rsidP="00D17260">
                  <w:pPr>
                    <w:pStyle w:val="12ptTabletext"/>
                  </w:pPr>
                  <w:r>
                    <w:t>Case Number</w:t>
                  </w:r>
                </w:p>
              </w:tc>
              <w:tc>
                <w:tcPr>
                  <w:tcW w:w="6691" w:type="dxa"/>
                </w:tcPr>
                <w:p w14:paraId="0AA57A92" w14:textId="6DF6BCB1" w:rsidR="00D17260" w:rsidRPr="00A54C20" w:rsidRDefault="00721874" w:rsidP="00D17260">
                  <w:pPr>
                    <w:pStyle w:val="12ptTabletext"/>
                  </w:pPr>
                  <w:r>
                    <w:t>Type</w:t>
                  </w:r>
                  <w:r w:rsidR="003643C9">
                    <w:t xml:space="preserve"> the full or partial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Ca</w:t>
                  </w:r>
                  <w:r w:rsidR="003643C9" w:rsidRPr="00721874">
                    <w:rPr>
                      <w:b/>
                      <w:bCs/>
                    </w:rPr>
                    <w:t xml:space="preserve">se </w:t>
                  </w:r>
                  <w:r>
                    <w:rPr>
                      <w:b/>
                      <w:bCs/>
                    </w:rPr>
                    <w:t>N</w:t>
                  </w:r>
                  <w:r w:rsidR="003643C9" w:rsidRPr="00721874">
                    <w:rPr>
                      <w:b/>
                      <w:bCs/>
                    </w:rPr>
                    <w:t>umber</w:t>
                  </w:r>
                  <w:r w:rsidR="003643C9">
                    <w:t xml:space="preserve"> for the relevant case</w:t>
                  </w:r>
                  <w:r>
                    <w:t>.</w:t>
                  </w:r>
                </w:p>
              </w:tc>
            </w:tr>
            <w:tr w:rsidR="00250E3D" w:rsidRPr="00A54C20" w14:paraId="754FFB80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09F44F01" w14:textId="097CDD98" w:rsidR="00250E3D" w:rsidRDefault="00250E3D" w:rsidP="00250E3D">
                  <w:pPr>
                    <w:pStyle w:val="12ptTabletext"/>
                  </w:pPr>
                  <w:r>
                    <w:t>Case Name</w:t>
                  </w:r>
                </w:p>
              </w:tc>
              <w:tc>
                <w:tcPr>
                  <w:tcW w:w="6691" w:type="dxa"/>
                </w:tcPr>
                <w:p w14:paraId="7C87803F" w14:textId="7600530D" w:rsidR="00250E3D" w:rsidRDefault="00721874" w:rsidP="00250E3D">
                  <w:pPr>
                    <w:pStyle w:val="12ptTabletext"/>
                  </w:pPr>
                  <w:r>
                    <w:t>Type</w:t>
                  </w:r>
                  <w:r w:rsidR="00250E3D">
                    <w:t xml:space="preserve"> the full or partial </w:t>
                  </w:r>
                  <w:r>
                    <w:rPr>
                      <w:b/>
                      <w:bCs/>
                    </w:rPr>
                    <w:t xml:space="preserve">Case Name </w:t>
                  </w:r>
                  <w:r w:rsidR="00250E3D">
                    <w:t>for the relevant case</w:t>
                  </w:r>
                  <w:r>
                    <w:t>.</w:t>
                  </w:r>
                </w:p>
              </w:tc>
            </w:tr>
            <w:tr w:rsidR="00250E3D" w:rsidRPr="00A54C20" w14:paraId="1BE3D4E0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0E60ABCB" w14:textId="4B60A0DE" w:rsidR="00250E3D" w:rsidRDefault="00250E3D" w:rsidP="00250E3D">
                  <w:pPr>
                    <w:pStyle w:val="12ptTabletext"/>
                  </w:pPr>
                  <w:r>
                    <w:t>First Name</w:t>
                  </w:r>
                </w:p>
              </w:tc>
              <w:tc>
                <w:tcPr>
                  <w:tcW w:w="6691" w:type="dxa"/>
                </w:tcPr>
                <w:p w14:paraId="2DAB3382" w14:textId="70EEEB9D" w:rsidR="00250E3D" w:rsidRDefault="00721874" w:rsidP="00250E3D">
                  <w:pPr>
                    <w:pStyle w:val="12ptTabletext"/>
                  </w:pPr>
                  <w:r>
                    <w:t>Type</w:t>
                  </w:r>
                  <w:r w:rsidR="00250E3D">
                    <w:t xml:space="preserve"> the </w:t>
                  </w:r>
                  <w:r>
                    <w:rPr>
                      <w:b/>
                      <w:bCs/>
                    </w:rPr>
                    <w:t>First Name</w:t>
                  </w:r>
                  <w:r w:rsidR="00250E3D">
                    <w:t xml:space="preserve"> of a party in the case</w:t>
                  </w:r>
                  <w:r>
                    <w:t>.</w:t>
                  </w:r>
                </w:p>
              </w:tc>
            </w:tr>
            <w:tr w:rsidR="00250E3D" w:rsidRPr="00A54C20" w14:paraId="42215E3C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060B28E4" w14:textId="1C51B747" w:rsidR="00250E3D" w:rsidRDefault="00250E3D" w:rsidP="00250E3D">
                  <w:pPr>
                    <w:pStyle w:val="12ptTabletext"/>
                  </w:pPr>
                  <w:r>
                    <w:t>Last Name</w:t>
                  </w:r>
                </w:p>
              </w:tc>
              <w:tc>
                <w:tcPr>
                  <w:tcW w:w="6691" w:type="dxa"/>
                </w:tcPr>
                <w:p w14:paraId="752C5E0F" w14:textId="41856DBE" w:rsidR="00250E3D" w:rsidRDefault="00721874" w:rsidP="00250E3D">
                  <w:pPr>
                    <w:pStyle w:val="12ptTabletext"/>
                  </w:pPr>
                  <w:r>
                    <w:t>Type</w:t>
                  </w:r>
                  <w:r w:rsidR="00250E3D">
                    <w:t xml:space="preserve"> the </w:t>
                  </w:r>
                  <w:r>
                    <w:rPr>
                      <w:b/>
                      <w:bCs/>
                    </w:rPr>
                    <w:t>Last Name</w:t>
                  </w:r>
                  <w:r w:rsidR="00250E3D">
                    <w:t xml:space="preserve"> of a party in the case</w:t>
                  </w:r>
                </w:p>
              </w:tc>
            </w:tr>
            <w:tr w:rsidR="00250E3D" w:rsidRPr="00A54C20" w14:paraId="153A4BBB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360ECAFD" w14:textId="3526C432" w:rsidR="00250E3D" w:rsidRDefault="00250E3D" w:rsidP="00250E3D">
                  <w:pPr>
                    <w:pStyle w:val="12ptTabletext"/>
                  </w:pPr>
                  <w:r>
                    <w:t>Organisation</w:t>
                  </w:r>
                  <w:r w:rsidR="00772982">
                    <w:t xml:space="preserve"> Name</w:t>
                  </w:r>
                </w:p>
              </w:tc>
              <w:tc>
                <w:tcPr>
                  <w:tcW w:w="6691" w:type="dxa"/>
                </w:tcPr>
                <w:p w14:paraId="708E114B" w14:textId="02F5F4AD" w:rsidR="00250E3D" w:rsidRPr="00721874" w:rsidRDefault="00721874" w:rsidP="00250E3D">
                  <w:pPr>
                    <w:pStyle w:val="12ptTabletext"/>
                    <w:rPr>
                      <w:b/>
                      <w:bCs/>
                    </w:rPr>
                  </w:pPr>
                  <w:r>
                    <w:t xml:space="preserve">Type your </w:t>
                  </w:r>
                  <w:r>
                    <w:rPr>
                      <w:b/>
                      <w:bCs/>
                    </w:rPr>
                    <w:t>Organisation Name</w:t>
                  </w:r>
                </w:p>
              </w:tc>
            </w:tr>
            <w:tr w:rsidR="00250E3D" w:rsidRPr="00A54C20" w14:paraId="2579B31B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66927C47" w14:textId="6831838A" w:rsidR="00250E3D" w:rsidRDefault="00772982" w:rsidP="00250E3D">
                  <w:pPr>
                    <w:pStyle w:val="12ptTabletext"/>
                  </w:pPr>
                  <w:r>
                    <w:t>Case Type</w:t>
                  </w:r>
                </w:p>
              </w:tc>
              <w:tc>
                <w:tcPr>
                  <w:tcW w:w="6691" w:type="dxa"/>
                </w:tcPr>
                <w:p w14:paraId="1CB6A236" w14:textId="02310259" w:rsidR="00250E3D" w:rsidRDefault="00772982" w:rsidP="00250E3D">
                  <w:pPr>
                    <w:pStyle w:val="12ptTabletext"/>
                  </w:pPr>
                  <w:r>
                    <w:t xml:space="preserve">Select </w:t>
                  </w:r>
                  <w:r w:rsidR="00721874">
                    <w:t>the relevant option.</w:t>
                  </w:r>
                </w:p>
              </w:tc>
            </w:tr>
            <w:tr w:rsidR="00250E3D" w:rsidRPr="00A54C20" w14:paraId="128086E0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6B25EA17" w14:textId="3250628F" w:rsidR="00250E3D" w:rsidRDefault="00772982" w:rsidP="00250E3D">
                  <w:pPr>
                    <w:pStyle w:val="12ptTabletext"/>
                  </w:pPr>
                  <w:r>
                    <w:t>Court</w:t>
                  </w:r>
                </w:p>
              </w:tc>
              <w:tc>
                <w:tcPr>
                  <w:tcW w:w="6691" w:type="dxa"/>
                </w:tcPr>
                <w:p w14:paraId="2892602E" w14:textId="4237EACD" w:rsidR="00250E3D" w:rsidRDefault="00721874" w:rsidP="00250E3D">
                  <w:pPr>
                    <w:pStyle w:val="12ptTabletext"/>
                  </w:pPr>
                  <w:r>
                    <w:t>Select the relevant option.</w:t>
                  </w:r>
                </w:p>
              </w:tc>
            </w:tr>
            <w:tr w:rsidR="00250E3D" w:rsidRPr="00A54C20" w14:paraId="4CC5325E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010C75FD" w14:textId="14400CD7" w:rsidR="00250E3D" w:rsidRDefault="00772982" w:rsidP="00250E3D">
                  <w:pPr>
                    <w:pStyle w:val="12ptTabletext"/>
                  </w:pPr>
                  <w:r>
                    <w:t>Status</w:t>
                  </w:r>
                </w:p>
              </w:tc>
              <w:tc>
                <w:tcPr>
                  <w:tcW w:w="6691" w:type="dxa"/>
                </w:tcPr>
                <w:p w14:paraId="5617091B" w14:textId="4DE8D068" w:rsidR="00250E3D" w:rsidRDefault="00380D72" w:rsidP="00250E3D">
                  <w:pPr>
                    <w:pStyle w:val="12ptTabletext"/>
                  </w:pPr>
                  <w:r>
                    <w:t xml:space="preserve">Select the </w:t>
                  </w:r>
                  <w:r w:rsidR="00721874">
                    <w:t>relevant option.</w:t>
                  </w:r>
                </w:p>
              </w:tc>
            </w:tr>
            <w:tr w:rsidR="00380D72" w:rsidRPr="00A54C20" w14:paraId="019D47F0" w14:textId="77777777" w:rsidTr="00C2742F">
              <w:trPr>
                <w:trHeight w:val="475"/>
              </w:trPr>
              <w:tc>
                <w:tcPr>
                  <w:tcW w:w="2245" w:type="dxa"/>
                </w:tcPr>
                <w:p w14:paraId="31ACF177" w14:textId="23A20157" w:rsidR="00380D72" w:rsidRDefault="00380D72" w:rsidP="00250E3D">
                  <w:pPr>
                    <w:pStyle w:val="12ptTabletext"/>
                  </w:pPr>
                  <w:r>
                    <w:t>Filing Date</w:t>
                  </w:r>
                </w:p>
              </w:tc>
              <w:tc>
                <w:tcPr>
                  <w:tcW w:w="6691" w:type="dxa"/>
                </w:tcPr>
                <w:p w14:paraId="52B840DD" w14:textId="520C833E" w:rsidR="00380D72" w:rsidRDefault="00380D72" w:rsidP="00250E3D">
                  <w:pPr>
                    <w:pStyle w:val="12ptTabletext"/>
                  </w:pPr>
                  <w:r>
                    <w:t>Select the date (or range of dates) of filing</w:t>
                  </w:r>
                  <w:r w:rsidR="00721874">
                    <w:t>.</w:t>
                  </w:r>
                </w:p>
              </w:tc>
            </w:tr>
          </w:tbl>
          <w:p w14:paraId="56DD3428" w14:textId="78863FEB" w:rsidR="00E75B6A" w:rsidRDefault="00E75B6A" w:rsidP="004A7CB0">
            <w:pPr>
              <w:pStyle w:val="12ptTabletext"/>
            </w:pPr>
          </w:p>
        </w:tc>
      </w:tr>
      <w:tr w:rsidR="00A25D22" w14:paraId="79FC7754" w14:textId="77777777" w:rsidTr="00CF03B2">
        <w:trPr>
          <w:cantSplit w:val="0"/>
        </w:trPr>
        <w:tc>
          <w:tcPr>
            <w:tcW w:w="846" w:type="dxa"/>
            <w:vMerge w:val="restart"/>
          </w:tcPr>
          <w:p w14:paraId="3B0A94ED" w14:textId="77777777" w:rsidR="00A25D22" w:rsidRDefault="00A25D22" w:rsidP="004A7CB0">
            <w:pPr>
              <w:pStyle w:val="StepNum"/>
            </w:pPr>
          </w:p>
        </w:tc>
        <w:tc>
          <w:tcPr>
            <w:tcW w:w="3533" w:type="dxa"/>
            <w:gridSpan w:val="3"/>
            <w:tcBorders>
              <w:bottom w:val="nil"/>
            </w:tcBorders>
          </w:tcPr>
          <w:p w14:paraId="2329AD47" w14:textId="58880F90" w:rsidR="00A25D22" w:rsidRDefault="00A25D22" w:rsidP="004A7CB0">
            <w:pPr>
              <w:pStyle w:val="12ptTabletext"/>
              <w:rPr>
                <w:b/>
                <w:bCs/>
              </w:rPr>
            </w:pPr>
            <w:r>
              <w:t xml:space="preserve">Click:  </w:t>
            </w:r>
            <w:r>
              <w:rPr>
                <w:b/>
                <w:bCs/>
              </w:rPr>
              <w:t>Submit</w:t>
            </w:r>
          </w:p>
          <w:p w14:paraId="20000B50" w14:textId="07CD88CA" w:rsidR="00A25D22" w:rsidRPr="00522586" w:rsidRDefault="00522586" w:rsidP="004A7CB0">
            <w:pPr>
              <w:pStyle w:val="12ptTabletext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CAC4982" wp14:editId="61738F20">
                  <wp:extent cx="641788" cy="343814"/>
                  <wp:effectExtent l="0" t="0" r="6350" b="0"/>
                  <wp:docPr id="20" name="Picture 20" descr="Submit 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ubmit button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80" cy="34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bottom w:val="nil"/>
            </w:tcBorders>
          </w:tcPr>
          <w:p w14:paraId="3CBEACEB" w14:textId="3D6FDF12" w:rsidR="00A25D22" w:rsidRPr="00A25D22" w:rsidRDefault="00A25D22" w:rsidP="004A7CB0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Results </w:t>
            </w:r>
            <w:r>
              <w:t>panel displays cases matching the search criteria:</w:t>
            </w:r>
          </w:p>
        </w:tc>
      </w:tr>
      <w:tr w:rsidR="00A25D22" w14:paraId="3F0E890C" w14:textId="77777777" w:rsidTr="00CF03B2">
        <w:tc>
          <w:tcPr>
            <w:tcW w:w="846" w:type="dxa"/>
            <w:vMerge/>
          </w:tcPr>
          <w:p w14:paraId="39525B3C" w14:textId="77777777" w:rsidR="00A25D22" w:rsidRDefault="00A25D22" w:rsidP="004A7CB0">
            <w:pPr>
              <w:pStyle w:val="StepNum"/>
            </w:pPr>
          </w:p>
        </w:tc>
        <w:tc>
          <w:tcPr>
            <w:tcW w:w="9072" w:type="dxa"/>
            <w:gridSpan w:val="4"/>
            <w:tcBorders>
              <w:top w:val="nil"/>
            </w:tcBorders>
          </w:tcPr>
          <w:p w14:paraId="60D74F6A" w14:textId="2268D82C" w:rsidR="002507E0" w:rsidRDefault="002507E0" w:rsidP="004A7CB0">
            <w:pPr>
              <w:pStyle w:val="12ptTabletex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9CA35" wp14:editId="3B95A489">
                  <wp:extent cx="5303520" cy="3019461"/>
                  <wp:effectExtent l="19050" t="19050" r="11430" b="28575"/>
                  <wp:docPr id="29" name="Picture 29" descr="The results of a search display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The results of a search displays.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73" cy="30223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F57" w14:paraId="18093739" w14:textId="77777777" w:rsidTr="00CF03B2">
        <w:trPr>
          <w:trHeight w:val="3948"/>
        </w:trPr>
        <w:tc>
          <w:tcPr>
            <w:tcW w:w="846" w:type="dxa"/>
          </w:tcPr>
          <w:p w14:paraId="0FF5A05F" w14:textId="77777777" w:rsidR="00AC5F57" w:rsidRDefault="00AC5F57" w:rsidP="004A7CB0">
            <w:pPr>
              <w:pStyle w:val="StepNum"/>
            </w:pPr>
          </w:p>
        </w:tc>
        <w:tc>
          <w:tcPr>
            <w:tcW w:w="3533" w:type="dxa"/>
            <w:gridSpan w:val="3"/>
            <w:tcBorders>
              <w:bottom w:val="nil"/>
            </w:tcBorders>
          </w:tcPr>
          <w:p w14:paraId="7D6EE97D" w14:textId="77777777" w:rsidR="00AC5F57" w:rsidRDefault="00AC5F57" w:rsidP="004A7CB0">
            <w:pPr>
              <w:pStyle w:val="12ptTabletext"/>
            </w:pPr>
            <w:r>
              <w:t>Is the desired case displayed in the results panel?</w:t>
            </w:r>
          </w:p>
          <w:tbl>
            <w:tblPr>
              <w:tblStyle w:val="TableGridLight"/>
              <w:tblW w:w="3288" w:type="dxa"/>
              <w:tblLayout w:type="fixed"/>
              <w:tblLook w:val="04A0" w:firstRow="1" w:lastRow="0" w:firstColumn="1" w:lastColumn="0" w:noHBand="0" w:noVBand="1"/>
            </w:tblPr>
            <w:tblGrid>
              <w:gridCol w:w="1001"/>
              <w:gridCol w:w="2287"/>
            </w:tblGrid>
            <w:tr w:rsidR="00AC5F57" w14:paraId="296C4E5B" w14:textId="77777777" w:rsidTr="00CF03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001" w:type="dxa"/>
                </w:tcPr>
                <w:p w14:paraId="1F79BD90" w14:textId="77777777" w:rsidR="00AC5F57" w:rsidRDefault="00AC5F57" w:rsidP="00CF03B2">
                  <w:pPr>
                    <w:pStyle w:val="NTHeader"/>
                  </w:pPr>
                  <w:r>
                    <w:t>If …</w:t>
                  </w:r>
                </w:p>
              </w:tc>
              <w:tc>
                <w:tcPr>
                  <w:tcW w:w="2287" w:type="dxa"/>
                </w:tcPr>
                <w:p w14:paraId="1C69FF1A" w14:textId="39D53F34" w:rsidR="00AC5F57" w:rsidRDefault="00AC5F57" w:rsidP="00CF03B2">
                  <w:pPr>
                    <w:pStyle w:val="NTHeader"/>
                  </w:pPr>
                  <w:r>
                    <w:t>Then …</w:t>
                  </w:r>
                </w:p>
              </w:tc>
            </w:tr>
            <w:tr w:rsidR="00AC5F57" w14:paraId="52F3D917" w14:textId="77777777" w:rsidTr="00CF03B2">
              <w:trPr>
                <w:trHeight w:val="807"/>
              </w:trPr>
              <w:tc>
                <w:tcPr>
                  <w:tcW w:w="1001" w:type="dxa"/>
                </w:tcPr>
                <w:p w14:paraId="3B06BE98" w14:textId="0310BE7E" w:rsidR="00AC5F57" w:rsidRDefault="00AC5F57" w:rsidP="00B419F0">
                  <w:pPr>
                    <w:pStyle w:val="12ptTabletext"/>
                  </w:pPr>
                  <w:r>
                    <w:t>Yes</w:t>
                  </w:r>
                </w:p>
              </w:tc>
              <w:tc>
                <w:tcPr>
                  <w:tcW w:w="2287" w:type="dxa"/>
                </w:tcPr>
                <w:p w14:paraId="0CCA9647" w14:textId="47C04A9E" w:rsidR="00AC5F57" w:rsidRPr="0097731A" w:rsidRDefault="00AC5F57" w:rsidP="00B419F0">
                  <w:pPr>
                    <w:pStyle w:val="12ptTabletext"/>
                  </w:pPr>
                  <w:r>
                    <w:t xml:space="preserve">Click the </w:t>
                  </w:r>
                  <w:r>
                    <w:rPr>
                      <w:b/>
                      <w:bCs/>
                    </w:rPr>
                    <w:t xml:space="preserve">Case Number </w:t>
                  </w:r>
                  <w:r>
                    <w:t>of the relevant case</w:t>
                  </w:r>
                </w:p>
              </w:tc>
            </w:tr>
            <w:tr w:rsidR="00AC5F57" w14:paraId="1FA1484B" w14:textId="77777777" w:rsidTr="00CF03B2">
              <w:trPr>
                <w:trHeight w:val="506"/>
              </w:trPr>
              <w:tc>
                <w:tcPr>
                  <w:tcW w:w="1001" w:type="dxa"/>
                </w:tcPr>
                <w:p w14:paraId="6FDC2324" w14:textId="325F630B" w:rsidR="00AC5F57" w:rsidRDefault="00AC5F57" w:rsidP="00B419F0">
                  <w:pPr>
                    <w:pStyle w:val="12ptTabletext"/>
                  </w:pPr>
                  <w:r>
                    <w:t>No</w:t>
                  </w:r>
                </w:p>
              </w:tc>
              <w:tc>
                <w:tcPr>
                  <w:tcW w:w="2287" w:type="dxa"/>
                </w:tcPr>
                <w:p w14:paraId="6B3D0979" w14:textId="479DAD1B" w:rsidR="00AC5F57" w:rsidRDefault="00AC5F57" w:rsidP="00B419F0">
                  <w:pPr>
                    <w:pStyle w:val="12ptTabletext"/>
                  </w:pPr>
                  <w:r>
                    <w:t>Return to step four and refine search</w:t>
                  </w:r>
                </w:p>
              </w:tc>
            </w:tr>
          </w:tbl>
          <w:p w14:paraId="5D1628DD" w14:textId="797AF751" w:rsidR="00AC5F57" w:rsidRPr="00A25D22" w:rsidRDefault="00AC5F57" w:rsidP="004A7CB0">
            <w:pPr>
              <w:pStyle w:val="12ptTabletext"/>
            </w:pPr>
          </w:p>
        </w:tc>
        <w:tc>
          <w:tcPr>
            <w:tcW w:w="5539" w:type="dxa"/>
            <w:tcBorders>
              <w:bottom w:val="nil"/>
            </w:tcBorders>
          </w:tcPr>
          <w:p w14:paraId="4695DE39" w14:textId="0A056A4B" w:rsidR="00BA3D50" w:rsidRDefault="00BA3D50" w:rsidP="004A7CB0">
            <w:pPr>
              <w:pStyle w:val="12ptTabletext"/>
            </w:pPr>
            <w:r>
              <w:t xml:space="preserve">The </w:t>
            </w:r>
            <w:r>
              <w:rPr>
                <w:b/>
                <w:bCs/>
              </w:rPr>
              <w:t xml:space="preserve">Case Summary </w:t>
            </w:r>
            <w:r>
              <w:t>screen displays:</w:t>
            </w:r>
          </w:p>
          <w:p w14:paraId="362A83A6" w14:textId="06CA1BF3" w:rsidR="00BA3D50" w:rsidRDefault="002507E0" w:rsidP="004A7CB0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59CD31F3" wp14:editId="247D5EDC">
                  <wp:extent cx="3331311" cy="1833692"/>
                  <wp:effectExtent l="19050" t="19050" r="21590" b="14605"/>
                  <wp:docPr id="30" name="Picture 30" descr="Screenshot of a case summary, with File a Subcase, File a Document, File Amended Document and Print this Page button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Screenshot of a case summary, with File a Subcase, File a Document, File Amended Document and Print this Page buttons. 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086" cy="1834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B2" w14:paraId="405BC64C" w14:textId="77777777" w:rsidTr="00CF03B2">
        <w:tc>
          <w:tcPr>
            <w:tcW w:w="846" w:type="dxa"/>
            <w:vMerge w:val="restart"/>
          </w:tcPr>
          <w:p w14:paraId="0F8DC528" w14:textId="77777777" w:rsidR="00CF03B2" w:rsidRDefault="00CF03B2" w:rsidP="00AB22E2">
            <w:pPr>
              <w:pStyle w:val="StepNum"/>
            </w:pPr>
          </w:p>
        </w:tc>
        <w:tc>
          <w:tcPr>
            <w:tcW w:w="3533" w:type="dxa"/>
            <w:gridSpan w:val="3"/>
            <w:tcBorders>
              <w:bottom w:val="nil"/>
            </w:tcBorders>
          </w:tcPr>
          <w:p w14:paraId="5CDC9C58" w14:textId="46531CEB" w:rsidR="00CF03B2" w:rsidRPr="00F678C2" w:rsidRDefault="00CF03B2" w:rsidP="00AB22E2">
            <w:pPr>
              <w:pStyle w:val="12ptTabletext"/>
            </w:pPr>
            <w:r>
              <w:t xml:space="preserve">Click:  </w:t>
            </w:r>
            <w:r w:rsidRPr="00F678C2">
              <w:rPr>
                <w:b/>
                <w:bCs/>
              </w:rPr>
              <w:t>Documents</w:t>
            </w:r>
          </w:p>
          <w:p w14:paraId="4CD1543D" w14:textId="1666C612" w:rsidR="00CF03B2" w:rsidRPr="00213207" w:rsidRDefault="00CF03B2" w:rsidP="00AB22E2">
            <w:pPr>
              <w:pStyle w:val="12ptTabletext"/>
            </w:pPr>
            <w:r w:rsidRPr="00F678C2">
              <w:rPr>
                <w:noProof/>
              </w:rPr>
              <w:drawing>
                <wp:inline distT="0" distB="0" distL="0" distR="0" wp14:anchorId="7FC95BCE" wp14:editId="72BB04DA">
                  <wp:extent cx="740292" cy="280800"/>
                  <wp:effectExtent l="0" t="0" r="3175" b="5080"/>
                  <wp:docPr id="224" name="Picture 224" descr="Documents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224" descr="Documents tab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92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  <w:tcBorders>
              <w:bottom w:val="nil"/>
            </w:tcBorders>
          </w:tcPr>
          <w:p w14:paraId="5D857CCB" w14:textId="77777777" w:rsidR="00CF03B2" w:rsidRPr="00F678C2" w:rsidRDefault="00CF03B2" w:rsidP="00AB22E2">
            <w:pPr>
              <w:pStyle w:val="12ptTabletext"/>
            </w:pPr>
            <w:r w:rsidRPr="00F678C2">
              <w:t xml:space="preserve">The </w:t>
            </w:r>
            <w:r w:rsidRPr="00F678C2">
              <w:rPr>
                <w:b/>
                <w:bCs/>
              </w:rPr>
              <w:t xml:space="preserve">Case Documents </w:t>
            </w:r>
            <w:r w:rsidRPr="00F678C2">
              <w:t>panel displays:</w:t>
            </w:r>
          </w:p>
          <w:p w14:paraId="159997A8" w14:textId="77777777" w:rsidR="00CF03B2" w:rsidRDefault="00CF03B2" w:rsidP="00AB22E2">
            <w:pPr>
              <w:pStyle w:val="12ptTabletext"/>
            </w:pPr>
          </w:p>
        </w:tc>
      </w:tr>
      <w:tr w:rsidR="00CF03B2" w14:paraId="2F62D6F8" w14:textId="77777777" w:rsidTr="00CF03B2">
        <w:tc>
          <w:tcPr>
            <w:tcW w:w="846" w:type="dxa"/>
            <w:vMerge/>
          </w:tcPr>
          <w:p w14:paraId="1BD32947" w14:textId="77777777" w:rsidR="00CF03B2" w:rsidRDefault="00CF03B2" w:rsidP="00AB22E2">
            <w:pPr>
              <w:pStyle w:val="StepNum"/>
            </w:pPr>
          </w:p>
        </w:tc>
        <w:tc>
          <w:tcPr>
            <w:tcW w:w="9072" w:type="dxa"/>
            <w:gridSpan w:val="4"/>
            <w:tcBorders>
              <w:top w:val="nil"/>
              <w:bottom w:val="nil"/>
            </w:tcBorders>
          </w:tcPr>
          <w:p w14:paraId="41889256" w14:textId="27277A41" w:rsidR="00CF6381" w:rsidRDefault="00CF6381" w:rsidP="00AB22E2">
            <w:pPr>
              <w:pStyle w:val="12ptTabletext"/>
            </w:pPr>
            <w:r>
              <w:rPr>
                <w:noProof/>
              </w:rPr>
              <w:drawing>
                <wp:inline distT="0" distB="0" distL="0" distR="0" wp14:anchorId="3089E302" wp14:editId="44CBF3E9">
                  <wp:extent cx="5623560" cy="1336675"/>
                  <wp:effectExtent l="19050" t="19050" r="15240" b="15875"/>
                  <wp:docPr id="226" name="Picture 226" descr="Screenshot of the documents associated with the case selecte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 descr="Screenshot of the documents associated with the case selected. 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0" cy="1336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3B2" w14:paraId="3A2A28DD" w14:textId="77777777" w:rsidTr="00CF03B2">
        <w:tc>
          <w:tcPr>
            <w:tcW w:w="846" w:type="dxa"/>
            <w:vMerge/>
            <w:shd w:val="clear" w:color="auto" w:fill="auto"/>
          </w:tcPr>
          <w:p w14:paraId="2D7F15E2" w14:textId="77777777" w:rsidR="00CF03B2" w:rsidRPr="00B8465A" w:rsidRDefault="00CF03B2" w:rsidP="00CF03B2">
            <w:pPr>
              <w:pStyle w:val="StepNum"/>
              <w:numPr>
                <w:ilvl w:val="0"/>
                <w:numId w:val="0"/>
              </w:numPr>
              <w:jc w:val="left"/>
            </w:pPr>
          </w:p>
        </w:tc>
        <w:tc>
          <w:tcPr>
            <w:tcW w:w="10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DBC4A1" w14:textId="62904038" w:rsidR="00CF03B2" w:rsidRPr="00B8465A" w:rsidRDefault="00CF03B2" w:rsidP="00CF03B2">
            <w:pPr>
              <w:pStyle w:val="12ptTabletext"/>
              <w:rPr>
                <w:noProof/>
              </w:rPr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52FC9124" wp14:editId="0CF366BF">
                      <wp:extent cx="467995" cy="467995"/>
                      <wp:effectExtent l="19050" t="19050" r="27305" b="27305"/>
                      <wp:docPr id="5" name="Group 5" descr="Hint ic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6" name="Oval 6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accent6">
                                          <a:lumMod val="75000"/>
                                        </a:schemeClr>
                                      </a:gs>
                                      <a:gs pos="74000">
                                        <a:schemeClr val="accent6">
                                          <a:lumMod val="20000"/>
                                          <a:lumOff val="80000"/>
                                        </a:schemeClr>
                                      </a:gs>
                                      <a:gs pos="66008">
                                        <a:schemeClr val="accent6">
                                          <a:lumMod val="40000"/>
                                          <a:lumOff val="60000"/>
                                        </a:schemeClr>
                                      </a:gs>
                                      <a:gs pos="9184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" name="Graphic 5" descr="Lightbulb and ge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140" y="37097"/>
                                  <a:ext cx="364490" cy="364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F2F5D07" id="Group 5" o:spid="_x0000_s1026" alt="Hint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">
                      <v:oval id="Oval 6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" filled="f" strokeweight="2.25pt">
                        <v:stroke joinstyle="miter"/>
                      </v:oval>
                      <v:shape id="Graphic 5" o:spid="_x0000_s1028" type="#_x0000_t75" alt="Lightbulb and gear with solid fill" style="position:absolute;left:53140;top:37097;width:364490;height:3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">
                        <v:imagedata r:id="rId27" o:title="Lightbulb and gear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C88762C" w14:textId="72E3F91C" w:rsidR="00CF03B2" w:rsidRPr="00B8465A" w:rsidRDefault="00CF03B2" w:rsidP="00CF03B2">
            <w:pPr>
              <w:pStyle w:val="12ptTabletext"/>
            </w:pPr>
            <w:r w:rsidRPr="00865A26"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2ED8ADD2" wp14:editId="463AA136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278130</wp:posOffset>
                  </wp:positionV>
                  <wp:extent cx="233916" cy="200499"/>
                  <wp:effectExtent l="0" t="0" r="0" b="9525"/>
                  <wp:wrapNone/>
                  <wp:docPr id="10" name="Picture 10" descr="Plu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lus icon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16" cy="20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0CE5">
              <w:rPr>
                <w:b/>
                <w:bCs/>
                <w:color w:val="4A5E18" w:themeColor="accent6" w:themeShade="BF"/>
                <w:szCs w:val="24"/>
              </w:rPr>
              <w:t>Hint</w:t>
            </w:r>
            <w:r w:rsidRPr="00840CE5">
              <w:rPr>
                <w:color w:val="4A5E18" w:themeColor="accent6" w:themeShade="BF"/>
                <w:szCs w:val="24"/>
              </w:rPr>
              <w:t>:</w:t>
            </w:r>
            <w:r w:rsidRPr="00840CE5">
              <w:rPr>
                <w:szCs w:val="24"/>
              </w:rPr>
              <w:t xml:space="preserve"> </w:t>
            </w:r>
            <w:r w:rsidRPr="00840CE5">
              <w:rPr>
                <w:szCs w:val="24"/>
              </w:rPr>
              <w:br/>
            </w:r>
            <w:r>
              <w:t>Click the plus icon        to display a list of any associated documents.</w:t>
            </w:r>
          </w:p>
        </w:tc>
      </w:tr>
      <w:tr w:rsidR="00CF03B2" w14:paraId="706783F0" w14:textId="77777777" w:rsidTr="00CF03B2">
        <w:tc>
          <w:tcPr>
            <w:tcW w:w="846" w:type="dxa"/>
            <w:shd w:val="clear" w:color="auto" w:fill="auto"/>
          </w:tcPr>
          <w:p w14:paraId="7DDDA6E1" w14:textId="77777777" w:rsidR="00CF03B2" w:rsidRPr="00B8465A" w:rsidRDefault="00CF03B2" w:rsidP="00CF03B2">
            <w:pPr>
              <w:pStyle w:val="StepNum"/>
            </w:pPr>
          </w:p>
        </w:tc>
        <w:tc>
          <w:tcPr>
            <w:tcW w:w="3533" w:type="dxa"/>
            <w:gridSpan w:val="3"/>
            <w:tcBorders>
              <w:bottom w:val="nil"/>
            </w:tcBorders>
            <w:shd w:val="clear" w:color="auto" w:fill="auto"/>
          </w:tcPr>
          <w:p w14:paraId="3B580E2F" w14:textId="7EBF6485" w:rsidR="00CF03B2" w:rsidRPr="00B8465A" w:rsidRDefault="00CF03B2" w:rsidP="00CF03B2">
            <w:pPr>
              <w:pStyle w:val="12ptTabletext"/>
            </w:pPr>
            <w:r w:rsidRPr="00B8465A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0F803BEE" wp14:editId="04823ACB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285115</wp:posOffset>
                  </wp:positionV>
                  <wp:extent cx="138857" cy="162000"/>
                  <wp:effectExtent l="0" t="0" r="0" b="0"/>
                  <wp:wrapNone/>
                  <wp:docPr id="28" name="Picture 28" descr="Docume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ocument icon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57" cy="1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465A">
              <w:t xml:space="preserve">In the </w:t>
            </w:r>
            <w:r w:rsidRPr="00B8465A">
              <w:rPr>
                <w:b/>
                <w:bCs/>
              </w:rPr>
              <w:t xml:space="preserve">Download </w:t>
            </w:r>
            <w:r w:rsidRPr="00B8465A">
              <w:t>column, click the document icon        for the relevant document</w:t>
            </w:r>
          </w:p>
        </w:tc>
        <w:tc>
          <w:tcPr>
            <w:tcW w:w="5539" w:type="dxa"/>
            <w:tcBorders>
              <w:bottom w:val="nil"/>
            </w:tcBorders>
            <w:shd w:val="clear" w:color="auto" w:fill="auto"/>
          </w:tcPr>
          <w:p w14:paraId="3C24F212" w14:textId="04AE71CC" w:rsidR="00CF03B2" w:rsidRPr="00B8465A" w:rsidRDefault="00CF03B2" w:rsidP="00CF03B2">
            <w:pPr>
              <w:pStyle w:val="12ptTabletext"/>
            </w:pPr>
            <w:r w:rsidRPr="00B8465A">
              <w:t>The document downloads.</w:t>
            </w:r>
          </w:p>
        </w:tc>
      </w:tr>
      <w:tr w:rsidR="00CF03B2" w14:paraId="22E94A3E" w14:textId="77777777" w:rsidTr="00CF03B2">
        <w:tc>
          <w:tcPr>
            <w:tcW w:w="1132" w:type="dxa"/>
            <w:gridSpan w:val="2"/>
            <w:tcBorders>
              <w:right w:val="nil"/>
            </w:tcBorders>
          </w:tcPr>
          <w:p w14:paraId="3FD6586C" w14:textId="077BFBF0" w:rsidR="00CF03B2" w:rsidRDefault="00CF03B2" w:rsidP="00CF03B2">
            <w:pPr>
              <w:pStyle w:val="12ptTabletext"/>
            </w:pPr>
            <w:r w:rsidRPr="00393D25">
              <w:rPr>
                <w:noProof/>
              </w:rPr>
              <mc:AlternateContent>
                <mc:Choice Requires="wpg">
                  <w:drawing>
                    <wp:inline distT="0" distB="0" distL="0" distR="0" wp14:anchorId="3A7CCE93" wp14:editId="762E5D25">
                      <wp:extent cx="467995" cy="467995"/>
                      <wp:effectExtent l="19050" t="19050" r="27305" b="27305"/>
                      <wp:docPr id="227" name="Group 227" descr="Note icon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995" cy="467995"/>
                                <a:chOff x="0" y="0"/>
                                <a:chExt cx="467995" cy="467995"/>
                              </a:xfrm>
                            </wpg:grpSpPr>
                            <wps:wsp>
                              <wps:cNvPr id="228" name="Oval 228"/>
                              <wps:cNvSpPr/>
                              <wps:spPr>
                                <a:xfrm rot="18900000" flipH="1">
                                  <a:off x="0" y="0"/>
                                  <a:ext cx="467995" cy="46799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gradFill>
                                    <a:gsLst>
                                      <a:gs pos="0">
                                        <a:schemeClr val="tx2"/>
                                      </a:gs>
                                      <a:gs pos="74000">
                                        <a:schemeClr val="tx2">
                                          <a:lumMod val="10000"/>
                                          <a:lumOff val="90000"/>
                                        </a:schemeClr>
                                      </a:gs>
                                      <a:gs pos="66008">
                                        <a:schemeClr val="tx2">
                                          <a:lumMod val="25000"/>
                                          <a:lumOff val="75000"/>
                                        </a:schemeClr>
                                      </a:gs>
                                      <a:gs pos="92520">
                                        <a:schemeClr val="bg1">
                                          <a:lumMod val="85000"/>
                                        </a:schemeClr>
                                      </a:gs>
                                      <a:gs pos="83000">
                                        <a:schemeClr val="bg1">
                                          <a:lumMod val="75000"/>
                                        </a:schemeClr>
                                      </a:gs>
                                      <a:gs pos="100000">
                                        <a:schemeClr val="bg1">
                                          <a:lumMod val="95000"/>
                                        </a:schemeClr>
                                      </a:gs>
                                    </a:gsLst>
                                    <a:lin ang="5400000" scaled="1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29" name="Graphic 8" descr="Postit Notes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119" y="53140"/>
                                  <a:ext cx="346710" cy="34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A036445" id="Group 227" o:spid="_x0000_s1026" alt="Note icon" style="width:36.85pt;height:36.85pt;mso-position-horizontal-relative:char;mso-position-vertical-relative:line" coordsize="467995,4679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">
                      <v:oval id="Oval 228" o:spid="_x0000_s1027" style="position:absolute;width:467995;height:467995;rotation:4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" filled="f" strokeweight="2.25pt">
                        <v:stroke joinstyle="miter"/>
                      </v:oval>
                      <v:shape id="Graphic 8" o:spid="_x0000_s1028" type="#_x0000_t75" alt="Postit Notes with solid fill" style="position:absolute;left:45119;top:53140;width:346710;height:346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">
                        <v:imagedata r:id="rId37" o:title="Postit Notes with solid fill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6" w:type="dxa"/>
            <w:gridSpan w:val="3"/>
            <w:tcBorders>
              <w:left w:val="nil"/>
            </w:tcBorders>
          </w:tcPr>
          <w:p w14:paraId="36C79D46" w14:textId="36996E37" w:rsidR="00CF03B2" w:rsidRDefault="00CF03B2" w:rsidP="00CF03B2">
            <w:pPr>
              <w:pStyle w:val="12ptTabletext"/>
            </w:pPr>
            <w:r w:rsidRPr="00393D25">
              <w:rPr>
                <w:b/>
                <w:bCs/>
                <w:color w:val="002E5D"/>
              </w:rPr>
              <w:t>Note</w:t>
            </w:r>
            <w:r w:rsidRPr="00393D25">
              <w:rPr>
                <w:color w:val="002E5D"/>
              </w:rPr>
              <w:t>:</w:t>
            </w:r>
            <w:r w:rsidRPr="00393D25">
              <w:br/>
            </w:r>
            <w:r>
              <w:t>The steps to locate and view the downloaded document on your computer depend</w:t>
            </w:r>
            <w:r w:rsidR="00D163DE">
              <w:t>s</w:t>
            </w:r>
            <w:r>
              <w:t xml:space="preserve"> on the operating system and browser.</w:t>
            </w:r>
          </w:p>
        </w:tc>
      </w:tr>
    </w:tbl>
    <w:p w14:paraId="5473112A" w14:textId="77777777" w:rsidR="00393D25" w:rsidRDefault="00393D25" w:rsidP="00912C5B">
      <w:pPr>
        <w:pStyle w:val="BodyText"/>
      </w:pPr>
    </w:p>
    <w:sectPr w:rsidR="00393D25" w:rsidSect="00806FD2">
      <w:headerReference w:type="default" r:id="rId38"/>
      <w:footerReference w:type="default" r:id="rId39"/>
      <w:pgSz w:w="11906" w:h="16838"/>
      <w:pgMar w:top="1134" w:right="1134" w:bottom="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0AE17" w14:textId="77777777" w:rsidR="00AC06E5" w:rsidRDefault="00AC06E5" w:rsidP="00470CF4">
      <w:pPr>
        <w:spacing w:after="0" w:line="240" w:lineRule="auto"/>
      </w:pPr>
      <w:r>
        <w:separator/>
      </w:r>
    </w:p>
  </w:endnote>
  <w:endnote w:type="continuationSeparator" w:id="0">
    <w:p w14:paraId="6CE7FEF8" w14:textId="77777777" w:rsidR="00AC06E5" w:rsidRDefault="00AC06E5" w:rsidP="0047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49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5C46" w:themeFill="accent5" w:themeFillShade="BF"/>
      <w:tblLook w:val="04A0" w:firstRow="1" w:lastRow="0" w:firstColumn="1" w:lastColumn="0" w:noHBand="0" w:noVBand="1"/>
    </w:tblPr>
    <w:tblGrid>
      <w:gridCol w:w="5959"/>
      <w:gridCol w:w="3544"/>
      <w:gridCol w:w="2546"/>
    </w:tblGrid>
    <w:tr w:rsidR="00806FD2" w:rsidRPr="00AC541B" w14:paraId="5B779990" w14:textId="77777777" w:rsidTr="00CF03B2">
      <w:trPr>
        <w:trHeight w:val="416"/>
      </w:trPr>
      <w:tc>
        <w:tcPr>
          <w:tcW w:w="5959" w:type="dxa"/>
          <w:shd w:val="clear" w:color="auto" w:fill="2F6F7A"/>
          <w:vAlign w:val="center"/>
        </w:tcPr>
        <w:p w14:paraId="112B2FF3" w14:textId="17229D03" w:rsidR="00806FD2" w:rsidRPr="00AC541B" w:rsidRDefault="00CF03B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ind w:left="317"/>
            <w:rPr>
              <w:rFonts w:ascii="Century Gothic" w:hAnsi="Century Gothic"/>
              <w:color w:val="FFFFFF" w:themeColor="background1"/>
            </w:rPr>
          </w:pPr>
          <w:r>
            <w:rPr>
              <w:rFonts w:ascii="Century Gothic" w:hAnsi="Century Gothic"/>
              <w:color w:val="FFFFFF" w:themeColor="background1"/>
            </w:rPr>
            <w:t>D</w:t>
          </w:r>
          <w:r w:rsidR="001E325E">
            <w:rPr>
              <w:rFonts w:ascii="Century Gothic" w:hAnsi="Century Gothic"/>
              <w:color w:val="FFFFFF" w:themeColor="background1"/>
            </w:rPr>
            <w:t>ownload</w:t>
          </w:r>
          <w:r>
            <w:rPr>
              <w:rFonts w:ascii="Century Gothic" w:hAnsi="Century Gothic"/>
              <w:color w:val="FFFFFF" w:themeColor="background1"/>
            </w:rPr>
            <w:t xml:space="preserve"> </w:t>
          </w:r>
          <w:r w:rsidR="001E325E">
            <w:rPr>
              <w:rFonts w:ascii="Century Gothic" w:hAnsi="Century Gothic"/>
              <w:color w:val="FFFFFF" w:themeColor="background1"/>
            </w:rPr>
            <w:t>document</w:t>
          </w:r>
        </w:p>
      </w:tc>
      <w:tc>
        <w:tcPr>
          <w:tcW w:w="3544" w:type="dxa"/>
          <w:shd w:val="clear" w:color="auto" w:fill="2F6F7A"/>
          <w:vAlign w:val="center"/>
        </w:tcPr>
        <w:p w14:paraId="40DB2DE8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  <w:tab w:val="left" w:pos="2960"/>
            </w:tabs>
            <w:spacing w:before="40" w:after="40"/>
            <w:rPr>
              <w:rFonts w:ascii="Century Gothic" w:hAnsi="Century Gothic"/>
              <w:color w:val="FFFFFF" w:themeColor="background1"/>
            </w:rPr>
          </w:pPr>
        </w:p>
      </w:tc>
      <w:tc>
        <w:tcPr>
          <w:tcW w:w="2546" w:type="dxa"/>
          <w:shd w:val="clear" w:color="auto" w:fill="2F6F7A"/>
          <w:vAlign w:val="center"/>
        </w:tcPr>
        <w:p w14:paraId="337CF2B3" w14:textId="77777777" w:rsidR="00806FD2" w:rsidRPr="00AC541B" w:rsidRDefault="00806FD2" w:rsidP="00806FD2">
          <w:pPr>
            <w:pStyle w:val="Footer"/>
            <w:tabs>
              <w:tab w:val="clear" w:pos="4513"/>
              <w:tab w:val="clear" w:pos="9026"/>
            </w:tabs>
            <w:spacing w:before="40" w:after="40"/>
            <w:ind w:right="460"/>
            <w:rPr>
              <w:rFonts w:ascii="Century Gothic" w:hAnsi="Century Gothic"/>
              <w:color w:val="FFFFFF" w:themeColor="background1"/>
            </w:rPr>
          </w:pPr>
          <w:r w:rsidRPr="00AC541B">
            <w:rPr>
              <w:rFonts w:ascii="Century Gothic" w:hAnsi="Century Gothic"/>
              <w:color w:val="FFFFFF" w:themeColor="background1"/>
            </w:rPr>
            <w:t xml:space="preserve">Page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PAGE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1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  <w:r w:rsidRPr="00AC541B">
            <w:rPr>
              <w:rFonts w:ascii="Century Gothic" w:hAnsi="Century Gothic"/>
              <w:color w:val="FFFFFF" w:themeColor="background1"/>
            </w:rPr>
            <w:t xml:space="preserve"> of 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begin"/>
          </w:r>
          <w:r w:rsidRPr="00AC541B">
            <w:rPr>
              <w:rFonts w:ascii="Century Gothic" w:hAnsi="Century Gothic"/>
              <w:color w:val="FFFFFF" w:themeColor="background1"/>
            </w:rPr>
            <w:instrText xml:space="preserve"> NUMPAGES   \* MERGEFORMAT </w:instrText>
          </w:r>
          <w:r w:rsidRPr="00AC541B">
            <w:rPr>
              <w:rFonts w:ascii="Century Gothic" w:hAnsi="Century Gothic"/>
              <w:color w:val="FFFFFF" w:themeColor="background1"/>
            </w:rPr>
            <w:fldChar w:fldCharType="separate"/>
          </w:r>
          <w:r w:rsidRPr="00AC541B">
            <w:rPr>
              <w:rFonts w:ascii="Century Gothic" w:hAnsi="Century Gothic"/>
              <w:noProof/>
              <w:color w:val="FFFFFF" w:themeColor="background1"/>
            </w:rPr>
            <w:t>3</w:t>
          </w:r>
          <w:r w:rsidRPr="00AC541B">
            <w:rPr>
              <w:rFonts w:ascii="Century Gothic" w:hAnsi="Century Gothic"/>
              <w:color w:val="FFFFFF" w:themeColor="background1"/>
            </w:rPr>
            <w:fldChar w:fldCharType="end"/>
          </w:r>
        </w:p>
      </w:tc>
    </w:tr>
  </w:tbl>
  <w:p w14:paraId="164B0FAB" w14:textId="77777777" w:rsidR="00C81439" w:rsidRDefault="00C81439" w:rsidP="009342C7">
    <w:pPr>
      <w:pStyle w:val="Footer"/>
      <w:tabs>
        <w:tab w:val="clear" w:pos="4513"/>
        <w:tab w:val="clear" w:pos="9026"/>
        <w:tab w:val="left" w:pos="2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16FA" w14:textId="77777777" w:rsidR="00AC06E5" w:rsidRDefault="00AC06E5" w:rsidP="00470CF4">
      <w:pPr>
        <w:spacing w:after="0" w:line="240" w:lineRule="auto"/>
      </w:pPr>
      <w:r>
        <w:separator/>
      </w:r>
    </w:p>
  </w:footnote>
  <w:footnote w:type="continuationSeparator" w:id="0">
    <w:p w14:paraId="694DEAEA" w14:textId="77777777" w:rsidR="00AC06E5" w:rsidRDefault="00AC06E5" w:rsidP="00470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912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"/>
      <w:gridCol w:w="538"/>
      <w:gridCol w:w="2794"/>
      <w:gridCol w:w="5322"/>
      <w:gridCol w:w="1222"/>
      <w:gridCol w:w="1759"/>
    </w:tblGrid>
    <w:tr w:rsidR="00F204F8" w14:paraId="204F4F20" w14:textId="77777777" w:rsidTr="00F204F8">
      <w:trPr>
        <w:trHeight w:val="1266"/>
      </w:trPr>
      <w:tc>
        <w:tcPr>
          <w:tcW w:w="277" w:type="dxa"/>
          <w:shd w:val="clear" w:color="auto" w:fill="2F6F7A"/>
        </w:tcPr>
        <w:p w14:paraId="390627AF" w14:textId="77777777" w:rsidR="00F204F8" w:rsidRDefault="00F204F8" w:rsidP="00F204F8">
          <w:pPr>
            <w:pStyle w:val="BodyText"/>
          </w:pPr>
          <w:bookmarkStart w:id="0" w:name="_Hlk101970142"/>
          <w:bookmarkStart w:id="1" w:name="_Hlk102385016"/>
          <w:bookmarkStart w:id="2" w:name="_Hlk102385017"/>
        </w:p>
      </w:tc>
      <w:tc>
        <w:tcPr>
          <w:tcW w:w="538" w:type="dxa"/>
          <w:shd w:val="clear" w:color="auto" w:fill="2F6F7A"/>
        </w:tcPr>
        <w:p w14:paraId="3C2D4263" w14:textId="77777777" w:rsidR="00F204F8" w:rsidRDefault="00F204F8" w:rsidP="00F204F8">
          <w:pPr>
            <w:pStyle w:val="BodyText"/>
          </w:pPr>
        </w:p>
      </w:tc>
      <w:tc>
        <w:tcPr>
          <w:tcW w:w="2794" w:type="dxa"/>
          <w:vAlign w:val="center"/>
        </w:tcPr>
        <w:p w14:paraId="2F589354" w14:textId="77777777" w:rsidR="00F204F8" w:rsidRDefault="00F204F8" w:rsidP="00F204F8">
          <w:pPr>
            <w:pStyle w:val="BodyText"/>
            <w:spacing w:before="0" w:after="0" w:line="240" w:lineRule="auto"/>
            <w:jc w:val="center"/>
          </w:pPr>
          <w:r w:rsidRPr="00554B87">
            <w:rPr>
              <w:noProof/>
            </w:rPr>
            <w:drawing>
              <wp:inline distT="0" distB="0" distL="0" distR="0" wp14:anchorId="74081539" wp14:editId="75231128">
                <wp:extent cx="1399286" cy="627587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804" cy="638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  <w:shd w:val="clear" w:color="auto" w:fill="2F6F7A"/>
          <w:vAlign w:val="center"/>
        </w:tcPr>
        <w:p w14:paraId="7418BC4D" w14:textId="1D128529" w:rsidR="00F204F8" w:rsidRPr="00FE3CE3" w:rsidRDefault="00D5168C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FFFFFF" w:themeColor="background1"/>
              <w:sz w:val="28"/>
              <w:szCs w:val="28"/>
            </w:rPr>
          </w:pPr>
          <w:r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D</w:t>
          </w:r>
          <w:r w:rsidR="007967AC">
            <w:rPr>
              <w:rFonts w:ascii="Century Gothic" w:hAnsi="Century Gothic"/>
              <w:b/>
              <w:bCs/>
              <w:color w:val="FFFFFF" w:themeColor="background1"/>
              <w:sz w:val="32"/>
              <w:szCs w:val="32"/>
            </w:rPr>
            <w:t>ownload document</w:t>
          </w:r>
        </w:p>
      </w:tc>
      <w:tc>
        <w:tcPr>
          <w:tcW w:w="1222" w:type="dxa"/>
          <w:shd w:val="clear" w:color="auto" w:fill="FFFFFF" w:themeFill="background1"/>
          <w:vAlign w:val="center"/>
        </w:tcPr>
        <w:p w14:paraId="73FCDE6A" w14:textId="77777777" w:rsidR="00F204F8" w:rsidRPr="00182A33" w:rsidRDefault="00F204F8" w:rsidP="00F204F8">
          <w:pPr>
            <w:pStyle w:val="BodyText"/>
            <w:jc w:val="center"/>
            <w:rPr>
              <w:rFonts w:ascii="Century Gothic" w:hAnsi="Century Gothic"/>
              <w:b/>
              <w:bCs/>
              <w:color w:val="002E5D"/>
              <w:sz w:val="28"/>
              <w:szCs w:val="28"/>
            </w:rPr>
          </w:pPr>
          <w:r w:rsidRPr="008F1D90">
            <w:rPr>
              <w:rFonts w:ascii="Century Gothic" w:hAnsi="Century Gothic"/>
              <w:b/>
              <w:bCs/>
              <w:color w:val="002E5D"/>
              <w:sz w:val="26"/>
              <w:szCs w:val="30"/>
            </w:rPr>
            <w:t>USER GUIDE</w:t>
          </w:r>
        </w:p>
      </w:tc>
      <w:tc>
        <w:tcPr>
          <w:tcW w:w="1759" w:type="dxa"/>
          <w:shd w:val="clear" w:color="auto" w:fill="2F6F7A"/>
          <w:vAlign w:val="center"/>
        </w:tcPr>
        <w:p w14:paraId="46ED7FDE" w14:textId="77777777" w:rsidR="00F204F8" w:rsidRDefault="00F204F8" w:rsidP="00F204F8">
          <w:pPr>
            <w:pStyle w:val="BodyText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5D5629A2" wp14:editId="4D8820AA">
                    <wp:extent cx="427302" cy="427302"/>
                    <wp:effectExtent l="0" t="0" r="11430" b="11430"/>
                    <wp:docPr id="257" name="Graphic 204" descr="Compass outlin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302" cy="427302"/>
                              <a:chOff x="0" y="0"/>
                              <a:chExt cx="427302" cy="427302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258" name="Freeform: Shape 258"/>
                            <wps:cNvSpPr/>
                            <wps:spPr>
                              <a:xfrm>
                                <a:off x="0" y="0"/>
                                <a:ext cx="427302" cy="427302"/>
                              </a:xfrm>
                              <a:custGeom>
                                <a:avLst/>
                                <a:gdLst>
                                  <a:gd name="connsiteX0" fmla="*/ 213651 w 427302"/>
                                  <a:gd name="connsiteY0" fmla="*/ 11245 h 427302"/>
                                  <a:gd name="connsiteX1" fmla="*/ 416057 w 427302"/>
                                  <a:gd name="connsiteY1" fmla="*/ 213651 h 427302"/>
                                  <a:gd name="connsiteX2" fmla="*/ 213651 w 427302"/>
                                  <a:gd name="connsiteY2" fmla="*/ 416057 h 427302"/>
                                  <a:gd name="connsiteX3" fmla="*/ 11245 w 427302"/>
                                  <a:gd name="connsiteY3" fmla="*/ 213651 h 427302"/>
                                  <a:gd name="connsiteX4" fmla="*/ 213651 w 427302"/>
                                  <a:gd name="connsiteY4" fmla="*/ 11245 h 427302"/>
                                  <a:gd name="connsiteX5" fmla="*/ 213651 w 427302"/>
                                  <a:gd name="connsiteY5" fmla="*/ 0 h 427302"/>
                                  <a:gd name="connsiteX6" fmla="*/ 0 w 427302"/>
                                  <a:gd name="connsiteY6" fmla="*/ 213651 h 427302"/>
                                  <a:gd name="connsiteX7" fmla="*/ 213651 w 427302"/>
                                  <a:gd name="connsiteY7" fmla="*/ 427302 h 427302"/>
                                  <a:gd name="connsiteX8" fmla="*/ 427302 w 427302"/>
                                  <a:gd name="connsiteY8" fmla="*/ 213651 h 427302"/>
                                  <a:gd name="connsiteX9" fmla="*/ 213842 w 427302"/>
                                  <a:gd name="connsiteY9" fmla="*/ 0 h 427302"/>
                                  <a:gd name="connsiteX10" fmla="*/ 213651 w 427302"/>
                                  <a:gd name="connsiteY10" fmla="*/ 0 h 4273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27302" h="427302">
                                    <a:moveTo>
                                      <a:pt x="213651" y="11245"/>
                                    </a:moveTo>
                                    <a:cubicBezTo>
                                      <a:pt x="325437" y="11245"/>
                                      <a:pt x="416057" y="101865"/>
                                      <a:pt x="416057" y="213651"/>
                                    </a:cubicBezTo>
                                    <a:cubicBezTo>
                                      <a:pt x="416057" y="325437"/>
                                      <a:pt x="325437" y="416057"/>
                                      <a:pt x="213651" y="416057"/>
                                    </a:cubicBezTo>
                                    <a:cubicBezTo>
                                      <a:pt x="101865" y="416057"/>
                                      <a:pt x="11245" y="325437"/>
                                      <a:pt x="11245" y="213651"/>
                                    </a:cubicBezTo>
                                    <a:cubicBezTo>
                                      <a:pt x="11372" y="101918"/>
                                      <a:pt x="101918" y="11372"/>
                                      <a:pt x="213651" y="11245"/>
                                    </a:cubicBezTo>
                                    <a:moveTo>
                                      <a:pt x="213651" y="0"/>
                                    </a:moveTo>
                                    <a:cubicBezTo>
                                      <a:pt x="95655" y="0"/>
                                      <a:pt x="0" y="95655"/>
                                      <a:pt x="0" y="213651"/>
                                    </a:cubicBezTo>
                                    <a:cubicBezTo>
                                      <a:pt x="0" y="331647"/>
                                      <a:pt x="95655" y="427302"/>
                                      <a:pt x="213651" y="427302"/>
                                    </a:cubicBezTo>
                                    <a:cubicBezTo>
                                      <a:pt x="331647" y="427302"/>
                                      <a:pt x="427302" y="331647"/>
                                      <a:pt x="427302" y="213651"/>
                                    </a:cubicBezTo>
                                    <a:cubicBezTo>
                                      <a:pt x="427355" y="95708"/>
                                      <a:pt x="331785" y="53"/>
                                      <a:pt x="213842" y="0"/>
                                    </a:cubicBezTo>
                                    <a:cubicBezTo>
                                      <a:pt x="213779" y="0"/>
                                      <a:pt x="213715" y="0"/>
                                      <a:pt x="2136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Freeform: Shape 259"/>
                            <wps:cNvSpPr/>
                            <wps:spPr>
                              <a:xfrm>
                                <a:off x="33735" y="33735"/>
                                <a:ext cx="359833" cy="359833"/>
                              </a:xfrm>
                              <a:custGeom>
                                <a:avLst/>
                                <a:gdLst>
                                  <a:gd name="connsiteX0" fmla="*/ 179917 w 359833"/>
                                  <a:gd name="connsiteY0" fmla="*/ 11245 h 359833"/>
                                  <a:gd name="connsiteX1" fmla="*/ 348589 w 359833"/>
                                  <a:gd name="connsiteY1" fmla="*/ 179917 h 359833"/>
                                  <a:gd name="connsiteX2" fmla="*/ 179917 w 359833"/>
                                  <a:gd name="connsiteY2" fmla="*/ 348589 h 359833"/>
                                  <a:gd name="connsiteX3" fmla="*/ 11245 w 359833"/>
                                  <a:gd name="connsiteY3" fmla="*/ 179917 h 359833"/>
                                  <a:gd name="connsiteX4" fmla="*/ 179917 w 359833"/>
                                  <a:gd name="connsiteY4" fmla="*/ 11245 h 359833"/>
                                  <a:gd name="connsiteX5" fmla="*/ 179917 w 359833"/>
                                  <a:gd name="connsiteY5" fmla="*/ 0 h 359833"/>
                                  <a:gd name="connsiteX6" fmla="*/ 0 w 359833"/>
                                  <a:gd name="connsiteY6" fmla="*/ 179917 h 359833"/>
                                  <a:gd name="connsiteX7" fmla="*/ 179917 w 359833"/>
                                  <a:gd name="connsiteY7" fmla="*/ 359833 h 359833"/>
                                  <a:gd name="connsiteX8" fmla="*/ 359833 w 359833"/>
                                  <a:gd name="connsiteY8" fmla="*/ 179917 h 359833"/>
                                  <a:gd name="connsiteX9" fmla="*/ 179917 w 359833"/>
                                  <a:gd name="connsiteY9" fmla="*/ 0 h 35983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359833" h="359833">
                                    <a:moveTo>
                                      <a:pt x="179917" y="11245"/>
                                    </a:moveTo>
                                    <a:cubicBezTo>
                                      <a:pt x="273071" y="11245"/>
                                      <a:pt x="348589" y="86762"/>
                                      <a:pt x="348589" y="179917"/>
                                    </a:cubicBezTo>
                                    <a:cubicBezTo>
                                      <a:pt x="348589" y="273071"/>
                                      <a:pt x="273071" y="348589"/>
                                      <a:pt x="179917" y="348589"/>
                                    </a:cubicBezTo>
                                    <a:cubicBezTo>
                                      <a:pt x="86762" y="348589"/>
                                      <a:pt x="11245" y="273071"/>
                                      <a:pt x="11245" y="179917"/>
                                    </a:cubicBezTo>
                                    <a:cubicBezTo>
                                      <a:pt x="11350" y="86805"/>
                                      <a:pt x="86805" y="11350"/>
                                      <a:pt x="179917" y="11245"/>
                                    </a:cubicBezTo>
                                    <a:moveTo>
                                      <a:pt x="179917" y="0"/>
                                    </a:moveTo>
                                    <a:cubicBezTo>
                                      <a:pt x="80552" y="0"/>
                                      <a:pt x="0" y="80552"/>
                                      <a:pt x="0" y="179917"/>
                                    </a:cubicBezTo>
                                    <a:cubicBezTo>
                                      <a:pt x="0" y="279282"/>
                                      <a:pt x="80552" y="359833"/>
                                      <a:pt x="179917" y="359833"/>
                                    </a:cubicBezTo>
                                    <a:cubicBezTo>
                                      <a:pt x="279282" y="359833"/>
                                      <a:pt x="359833" y="279282"/>
                                      <a:pt x="359833" y="179917"/>
                                    </a:cubicBezTo>
                                    <a:cubicBezTo>
                                      <a:pt x="359722" y="80598"/>
                                      <a:pt x="279236" y="111"/>
                                      <a:pt x="17991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Freeform: Shape 260"/>
                            <wps:cNvSpPr/>
                            <wps:spPr>
                              <a:xfrm>
                                <a:off x="125942" y="127067"/>
                                <a:ext cx="174294" cy="174294"/>
                              </a:xfrm>
                              <a:custGeom>
                                <a:avLst/>
                                <a:gdLst>
                                  <a:gd name="connsiteX0" fmla="*/ 115068 w 174294"/>
                                  <a:gd name="connsiteY0" fmla="*/ 115074 h 174294"/>
                                  <a:gd name="connsiteX1" fmla="*/ 20674 w 174294"/>
                                  <a:gd name="connsiteY1" fmla="*/ 153688 h 174294"/>
                                  <a:gd name="connsiteX2" fmla="*/ 59226 w 174294"/>
                                  <a:gd name="connsiteY2" fmla="*/ 60311 h 174294"/>
                                  <a:gd name="connsiteX3" fmla="*/ 153621 w 174294"/>
                                  <a:gd name="connsiteY3" fmla="*/ 20831 h 174294"/>
                                  <a:gd name="connsiteX4" fmla="*/ 50602 w 174294"/>
                                  <a:gd name="connsiteY4" fmla="*/ 51726 h 174294"/>
                                  <a:gd name="connsiteX5" fmla="*/ 0 w 174294"/>
                                  <a:gd name="connsiteY5" fmla="*/ 174294 h 174294"/>
                                  <a:gd name="connsiteX6" fmla="*/ 123693 w 174294"/>
                                  <a:gd name="connsiteY6" fmla="*/ 123693 h 174294"/>
                                  <a:gd name="connsiteX7" fmla="*/ 174294 w 174294"/>
                                  <a:gd name="connsiteY7" fmla="*/ 0 h 17429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74294" h="174294">
                                    <a:moveTo>
                                      <a:pt x="115068" y="115074"/>
                                    </a:moveTo>
                                    <a:lnTo>
                                      <a:pt x="20674" y="153688"/>
                                    </a:lnTo>
                                    <a:lnTo>
                                      <a:pt x="59226" y="60311"/>
                                    </a:lnTo>
                                    <a:lnTo>
                                      <a:pt x="153621" y="20831"/>
                                    </a:lnTo>
                                    <a:close/>
                                    <a:moveTo>
                                      <a:pt x="50602" y="51726"/>
                                    </a:moveTo>
                                    <a:lnTo>
                                      <a:pt x="0" y="174294"/>
                                    </a:lnTo>
                                    <a:lnTo>
                                      <a:pt x="123693" y="123693"/>
                                    </a:lnTo>
                                    <a:lnTo>
                                      <a:pt x="1742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Freeform: Shape 261"/>
                            <wps:cNvSpPr/>
                            <wps:spPr>
                              <a:xfrm>
                                <a:off x="202407" y="202407"/>
                                <a:ext cx="22489" cy="22489"/>
                              </a:xfrm>
                              <a:custGeom>
                                <a:avLst/>
                                <a:gdLst>
                                  <a:gd name="connsiteX0" fmla="*/ 22490 w 22489"/>
                                  <a:gd name="connsiteY0" fmla="*/ 11245 h 22489"/>
                                  <a:gd name="connsiteX1" fmla="*/ 11245 w 22489"/>
                                  <a:gd name="connsiteY1" fmla="*/ 22490 h 22489"/>
                                  <a:gd name="connsiteX2" fmla="*/ 0 w 22489"/>
                                  <a:gd name="connsiteY2" fmla="*/ 11245 h 22489"/>
                                  <a:gd name="connsiteX3" fmla="*/ 11245 w 22489"/>
                                  <a:gd name="connsiteY3" fmla="*/ 0 h 22489"/>
                                  <a:gd name="connsiteX4" fmla="*/ 22490 w 22489"/>
                                  <a:gd name="connsiteY4" fmla="*/ 11245 h 2248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2489" h="22489">
                                    <a:moveTo>
                                      <a:pt x="22490" y="11245"/>
                                    </a:moveTo>
                                    <a:cubicBezTo>
                                      <a:pt x="22490" y="17455"/>
                                      <a:pt x="17455" y="22490"/>
                                      <a:pt x="11245" y="22490"/>
                                    </a:cubicBezTo>
                                    <a:cubicBezTo>
                                      <a:pt x="5034" y="22490"/>
                                      <a:pt x="0" y="17455"/>
                                      <a:pt x="0" y="11245"/>
                                    </a:cubicBezTo>
                                    <a:cubicBezTo>
                                      <a:pt x="0" y="5034"/>
                                      <a:pt x="5034" y="0"/>
                                      <a:pt x="11245" y="0"/>
                                    </a:cubicBezTo>
                                    <a:cubicBezTo>
                                      <a:pt x="17455" y="0"/>
                                      <a:pt x="22490" y="5034"/>
                                      <a:pt x="22490" y="112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5556" cap="flat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oel="http://schemas.microsoft.com/office/2019/extlst">
                <w:pict>
                  <v:group w14:anchorId="35840F91" id="Graphic 204" o:spid="_x0000_s1026" alt="Compass outline" style="width:33.65pt;height:33.65pt;mso-position-horizontal-relative:char;mso-position-vertical-relative:line" coordsize="427302,42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">
                    <v:shape id="Freeform: Shape 258" o:spid="_x0000_s1027" style="position:absolute;width:427302;height:427302;visibility:visible;mso-wrap-style:square;v-text-anchor:middle" coordsize="427302,427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" path="m213651,11245v111786,,202406,90620,202406,202406c416057,325437,325437,416057,213651,416057,101865,416057,11245,325437,11245,213651,11372,101918,101918,11372,213651,11245m213651,c95655,,,95655,,213651,,331647,95655,427302,213651,427302v117996,,213651,-95655,213651,-213651c427355,95708,331785,53,213842,v-63,,-127,,-191,xe" fillcolor="white [3212]" strokecolor="white [3212]" strokeweight=".15433mm">
                      <v:stroke joinstyle="miter"/>
                      <v:path arrowok="t" o:connecttype="custom" o:connectlocs="213651,11245;416057,213651;213651,416057;11245,213651;213651,11245;213651,0;0,213651;213651,427302;427302,213651;213842,0;213651,0" o:connectangles="0,0,0,0,0,0,0,0,0,0,0"/>
                    </v:shape>
                    <v:shape id="Freeform: Shape 259" o:spid="_x0000_s1028" style="position:absolute;left:33735;top:33735;width:359833;height:359833;visibility:visible;mso-wrap-style:square;v-text-anchor:middle" coordsize="359833,359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" path="m179917,11245v93154,,168672,75517,168672,168672c348589,273071,273071,348589,179917,348589,86762,348589,11245,273071,11245,179917,11350,86805,86805,11350,179917,11245m179917,c80552,,,80552,,179917v,99365,80552,179916,179917,179916c279282,359833,359833,279282,359833,179917,359722,80598,279236,111,179917,xe" fillcolor="white [3212]" strokecolor="white [3212]" strokeweight=".15433mm">
                      <v:stroke joinstyle="miter"/>
                      <v:path arrowok="t" o:connecttype="custom" o:connectlocs="179917,11245;348589,179917;179917,348589;11245,179917;179917,11245;179917,0;0,179917;179917,359833;359833,179917;179917,0" o:connectangles="0,0,0,0,0,0,0,0,0,0"/>
                    </v:shape>
                    <v:shape id="Freeform: Shape 260" o:spid="_x0000_s1029" style="position:absolute;left:125942;top:127067;width:174294;height:174294;visibility:visible;mso-wrap-style:square;v-text-anchor:middle" coordsize="174294,174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" path="m115068,115074l20674,153688,59226,60311,153621,20831r-38553,94243xm50602,51726l,174294,123693,123693,174294,,50602,51726xe" fillcolor="white [3212]" strokecolor="white [3212]" strokeweight=".15433mm">
                      <v:stroke joinstyle="miter"/>
                      <v:path arrowok="t" o:connecttype="custom" o:connectlocs="115068,115074;20674,153688;59226,60311;153621,20831;50602,51726;0,174294;123693,123693;174294,0" o:connectangles="0,0,0,0,0,0,0,0"/>
                    </v:shape>
                    <v:shape id="Freeform: Shape 261" o:spid="_x0000_s1030" style="position:absolute;left:202407;top:202407;width:22489;height:22489;visibility:visible;mso-wrap-style:square;v-text-anchor:middle" coordsize="22489,22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" path="m22490,11245v,6210,-5035,11245,-11245,11245c5034,22490,,17455,,11245,,5034,5034,,11245,v6210,,11245,5034,11245,11245xe" fillcolor="white [3212]" strokecolor="white [3212]" strokeweight=".15433mm">
                      <v:stroke joinstyle="miter"/>
                      <v:path arrowok="t" o:connecttype="custom" o:connectlocs="22490,11245;11245,22490;0,11245;11245,0;22490,11245" o:connectangles="0,0,0,0,0"/>
                    </v:shape>
                    <w10:anchorlock/>
                  </v:group>
                </w:pict>
              </mc:Fallback>
            </mc:AlternateContent>
          </w:r>
        </w:p>
      </w:tc>
    </w:tr>
    <w:bookmarkEnd w:id="0"/>
    <w:bookmarkEnd w:id="1"/>
    <w:bookmarkEnd w:id="2"/>
  </w:tbl>
  <w:p w14:paraId="1D9B528C" w14:textId="77777777" w:rsidR="009342C7" w:rsidRPr="009342C7" w:rsidRDefault="009342C7" w:rsidP="00B543AF">
    <w:pPr>
      <w:pStyle w:val="Header"/>
      <w:tabs>
        <w:tab w:val="clear" w:pos="4513"/>
        <w:tab w:val="clear" w:pos="9026"/>
        <w:tab w:val="left" w:pos="8260"/>
      </w:tabs>
      <w:ind w:left="-1134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3BB2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" w15:restartNumberingAfterBreak="0">
    <w:nsid w:val="0885017F"/>
    <w:multiLevelType w:val="hybridMultilevel"/>
    <w:tmpl w:val="4BE4BEF2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7D02"/>
    <w:multiLevelType w:val="hybridMultilevel"/>
    <w:tmpl w:val="1A94E97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6D5F67"/>
    <w:multiLevelType w:val="hybridMultilevel"/>
    <w:tmpl w:val="8DF439C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7591C"/>
    <w:multiLevelType w:val="hybridMultilevel"/>
    <w:tmpl w:val="98B4A83E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711AF"/>
    <w:multiLevelType w:val="hybridMultilevel"/>
    <w:tmpl w:val="348C387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C148D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7" w15:restartNumberingAfterBreak="0">
    <w:nsid w:val="1EBE1884"/>
    <w:multiLevelType w:val="hybridMultilevel"/>
    <w:tmpl w:val="7EA64982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4AED"/>
    <w:multiLevelType w:val="multilevel"/>
    <w:tmpl w:val="BFFE25F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8E435F"/>
    <w:multiLevelType w:val="multilevel"/>
    <w:tmpl w:val="54E665F0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8A4638B"/>
    <w:multiLevelType w:val="multilevel"/>
    <w:tmpl w:val="1C44CB7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3F3A9D"/>
    <w:multiLevelType w:val="hybridMultilevel"/>
    <w:tmpl w:val="C778D5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96553"/>
    <w:multiLevelType w:val="hybridMultilevel"/>
    <w:tmpl w:val="121E5832"/>
    <w:lvl w:ilvl="0" w:tplc="36826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7" w:hanging="360"/>
      </w:pPr>
    </w:lvl>
    <w:lvl w:ilvl="2" w:tplc="0C09001B" w:tentative="1">
      <w:start w:val="1"/>
      <w:numFmt w:val="lowerRoman"/>
      <w:lvlText w:val="%3."/>
      <w:lvlJc w:val="right"/>
      <w:pPr>
        <w:ind w:left="3437" w:hanging="180"/>
      </w:pPr>
    </w:lvl>
    <w:lvl w:ilvl="3" w:tplc="0C09000F" w:tentative="1">
      <w:start w:val="1"/>
      <w:numFmt w:val="decimal"/>
      <w:lvlText w:val="%4."/>
      <w:lvlJc w:val="left"/>
      <w:pPr>
        <w:ind w:left="4157" w:hanging="360"/>
      </w:pPr>
    </w:lvl>
    <w:lvl w:ilvl="4" w:tplc="0C090019" w:tentative="1">
      <w:start w:val="1"/>
      <w:numFmt w:val="lowerLetter"/>
      <w:lvlText w:val="%5."/>
      <w:lvlJc w:val="left"/>
      <w:pPr>
        <w:ind w:left="4877" w:hanging="360"/>
      </w:pPr>
    </w:lvl>
    <w:lvl w:ilvl="5" w:tplc="0C09001B" w:tentative="1">
      <w:start w:val="1"/>
      <w:numFmt w:val="lowerRoman"/>
      <w:lvlText w:val="%6."/>
      <w:lvlJc w:val="right"/>
      <w:pPr>
        <w:ind w:left="5597" w:hanging="180"/>
      </w:pPr>
    </w:lvl>
    <w:lvl w:ilvl="6" w:tplc="0C09000F" w:tentative="1">
      <w:start w:val="1"/>
      <w:numFmt w:val="decimal"/>
      <w:lvlText w:val="%7."/>
      <w:lvlJc w:val="left"/>
      <w:pPr>
        <w:ind w:left="6317" w:hanging="360"/>
      </w:pPr>
    </w:lvl>
    <w:lvl w:ilvl="7" w:tplc="0C090019" w:tentative="1">
      <w:start w:val="1"/>
      <w:numFmt w:val="lowerLetter"/>
      <w:lvlText w:val="%8."/>
      <w:lvlJc w:val="left"/>
      <w:pPr>
        <w:ind w:left="7037" w:hanging="360"/>
      </w:pPr>
    </w:lvl>
    <w:lvl w:ilvl="8" w:tplc="0C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 w15:restartNumberingAfterBreak="0">
    <w:nsid w:val="3FFC6ED2"/>
    <w:multiLevelType w:val="hybridMultilevel"/>
    <w:tmpl w:val="76F4E894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AC556A"/>
    <w:multiLevelType w:val="hybridMultilevel"/>
    <w:tmpl w:val="3AF42430"/>
    <w:lvl w:ilvl="0" w:tplc="45C2B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 w15:restartNumberingAfterBreak="0">
    <w:nsid w:val="4BE143D4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16" w15:restartNumberingAfterBreak="0">
    <w:nsid w:val="4DE8783E"/>
    <w:multiLevelType w:val="multilevel"/>
    <w:tmpl w:val="349CB5F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721A14"/>
    <w:multiLevelType w:val="multilevel"/>
    <w:tmpl w:val="57FE116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hint="default"/>
      </w:rPr>
    </w:lvl>
  </w:abstractNum>
  <w:abstractNum w:abstractNumId="18" w15:restartNumberingAfterBreak="0">
    <w:nsid w:val="53B512E7"/>
    <w:multiLevelType w:val="hybridMultilevel"/>
    <w:tmpl w:val="A6B04AD4"/>
    <w:lvl w:ilvl="0" w:tplc="3E64057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3B2851"/>
    <w:multiLevelType w:val="multilevel"/>
    <w:tmpl w:val="D2E09B2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43E225F"/>
    <w:multiLevelType w:val="hybridMultilevel"/>
    <w:tmpl w:val="B89A7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5B184B"/>
    <w:multiLevelType w:val="hybridMultilevel"/>
    <w:tmpl w:val="446403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3A5DD8"/>
    <w:multiLevelType w:val="multilevel"/>
    <w:tmpl w:val="4D38BC60"/>
    <w:lvl w:ilvl="0">
      <w:start w:val="1"/>
      <w:numFmt w:val="decimal"/>
      <w:pStyle w:val="StepNum"/>
      <w:suff w:val="nothing"/>
      <w:lvlText w:val="%1"/>
      <w:lvlJc w:val="center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23" w15:restartNumberingAfterBreak="0">
    <w:nsid w:val="5EF244AE"/>
    <w:multiLevelType w:val="hybridMultilevel"/>
    <w:tmpl w:val="2CBC9B56"/>
    <w:lvl w:ilvl="0" w:tplc="51C2E95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211D9"/>
    <w:multiLevelType w:val="hybridMultilevel"/>
    <w:tmpl w:val="E5B4E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8C5014"/>
    <w:multiLevelType w:val="hybridMultilevel"/>
    <w:tmpl w:val="FF2CE590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7EF4"/>
    <w:multiLevelType w:val="hybridMultilevel"/>
    <w:tmpl w:val="4B42AC4E"/>
    <w:lvl w:ilvl="0" w:tplc="5CAC9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141FE"/>
    <w:multiLevelType w:val="hybridMultilevel"/>
    <w:tmpl w:val="C972D318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73ADA"/>
    <w:multiLevelType w:val="hybridMultilevel"/>
    <w:tmpl w:val="8B06EC70"/>
    <w:lvl w:ilvl="0" w:tplc="8FBEDF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 w:val="0"/>
        <w:bCs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A275F"/>
    <w:multiLevelType w:val="hybridMultilevel"/>
    <w:tmpl w:val="BF688A02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B7F00"/>
    <w:multiLevelType w:val="multilevel"/>
    <w:tmpl w:val="D62ABC7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1" w15:restartNumberingAfterBreak="0">
    <w:nsid w:val="75E5157F"/>
    <w:multiLevelType w:val="hybridMultilevel"/>
    <w:tmpl w:val="C0724C52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33644"/>
    <w:multiLevelType w:val="hybridMultilevel"/>
    <w:tmpl w:val="06822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1529D"/>
    <w:multiLevelType w:val="hybridMultilevel"/>
    <w:tmpl w:val="21C4C57C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F73BF"/>
    <w:multiLevelType w:val="hybridMultilevel"/>
    <w:tmpl w:val="33B06D5E"/>
    <w:lvl w:ilvl="0" w:tplc="45C2BA1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CE52BA2"/>
    <w:multiLevelType w:val="hybridMultilevel"/>
    <w:tmpl w:val="45FE74E6"/>
    <w:lvl w:ilvl="0" w:tplc="CF102D3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bCs/>
        <w:color w:val="002E5D" w:themeColor="text2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11381"/>
    <w:multiLevelType w:val="hybridMultilevel"/>
    <w:tmpl w:val="7246484C"/>
    <w:lvl w:ilvl="0" w:tplc="45C2B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8AB4" w:themeColor="background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33"/>
  </w:num>
  <w:num w:numId="4">
    <w:abstractNumId w:val="12"/>
  </w:num>
  <w:num w:numId="5">
    <w:abstractNumId w:val="1"/>
  </w:num>
  <w:num w:numId="6">
    <w:abstractNumId w:val="28"/>
  </w:num>
  <w:num w:numId="7">
    <w:abstractNumId w:val="24"/>
  </w:num>
  <w:num w:numId="8">
    <w:abstractNumId w:val="7"/>
  </w:num>
  <w:num w:numId="9">
    <w:abstractNumId w:val="5"/>
  </w:num>
  <w:num w:numId="10">
    <w:abstractNumId w:val="21"/>
  </w:num>
  <w:num w:numId="11">
    <w:abstractNumId w:val="20"/>
  </w:num>
  <w:num w:numId="12">
    <w:abstractNumId w:val="11"/>
  </w:num>
  <w:num w:numId="13">
    <w:abstractNumId w:val="14"/>
  </w:num>
  <w:num w:numId="14">
    <w:abstractNumId w:val="4"/>
  </w:num>
  <w:num w:numId="15">
    <w:abstractNumId w:val="32"/>
  </w:num>
  <w:num w:numId="16">
    <w:abstractNumId w:val="25"/>
  </w:num>
  <w:num w:numId="17">
    <w:abstractNumId w:val="35"/>
  </w:num>
  <w:num w:numId="18">
    <w:abstractNumId w:val="31"/>
  </w:num>
  <w:num w:numId="19">
    <w:abstractNumId w:val="26"/>
  </w:num>
  <w:num w:numId="20">
    <w:abstractNumId w:val="36"/>
  </w:num>
  <w:num w:numId="21">
    <w:abstractNumId w:val="29"/>
  </w:num>
  <w:num w:numId="22">
    <w:abstractNumId w:val="3"/>
  </w:num>
  <w:num w:numId="23">
    <w:abstractNumId w:val="13"/>
  </w:num>
  <w:num w:numId="24">
    <w:abstractNumId w:val="27"/>
  </w:num>
  <w:num w:numId="25">
    <w:abstractNumId w:val="2"/>
  </w:num>
  <w:num w:numId="26">
    <w:abstractNumId w:val="10"/>
  </w:num>
  <w:num w:numId="27">
    <w:abstractNumId w:val="18"/>
  </w:num>
  <w:num w:numId="28">
    <w:abstractNumId w:val="9"/>
  </w:num>
  <w:num w:numId="29">
    <w:abstractNumId w:val="19"/>
  </w:num>
  <w:num w:numId="30">
    <w:abstractNumId w:val="8"/>
  </w:num>
  <w:num w:numId="31">
    <w:abstractNumId w:val="8"/>
  </w:num>
  <w:num w:numId="32">
    <w:abstractNumId w:val="0"/>
  </w:num>
  <w:num w:numId="33">
    <w:abstractNumId w:val="30"/>
  </w:num>
  <w:num w:numId="34">
    <w:abstractNumId w:val="15"/>
  </w:num>
  <w:num w:numId="35">
    <w:abstractNumId w:val="23"/>
  </w:num>
  <w:num w:numId="36">
    <w:abstractNumId w:val="6"/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17"/>
  </w:num>
  <w:num w:numId="42">
    <w:abstractNumId w:val="9"/>
  </w:num>
  <w:num w:numId="43">
    <w:abstractNumId w:val="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E5"/>
    <w:rsid w:val="0002178E"/>
    <w:rsid w:val="00037A6A"/>
    <w:rsid w:val="000403B2"/>
    <w:rsid w:val="0004478B"/>
    <w:rsid w:val="0004678C"/>
    <w:rsid w:val="000524C6"/>
    <w:rsid w:val="00052EC5"/>
    <w:rsid w:val="00054FB3"/>
    <w:rsid w:val="00066C09"/>
    <w:rsid w:val="00071F85"/>
    <w:rsid w:val="000A300F"/>
    <w:rsid w:val="000D2A91"/>
    <w:rsid w:val="000D3C26"/>
    <w:rsid w:val="00114DCF"/>
    <w:rsid w:val="00116E4D"/>
    <w:rsid w:val="001377B4"/>
    <w:rsid w:val="00140276"/>
    <w:rsid w:val="00141FAC"/>
    <w:rsid w:val="00163D08"/>
    <w:rsid w:val="00175F15"/>
    <w:rsid w:val="001A1183"/>
    <w:rsid w:val="001C1C1B"/>
    <w:rsid w:val="001C6A2F"/>
    <w:rsid w:val="001E325E"/>
    <w:rsid w:val="001F4132"/>
    <w:rsid w:val="0020552C"/>
    <w:rsid w:val="00213207"/>
    <w:rsid w:val="00226AC9"/>
    <w:rsid w:val="00240456"/>
    <w:rsid w:val="002507E0"/>
    <w:rsid w:val="00250E3D"/>
    <w:rsid w:val="00251D1F"/>
    <w:rsid w:val="0025264B"/>
    <w:rsid w:val="00266980"/>
    <w:rsid w:val="003118FF"/>
    <w:rsid w:val="0032528A"/>
    <w:rsid w:val="00335111"/>
    <w:rsid w:val="00343A16"/>
    <w:rsid w:val="003643C9"/>
    <w:rsid w:val="003775F0"/>
    <w:rsid w:val="00380D72"/>
    <w:rsid w:val="00392140"/>
    <w:rsid w:val="00393D25"/>
    <w:rsid w:val="003B00C4"/>
    <w:rsid w:val="003B2BBE"/>
    <w:rsid w:val="003B3AAC"/>
    <w:rsid w:val="003D0A38"/>
    <w:rsid w:val="003E7B8D"/>
    <w:rsid w:val="004348F1"/>
    <w:rsid w:val="00444096"/>
    <w:rsid w:val="00470CF4"/>
    <w:rsid w:val="004A7CB0"/>
    <w:rsid w:val="004E59A5"/>
    <w:rsid w:val="004E5AB5"/>
    <w:rsid w:val="005129CB"/>
    <w:rsid w:val="005204C4"/>
    <w:rsid w:val="00522586"/>
    <w:rsid w:val="00554B87"/>
    <w:rsid w:val="005564F9"/>
    <w:rsid w:val="0055708C"/>
    <w:rsid w:val="00574A56"/>
    <w:rsid w:val="005835EC"/>
    <w:rsid w:val="005B549C"/>
    <w:rsid w:val="005D3A18"/>
    <w:rsid w:val="005E6A82"/>
    <w:rsid w:val="005F66C2"/>
    <w:rsid w:val="00601F37"/>
    <w:rsid w:val="00614324"/>
    <w:rsid w:val="0063165E"/>
    <w:rsid w:val="00636685"/>
    <w:rsid w:val="00646262"/>
    <w:rsid w:val="006A27EE"/>
    <w:rsid w:val="0071587E"/>
    <w:rsid w:val="00721874"/>
    <w:rsid w:val="00756892"/>
    <w:rsid w:val="00772982"/>
    <w:rsid w:val="00776519"/>
    <w:rsid w:val="00783046"/>
    <w:rsid w:val="007967AC"/>
    <w:rsid w:val="007A2173"/>
    <w:rsid w:val="007A58AE"/>
    <w:rsid w:val="007B302F"/>
    <w:rsid w:val="007B6C6A"/>
    <w:rsid w:val="007F113D"/>
    <w:rsid w:val="008028B5"/>
    <w:rsid w:val="00806FD2"/>
    <w:rsid w:val="008136B7"/>
    <w:rsid w:val="0084782A"/>
    <w:rsid w:val="00860005"/>
    <w:rsid w:val="00865A26"/>
    <w:rsid w:val="00876C17"/>
    <w:rsid w:val="00892B7E"/>
    <w:rsid w:val="00894F61"/>
    <w:rsid w:val="008B0F90"/>
    <w:rsid w:val="008B7CB8"/>
    <w:rsid w:val="008D56EF"/>
    <w:rsid w:val="008D6A42"/>
    <w:rsid w:val="00912C5B"/>
    <w:rsid w:val="009342C7"/>
    <w:rsid w:val="009366AB"/>
    <w:rsid w:val="0093759F"/>
    <w:rsid w:val="0094453D"/>
    <w:rsid w:val="00954DCF"/>
    <w:rsid w:val="00975368"/>
    <w:rsid w:val="0097731A"/>
    <w:rsid w:val="00987404"/>
    <w:rsid w:val="00992469"/>
    <w:rsid w:val="009E4DBD"/>
    <w:rsid w:val="00A06443"/>
    <w:rsid w:val="00A25D22"/>
    <w:rsid w:val="00A35CDD"/>
    <w:rsid w:val="00A57E7E"/>
    <w:rsid w:val="00A63D1A"/>
    <w:rsid w:val="00AA7A13"/>
    <w:rsid w:val="00AB22E2"/>
    <w:rsid w:val="00AC06E5"/>
    <w:rsid w:val="00AC541B"/>
    <w:rsid w:val="00AC5F57"/>
    <w:rsid w:val="00AD3F7F"/>
    <w:rsid w:val="00AE3732"/>
    <w:rsid w:val="00AF6ED4"/>
    <w:rsid w:val="00B419F0"/>
    <w:rsid w:val="00B543AF"/>
    <w:rsid w:val="00B61F0A"/>
    <w:rsid w:val="00B7033A"/>
    <w:rsid w:val="00B8465A"/>
    <w:rsid w:val="00BA3D50"/>
    <w:rsid w:val="00BD55E8"/>
    <w:rsid w:val="00C01838"/>
    <w:rsid w:val="00C07751"/>
    <w:rsid w:val="00C2742F"/>
    <w:rsid w:val="00C64196"/>
    <w:rsid w:val="00C71BDB"/>
    <w:rsid w:val="00C81439"/>
    <w:rsid w:val="00C95980"/>
    <w:rsid w:val="00C975E1"/>
    <w:rsid w:val="00CB5FD3"/>
    <w:rsid w:val="00CC17C4"/>
    <w:rsid w:val="00CF03B2"/>
    <w:rsid w:val="00CF6381"/>
    <w:rsid w:val="00D11C9E"/>
    <w:rsid w:val="00D163DE"/>
    <w:rsid w:val="00D16936"/>
    <w:rsid w:val="00D17260"/>
    <w:rsid w:val="00D23912"/>
    <w:rsid w:val="00D45886"/>
    <w:rsid w:val="00D5168C"/>
    <w:rsid w:val="00D60F0A"/>
    <w:rsid w:val="00D6574A"/>
    <w:rsid w:val="00D83DC0"/>
    <w:rsid w:val="00DC242D"/>
    <w:rsid w:val="00DD6756"/>
    <w:rsid w:val="00DF53DE"/>
    <w:rsid w:val="00E144AB"/>
    <w:rsid w:val="00E34F7D"/>
    <w:rsid w:val="00E40735"/>
    <w:rsid w:val="00E4227F"/>
    <w:rsid w:val="00E42BC3"/>
    <w:rsid w:val="00E75B6A"/>
    <w:rsid w:val="00E76EFD"/>
    <w:rsid w:val="00E86A7B"/>
    <w:rsid w:val="00ED7762"/>
    <w:rsid w:val="00F1158B"/>
    <w:rsid w:val="00F204F8"/>
    <w:rsid w:val="00F33E02"/>
    <w:rsid w:val="00F52C5D"/>
    <w:rsid w:val="00F61F3C"/>
    <w:rsid w:val="00F669BE"/>
    <w:rsid w:val="00F71A95"/>
    <w:rsid w:val="00F72AFF"/>
    <w:rsid w:val="00F844A9"/>
    <w:rsid w:val="00F87DC3"/>
    <w:rsid w:val="00F9535D"/>
    <w:rsid w:val="00F96F10"/>
    <w:rsid w:val="00F97F76"/>
    <w:rsid w:val="00FE0E14"/>
    <w:rsid w:val="00FE3CE3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E89A7C"/>
  <w15:chartTrackingRefBased/>
  <w15:docId w15:val="{BC84A6A7-EDB9-4112-A5A1-7E9765BD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3207"/>
  </w:style>
  <w:style w:type="paragraph" w:styleId="Heading1">
    <w:name w:val="heading 1"/>
    <w:basedOn w:val="Normal"/>
    <w:next w:val="Normal"/>
    <w:link w:val="Heading1Char"/>
    <w:uiPriority w:val="9"/>
    <w:qFormat/>
    <w:rsid w:val="00E76EFD"/>
    <w:pPr>
      <w:spacing w:before="480" w:after="360" w:line="260" w:lineRule="atLeast"/>
      <w:outlineLvl w:val="0"/>
    </w:pPr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EFD"/>
    <w:pPr>
      <w:keepNext/>
      <w:keepLines/>
      <w:spacing w:before="480" w:after="360" w:line="440" w:lineRule="atLeast"/>
      <w:outlineLvl w:val="1"/>
    </w:pPr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76EFD"/>
    <w:pPr>
      <w:spacing w:before="360" w:after="360" w:line="340" w:lineRule="atLeast"/>
      <w:outlineLvl w:val="2"/>
    </w:pPr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FD"/>
  </w:style>
  <w:style w:type="paragraph" w:styleId="Footer">
    <w:name w:val="footer"/>
    <w:basedOn w:val="Normal"/>
    <w:link w:val="FooterChar"/>
    <w:unhideWhenUsed/>
    <w:rsid w:val="00E76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76EFD"/>
  </w:style>
  <w:style w:type="table" w:styleId="TableGrid">
    <w:name w:val="Table Grid"/>
    <w:basedOn w:val="TableNormal"/>
    <w:uiPriority w:val="39"/>
    <w:rsid w:val="00E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E76EFD"/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paragraph" w:customStyle="1" w:styleId="Bullet1">
    <w:name w:val="Bullet1"/>
    <w:basedOn w:val="Normal"/>
    <w:link w:val="Bullet1Char"/>
    <w:qFormat/>
    <w:rsid w:val="00213207"/>
    <w:pPr>
      <w:numPr>
        <w:numId w:val="43"/>
      </w:numPr>
      <w:spacing w:before="120" w:after="0" w:line="300" w:lineRule="atLeast"/>
      <w:ind w:left="357" w:hanging="357"/>
    </w:pPr>
    <w:rPr>
      <w:rFonts w:ascii="Trebuchet MS" w:eastAsia="Times New Roman" w:hAnsi="Trebuchet MS" w:cs="Times New Roman"/>
      <w:sz w:val="24"/>
      <w:szCs w:val="20"/>
    </w:rPr>
  </w:style>
  <w:style w:type="paragraph" w:customStyle="1" w:styleId="12ptTabletext">
    <w:name w:val="12pt Table text"/>
    <w:basedOn w:val="Normal"/>
    <w:qFormat/>
    <w:rsid w:val="00E76EFD"/>
    <w:pPr>
      <w:spacing w:before="120" w:after="120" w:line="300" w:lineRule="atLeast"/>
    </w:pPr>
    <w:rPr>
      <w:rFonts w:ascii="Trebuchet MS" w:eastAsia="Cambria" w:hAnsi="Trebuchet MS" w:cs="Times New Roman"/>
      <w:spacing w:val="-1"/>
      <w:sz w:val="24"/>
      <w:szCs w:val="20"/>
      <w:lang w:eastAsia="en-AU"/>
    </w:rPr>
  </w:style>
  <w:style w:type="table" w:customStyle="1" w:styleId="QRGtable">
    <w:name w:val="QRG table"/>
    <w:basedOn w:val="TableNormal"/>
    <w:uiPriority w:val="99"/>
    <w:rsid w:val="00E76EFD"/>
    <w:pPr>
      <w:spacing w:before="120" w:after="120" w:line="240" w:lineRule="auto"/>
    </w:pPr>
    <w:rPr>
      <w:rFonts w:ascii="Trebuchet MS" w:hAnsi="Trebuchet MS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Trebuchet MS" w:hAnsi="Trebuchet MS"/>
        <w:b w:val="0"/>
        <w:i w:val="0"/>
        <w:color w:val="002E5D"/>
        <w:sz w:val="24"/>
      </w:rPr>
      <w:tblPr/>
      <w:trPr>
        <w:cantSplit/>
        <w:tblHeader/>
      </w:trPr>
      <w:tcPr>
        <w:shd w:val="clear" w:color="auto" w:fill="EEF7F9"/>
      </w:tcPr>
    </w:tblStylePr>
  </w:style>
  <w:style w:type="paragraph" w:customStyle="1" w:styleId="TableHeader">
    <w:name w:val="Table Header"/>
    <w:basedOn w:val="Normal"/>
    <w:qFormat/>
    <w:rsid w:val="00E76EFD"/>
    <w:pPr>
      <w:spacing w:before="120" w:after="120" w:line="300" w:lineRule="atLeast"/>
    </w:pPr>
    <w:rPr>
      <w:rFonts w:ascii="Trebuchet MS" w:hAnsi="Trebuchet MS"/>
      <w:color w:val="002E5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6EFD"/>
    <w:rPr>
      <w:rFonts w:ascii="Century Gothic" w:eastAsia="Cambria" w:hAnsi="Century Gothic" w:cs="Times New Roman"/>
      <w:b/>
      <w:bCs/>
      <w:noProof/>
      <w:color w:val="1D2F56"/>
      <w:sz w:val="48"/>
      <w:szCs w:val="32"/>
      <w:lang w:eastAsia="en-AU"/>
    </w:rPr>
  </w:style>
  <w:style w:type="paragraph" w:customStyle="1" w:styleId="Bullet2">
    <w:name w:val="Bullet2"/>
    <w:basedOn w:val="Bullet1"/>
    <w:link w:val="Bullet2Char"/>
    <w:qFormat/>
    <w:rsid w:val="00E76EFD"/>
    <w:pPr>
      <w:ind w:left="714"/>
    </w:pPr>
    <w:rPr>
      <w:lang w:eastAsia="en-AU"/>
    </w:rPr>
  </w:style>
  <w:style w:type="character" w:customStyle="1" w:styleId="Bullet1Char">
    <w:name w:val="Bullet1 Char"/>
    <w:basedOn w:val="DefaultParagraphFont"/>
    <w:link w:val="Bullet1"/>
    <w:rsid w:val="00213207"/>
    <w:rPr>
      <w:rFonts w:ascii="Trebuchet MS" w:eastAsia="Times New Roman" w:hAnsi="Trebuchet MS" w:cs="Times New Roman"/>
      <w:sz w:val="24"/>
      <w:szCs w:val="20"/>
    </w:rPr>
  </w:style>
  <w:style w:type="character" w:customStyle="1" w:styleId="Bullet2Char">
    <w:name w:val="Bullet2 Char"/>
    <w:basedOn w:val="Bullet1Char"/>
    <w:link w:val="Bullet2"/>
    <w:rsid w:val="00E76EFD"/>
    <w:rPr>
      <w:rFonts w:ascii="Trebuchet MS" w:eastAsia="Times New Roman" w:hAnsi="Trebuchet MS" w:cs="Times New Roman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6EFD"/>
    <w:rPr>
      <w:rFonts w:ascii="Century Gothic" w:eastAsiaTheme="majorEastAsia" w:hAnsi="Century Gothic" w:cstheme="majorBidi"/>
      <w:b/>
      <w:color w:val="002E5D"/>
      <w:sz w:val="40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EFD"/>
    <w:rPr>
      <w:rFonts w:ascii="Century Gothic" w:eastAsia="Times New Roman" w:hAnsi="Century Gothic" w:cs="Times New Roman"/>
      <w:b/>
      <w:bCs/>
      <w:color w:val="002E5D"/>
      <w:sz w:val="32"/>
      <w:szCs w:val="24"/>
      <w:lang w:eastAsia="en-AU"/>
    </w:rPr>
  </w:style>
  <w:style w:type="paragraph" w:customStyle="1" w:styleId="StepNum">
    <w:name w:val="StepNum"/>
    <w:basedOn w:val="BodyText"/>
    <w:qFormat/>
    <w:rsid w:val="00E76EFD"/>
    <w:pPr>
      <w:numPr>
        <w:numId w:val="44"/>
      </w:numPr>
      <w:jc w:val="center"/>
    </w:pPr>
  </w:style>
  <w:style w:type="paragraph" w:customStyle="1" w:styleId="NTHeader">
    <w:name w:val="NT Header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color w:val="005C46"/>
      <w:spacing w:val="-1"/>
      <w:sz w:val="24"/>
      <w:szCs w:val="20"/>
      <w:lang w:eastAsia="en-AU"/>
    </w:rPr>
  </w:style>
  <w:style w:type="paragraph" w:customStyle="1" w:styleId="NTPanel">
    <w:name w:val="NT Panel"/>
    <w:basedOn w:val="Normal"/>
    <w:qFormat/>
    <w:rsid w:val="00213207"/>
    <w:pPr>
      <w:spacing w:before="120" w:after="120" w:line="300" w:lineRule="atLeast"/>
    </w:pPr>
    <w:rPr>
      <w:rFonts w:ascii="Trebuchet MS" w:eastAsia="Cambria" w:hAnsi="Trebuchet MS" w:cs="Times New Roman"/>
      <w:b/>
      <w:bCs/>
      <w:color w:val="005C46"/>
      <w:spacing w:val="-1"/>
      <w:sz w:val="26"/>
      <w:lang w:eastAsia="en-AU"/>
    </w:rPr>
  </w:style>
  <w:style w:type="table" w:styleId="TableGridLight">
    <w:name w:val="Grid Table Light"/>
    <w:aliases w:val="QRG NestedTable"/>
    <w:basedOn w:val="TableNormal"/>
    <w:uiPriority w:val="40"/>
    <w:rsid w:val="00E76EFD"/>
    <w:pPr>
      <w:spacing w:before="120" w:after="120" w:line="300" w:lineRule="atLeas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cantSplit/>
    </w:trPr>
    <w:tblStylePr w:type="firstRow">
      <w:pPr>
        <w:wordWrap/>
        <w:spacing w:beforeLines="0" w:before="120" w:beforeAutospacing="0" w:afterLines="0" w:after="120" w:afterAutospacing="0" w:line="300" w:lineRule="atLeast"/>
      </w:pPr>
      <w:rPr>
        <w:rFonts w:ascii="Trebuchet MS" w:hAnsi="Trebuchet MS"/>
        <w:color w:val="005C46"/>
        <w:sz w:val="24"/>
      </w:rPr>
      <w:tblPr/>
      <w:tcPr>
        <w:shd w:val="clear" w:color="auto" w:fill="EEF7F9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0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5.svg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5.sv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urt-JurisdictionService\CTUData\CMS\OCS\10%20Training%20and%20Documentation\Templates%20and%20Tools\UG%20&amp;%20CS%20Templates\CMS%20PORTAL%20-%20UG%20template%20-%20PORTRAIT%20v0.3.dotx" TargetMode="External"/></Relationships>
</file>

<file path=word/theme/theme1.xml><?xml version="1.0" encoding="utf-8"?>
<a:theme xmlns:a="http://schemas.openxmlformats.org/drawingml/2006/main" name="CMS Accessibility Colours">
  <a:themeElements>
    <a:clrScheme name="CMS Accessibility Colours">
      <a:dk1>
        <a:srgbClr val="001A30"/>
      </a:dk1>
      <a:lt1>
        <a:sysClr val="window" lastClr="FFFFFF"/>
      </a:lt1>
      <a:dk2>
        <a:srgbClr val="002E5D"/>
      </a:dk2>
      <a:lt2>
        <a:srgbClr val="5E8AB4"/>
      </a:lt2>
      <a:accent1>
        <a:srgbClr val="36B0C9"/>
      </a:accent1>
      <a:accent2>
        <a:srgbClr val="2F6F7A"/>
      </a:accent2>
      <a:accent3>
        <a:srgbClr val="EEF7F9"/>
      </a:accent3>
      <a:accent4>
        <a:srgbClr val="D22630"/>
      </a:accent4>
      <a:accent5>
        <a:srgbClr val="007B5F"/>
      </a:accent5>
      <a:accent6>
        <a:srgbClr val="647E20"/>
      </a:accent6>
      <a:hlink>
        <a:srgbClr val="416BA8"/>
      </a:hlink>
      <a:folHlink>
        <a:srgbClr val="5E8A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MatterExpert_x0028_SME_x0029_ xmlns="59958b7b-9af4-4b11-b346-a714f39869d6" xsi:nil="true"/>
    <ReviewStatus xmlns="59958b7b-9af4-4b11-b346-a714f39869d6" xsi:nil="true"/>
    <AssignedAuthor xmlns="59958b7b-9af4-4b11-b346-a714f39869d6" xsi:nil="true"/>
    <HTML xmlns="59958b7b-9af4-4b11-b346-a714f39869d6">true</HTML>
    <TaxCatchAll xmlns="598a69fa-da00-48cc-a1a8-c594806ae5ec" xsi:nil="true"/>
    <lcf76f155ced4ddcb4097134ff3c332f xmlns="59958b7b-9af4-4b11-b346-a714f39869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1C49E00836F48815943EAEDEB31FD" ma:contentTypeVersion="22" ma:contentTypeDescription="Create a new document." ma:contentTypeScope="" ma:versionID="6e70933da07fa2484223c1b77840d351">
  <xsd:schema xmlns:xsd="http://www.w3.org/2001/XMLSchema" xmlns:xs="http://www.w3.org/2001/XMLSchema" xmlns:p="http://schemas.microsoft.com/office/2006/metadata/properties" xmlns:ns2="59958b7b-9af4-4b11-b346-a714f39869d6" xmlns:ns3="598a69fa-da00-48cc-a1a8-c594806ae5ec" targetNamespace="http://schemas.microsoft.com/office/2006/metadata/properties" ma:root="true" ma:fieldsID="255ddd1971be6ad92eecfa8207fadb26" ns2:_="" ns3:_="">
    <xsd:import namespace="59958b7b-9af4-4b11-b346-a714f39869d6"/>
    <xsd:import namespace="598a69fa-da00-48cc-a1a8-c594806ae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ReviewStatus" minOccurs="0"/>
                <xsd:element ref="ns2:AssignedAuthor" minOccurs="0"/>
                <xsd:element ref="ns2:SubjectMatterExpert_x0028_SME_x0029_" minOccurs="0"/>
                <xsd:element ref="ns2:HTML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8b7b-9af4-4b11-b346-a714f3986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Status" ma:index="14" nillable="true" ma:displayName="Review Status" ma:description="This column reflects where the the training content currently sits in the development and review cycle." ma:format="Dropdown" ma:internalName="ReviewStatus">
      <xsd:simpleType>
        <xsd:union memberTypes="dms:Text">
          <xsd:simpleType>
            <xsd:restriction base="dms:Choice">
              <xsd:enumeration value="Backlog"/>
              <xsd:enumeration value="On Hold"/>
              <xsd:enumeration value="Cancelled"/>
              <xsd:enumeration value="Ready for Initial Draft"/>
              <xsd:enumeration value="Peer Review"/>
              <xsd:enumeration value="Ready for ID Review"/>
              <xsd:enumeration value="Ready for SME Review"/>
              <xsd:enumeration value="Actioning Feedback"/>
              <xsd:enumeration value="Ready for CBA Review"/>
              <xsd:enumeration value="Ready for Publication Approval"/>
              <xsd:enumeration value="Ready for Publication"/>
              <xsd:enumeration value="Published"/>
            </xsd:restriction>
          </xsd:simpleType>
        </xsd:union>
      </xsd:simpleType>
    </xsd:element>
    <xsd:element name="AssignedAuthor" ma:index="15" nillable="true" ma:displayName="Author" ma:description="Indicates the person who is currently assigned to author the document." ma:format="Dropdown" ma:internalName="AssignedAuthor">
      <xsd:simpleType>
        <xsd:restriction base="dms:Choice">
          <xsd:enumeration value="Anu Chawla"/>
          <xsd:enumeration value="Cheryl Price"/>
          <xsd:enumeration value="Chris Fitzpatrick"/>
          <xsd:enumeration value="Danielle Stevenson"/>
          <xsd:enumeration value="Dean Lucas"/>
          <xsd:enumeration value="Julian Cash"/>
          <xsd:enumeration value="Lore Calipari"/>
          <xsd:enumeration value="Melissa Migliaccio"/>
          <xsd:enumeration value="Morris Kestenberg"/>
          <xsd:enumeration value="Rebecca Dimech"/>
          <xsd:enumeration value="Shane Alexander"/>
        </xsd:restriction>
      </xsd:simpleType>
    </xsd:element>
    <xsd:element name="SubjectMatterExpert_x0028_SME_x0029_" ma:index="16" nillable="true" ma:displayName="Subject Matter Expert (SME)" ma:description="This column identifies the SME assigned to this content." ma:format="Dropdown" ma:internalName="SubjectMatterExpert_x0028_SME_x0029_">
      <xsd:simpleType>
        <xsd:restriction base="dms:Choice">
          <xsd:enumeration value="Danielle Stevenson"/>
          <xsd:enumeration value="Maurice Melillo"/>
          <xsd:enumeration value="Rebecca Dimech"/>
          <xsd:enumeration value="Shane Alexander"/>
        </xsd:restriction>
      </xsd:simpleType>
    </xsd:element>
    <xsd:element name="HTML" ma:index="17" nillable="true" ma:displayName="HTML" ma:default="1" ma:format="Dropdown" ma:internalName="HTML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69fa-da00-48cc-a1a8-c594806ae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35f2075-18db-4a0e-bc70-3931e7b6536b}" ma:internalName="TaxCatchAll" ma:showField="CatchAllData" ma:web="598a69fa-da00-48cc-a1a8-c594806ae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7A0C-BDE9-4048-AB97-DFB68FE99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1D6CA9-A14B-420E-AC15-B64A5A57EE90}">
  <ds:schemaRefs>
    <ds:schemaRef ds:uri="59958b7b-9af4-4b11-b346-a714f39869d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8a69fa-da00-48cc-a1a8-c594806ae5e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652F83-92E0-41F0-8CBF-348741D77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58b7b-9af4-4b11-b346-a714f39869d6"/>
    <ds:schemaRef ds:uri="598a69fa-da00-48cc-a1a8-c594806ae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E5516-ECC0-4262-AD43-4E62A1D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CMS PORTAL - UG template - PORTRAIT v0.3.dotx</Template>
  <TotalTime>121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Fitzpatrick (CSV)</dc:creator>
  <cp:keywords/>
  <dc:description/>
  <cp:lastModifiedBy>Dimitra Sirilas (CSV)</cp:lastModifiedBy>
  <cp:revision>24</cp:revision>
  <cp:lastPrinted>2021-08-05T05:43:00Z</cp:lastPrinted>
  <dcterms:created xsi:type="dcterms:W3CDTF">2022-05-16T00:43:00Z</dcterms:created>
  <dcterms:modified xsi:type="dcterms:W3CDTF">2022-09-20T23:45:00Z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0x0101009BF1C49E00836F48815943EAEDEB31FD</vt:lpwstr>
  </property>
  <property fmtid="{D5CDD505-2E9C-101B-9397-08002B2CF9AE}" pid="3" name="MediaServiceImageTags">
    <vt:lpwstr/>
  </property>
</Properties>
</file>