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D33" w14:textId="77A996B4" w:rsidR="00AE29F6" w:rsidRDefault="00AE29F6" w:rsidP="00324409">
      <w:pPr>
        <w:pStyle w:val="Heading1"/>
      </w:pPr>
      <w:bookmarkStart w:id="0" w:name="_Ref107304217"/>
      <w:r w:rsidRPr="00AE29F6">
        <w:t xml:space="preserve">Add, modify </w:t>
      </w:r>
      <w:r w:rsidR="00B36BE7">
        <w:t>and</w:t>
      </w:r>
      <w:r w:rsidRPr="00AE29F6">
        <w:t xml:space="preserve"> </w:t>
      </w:r>
      <w:r w:rsidR="004B6AEA">
        <w:t>block</w:t>
      </w:r>
      <w:r w:rsidRPr="00AE29F6">
        <w:t xml:space="preserve"> user</w:t>
      </w:r>
      <w:bookmarkEnd w:id="0"/>
    </w:p>
    <w:tbl>
      <w:tblPr>
        <w:tblW w:w="9923" w:type="dxa"/>
        <w:tblLook w:val="04A0" w:firstRow="1" w:lastRow="0" w:firstColumn="1" w:lastColumn="0" w:noHBand="0" w:noVBand="1"/>
      </w:tblPr>
      <w:tblGrid>
        <w:gridCol w:w="1026"/>
        <w:gridCol w:w="8897"/>
      </w:tblGrid>
      <w:tr w:rsidR="00D56BFA" w:rsidRPr="00AE29F6" w14:paraId="2714860C" w14:textId="77777777" w:rsidTr="002E11A6">
        <w:tc>
          <w:tcPr>
            <w:tcW w:w="1026" w:type="dxa"/>
          </w:tcPr>
          <w:p w14:paraId="572241B7" w14:textId="77777777" w:rsidR="00D56BFA" w:rsidRDefault="00D56BFA" w:rsidP="002E11A6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596747C2" wp14:editId="5FA21AC9">
                      <wp:extent cx="467995" cy="467995"/>
                      <wp:effectExtent l="19050" t="19050" r="27305" b="27305"/>
                      <wp:docPr id="14" name="Group 14" descr="Prerequisit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Graphic 3" descr="Irrita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" y="31242"/>
                                  <a:ext cx="340995" cy="340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Oval 1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2F6F7A">
                                          <a:lumMod val="75000"/>
                                        </a:srgbClr>
                                      </a:gs>
                                      <a:gs pos="74000">
                                        <a:srgbClr val="2F6F7A">
                                          <a:lumMod val="20000"/>
                                          <a:lumOff val="80000"/>
                                        </a:srgbClr>
                                      </a:gs>
                                      <a:gs pos="66008">
                                        <a:srgbClr val="2F6F7A">
                                          <a:lumMod val="40000"/>
                                          <a:lumOff val="60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8" name="Isosceles Triangle 18"/>
                              <wps:cNvSpPr/>
                              <wps:spPr>
                                <a:xfrm>
                                  <a:off x="131064" y="128016"/>
                                  <a:ext cx="203200" cy="1473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9" name="Graphic 14" descr="Ha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162" y="151638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B38166E" id="Group 14" o:spid="_x0000_s1026" alt="Prerequisites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alt="Irritant outline" style="position:absolute;left:61722;top:31242;width:340995;height:34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">
                        <v:imagedata r:id="rId15" o:title="Irritant outline"/>
                      </v:shape>
                      <v:oval id="Oval 17" o:spid="_x0000_s1028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" filled="f" strokeweight="2.25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8" o:spid="_x0000_s1029" type="#_x0000_t5" style="position:absolute;left:131064;top:128016;width:203200;height:147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" fillcolor="window" strokecolor="window" strokeweight="1pt"/>
                      <v:shape id="Graphic 14" o:spid="_x0000_s1030" type="#_x0000_t75" alt="Hand with solid fill" style="position:absolute;left:153162;top:151638;width:147320;height:1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">
                        <v:imagedata r:id="rId16" o:title="Hand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97" w:type="dxa"/>
          </w:tcPr>
          <w:p w14:paraId="583FEA83" w14:textId="094D271F" w:rsidR="00D56BFA" w:rsidRPr="00AE29F6" w:rsidRDefault="00D56BFA" w:rsidP="002E11A6">
            <w:pPr>
              <w:pStyle w:val="12ptTabletext"/>
            </w:pPr>
            <w:r w:rsidRPr="00393D25">
              <w:rPr>
                <w:b/>
                <w:bCs/>
                <w:color w:val="2F6F7A"/>
              </w:rPr>
              <w:t>Prerequisites:</w:t>
            </w:r>
            <w:r w:rsidRPr="00AE29F6">
              <w:br/>
              <w:t xml:space="preserve">To complete this User Guide, you </w:t>
            </w:r>
            <w:r w:rsidR="00F6622E">
              <w:t>need</w:t>
            </w:r>
            <w:r w:rsidRPr="00AE29F6">
              <w:t xml:space="preserve"> </w:t>
            </w:r>
            <w:r w:rsidR="00016CD8">
              <w:t>o</w:t>
            </w:r>
            <w:r w:rsidRPr="00AE29F6">
              <w:t xml:space="preserve">rganisational </w:t>
            </w:r>
            <w:r w:rsidR="00016CD8">
              <w:t>a</w:t>
            </w:r>
            <w:r w:rsidRPr="00AE29F6">
              <w:t>dministration profile access</w:t>
            </w:r>
            <w:r>
              <w:t xml:space="preserve"> in the </w:t>
            </w:r>
            <w:r w:rsidRPr="00BD6C3F">
              <w:rPr>
                <w:b/>
                <w:bCs/>
              </w:rPr>
              <w:t>CMS Portal</w:t>
            </w:r>
            <w:r w:rsidR="00F6622E">
              <w:rPr>
                <w:b/>
                <w:bCs/>
              </w:rPr>
              <w:t>.</w:t>
            </w:r>
          </w:p>
        </w:tc>
      </w:tr>
    </w:tbl>
    <w:p w14:paraId="6C74C7CF" w14:textId="77777777" w:rsidR="00D56BFA" w:rsidRPr="00D56BFA" w:rsidRDefault="00D56BFA" w:rsidP="00D56BFA">
      <w:pPr>
        <w:pStyle w:val="BodyText"/>
      </w:pPr>
    </w:p>
    <w:p w14:paraId="2E2F19CB" w14:textId="07FFC147" w:rsidR="008E7C72" w:rsidRDefault="00297ED5" w:rsidP="00297ED5">
      <w:pPr>
        <w:pStyle w:val="BodyText"/>
      </w:pPr>
      <w:r>
        <w:t xml:space="preserve">This User Guide outlines the processes required to add, modify or block users in the </w:t>
      </w:r>
      <w:r w:rsidRPr="00016CD8">
        <w:rPr>
          <w:b/>
          <w:bCs/>
        </w:rPr>
        <w:t>CMS Portal</w:t>
      </w:r>
      <w:r>
        <w:t xml:space="preserve">, and is divided into </w:t>
      </w:r>
      <w:r w:rsidR="00FD5F46">
        <w:t>two</w:t>
      </w:r>
      <w:r>
        <w:t xml:space="preserve"> </w:t>
      </w:r>
      <w:r w:rsidR="00324409">
        <w:t>parts</w:t>
      </w:r>
      <w:r>
        <w:t>:</w:t>
      </w:r>
    </w:p>
    <w:tbl>
      <w:tblPr>
        <w:tblStyle w:val="QRGtable"/>
        <w:tblW w:w="9916" w:type="dxa"/>
        <w:tblLook w:val="04A0" w:firstRow="1" w:lastRow="0" w:firstColumn="1" w:lastColumn="0" w:noHBand="0" w:noVBand="1"/>
      </w:tblPr>
      <w:tblGrid>
        <w:gridCol w:w="8782"/>
        <w:gridCol w:w="1134"/>
      </w:tblGrid>
      <w:tr w:rsidR="00297ED5" w14:paraId="6A8DD6C9" w14:textId="77777777" w:rsidTr="0029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</w:tcPr>
          <w:p w14:paraId="1B5F64F8" w14:textId="78050F61" w:rsidR="00297ED5" w:rsidRDefault="00324409" w:rsidP="00297ED5">
            <w:pPr>
              <w:pStyle w:val="BodyText"/>
            </w:pPr>
            <w:r>
              <w:t>Part</w:t>
            </w:r>
          </w:p>
        </w:tc>
        <w:tc>
          <w:tcPr>
            <w:tcW w:w="1134" w:type="dxa"/>
          </w:tcPr>
          <w:p w14:paraId="35B136BE" w14:textId="323CC943" w:rsidR="00297ED5" w:rsidRDefault="00297ED5" w:rsidP="00324409">
            <w:pPr>
              <w:pStyle w:val="BodyText"/>
              <w:jc w:val="center"/>
            </w:pPr>
            <w:r>
              <w:t>Page</w:t>
            </w:r>
          </w:p>
        </w:tc>
      </w:tr>
      <w:tr w:rsidR="00297ED5" w14:paraId="3589915B" w14:textId="77777777" w:rsidTr="00297ED5">
        <w:tc>
          <w:tcPr>
            <w:tcW w:w="8782" w:type="dxa"/>
          </w:tcPr>
          <w:p w14:paraId="5E75CCF6" w14:textId="0FCB79A0" w:rsidR="00297ED5" w:rsidRDefault="00B01B16" w:rsidP="00297ED5">
            <w:pPr>
              <w:pStyle w:val="BodyText"/>
            </w:pPr>
            <w:r>
              <w:fldChar w:fldCharType="begin"/>
            </w:r>
            <w:r>
              <w:instrText xml:space="preserve"> REF _Ref107304226 \h </w:instrText>
            </w:r>
            <w:r>
              <w:fldChar w:fldCharType="separate"/>
            </w:r>
            <w:r>
              <w:t>Part 1:  Add user</w:t>
            </w:r>
            <w:r>
              <w:fldChar w:fldCharType="end"/>
            </w:r>
          </w:p>
        </w:tc>
        <w:tc>
          <w:tcPr>
            <w:tcW w:w="1134" w:type="dxa"/>
          </w:tcPr>
          <w:p w14:paraId="6844E171" w14:textId="159B34F4" w:rsidR="00297ED5" w:rsidRDefault="00D56BFA" w:rsidP="00324409">
            <w:pPr>
              <w:pStyle w:val="BodyText"/>
              <w:jc w:val="center"/>
            </w:pPr>
            <w:r>
              <w:fldChar w:fldCharType="begin"/>
            </w:r>
            <w:r>
              <w:instrText xml:space="preserve"> PAGEREF _Ref107304226 \h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297ED5" w14:paraId="55FEE83A" w14:textId="77777777" w:rsidTr="00297ED5">
        <w:tc>
          <w:tcPr>
            <w:tcW w:w="8782" w:type="dxa"/>
          </w:tcPr>
          <w:p w14:paraId="799A19B6" w14:textId="0D93B4CE" w:rsidR="00297ED5" w:rsidRDefault="00B01B16" w:rsidP="00297ED5">
            <w:pPr>
              <w:pStyle w:val="BodyText"/>
            </w:pPr>
            <w:r>
              <w:fldChar w:fldCharType="begin"/>
            </w:r>
            <w:r>
              <w:instrText xml:space="preserve"> REF _Ref107307781 \h </w:instrText>
            </w:r>
            <w:r>
              <w:fldChar w:fldCharType="separate"/>
            </w:r>
            <w:r>
              <w:t>Part 2:  Modify or block user</w:t>
            </w:r>
            <w:r>
              <w:fldChar w:fldCharType="end"/>
            </w:r>
          </w:p>
        </w:tc>
        <w:tc>
          <w:tcPr>
            <w:tcW w:w="1134" w:type="dxa"/>
          </w:tcPr>
          <w:p w14:paraId="27D94A2A" w14:textId="7377C218" w:rsidR="00297ED5" w:rsidRDefault="008E4057" w:rsidP="00324409">
            <w:pPr>
              <w:pStyle w:val="BodyText"/>
              <w:jc w:val="center"/>
            </w:pPr>
            <w:r>
              <w:fldChar w:fldCharType="begin"/>
            </w:r>
            <w:r>
              <w:instrText xml:space="preserve"> PAGEREF _Ref107307781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</w:tbl>
    <w:p w14:paraId="2F362F8E" w14:textId="385C05FD" w:rsidR="00297ED5" w:rsidRDefault="00D56BFA" w:rsidP="00D56BFA">
      <w:r>
        <w:br w:type="page"/>
      </w:r>
    </w:p>
    <w:p w14:paraId="77CFAA8D" w14:textId="021A5568" w:rsidR="00D56BFA" w:rsidRPr="00D56BFA" w:rsidRDefault="00D56BFA" w:rsidP="008E4057">
      <w:pPr>
        <w:pStyle w:val="Heading2"/>
        <w:rPr>
          <w:rFonts w:eastAsia="Cambria"/>
        </w:rPr>
      </w:pPr>
      <w:bookmarkStart w:id="1" w:name="_Ref107304226"/>
      <w:r>
        <w:lastRenderedPageBreak/>
        <w:t>Part 1:  Add user</w:t>
      </w:r>
      <w:bookmarkEnd w:id="1"/>
    </w:p>
    <w:tbl>
      <w:tblPr>
        <w:tblStyle w:val="TableGridLight"/>
        <w:tblW w:w="9920" w:type="dxa"/>
        <w:tblLayout w:type="fixed"/>
        <w:tblLook w:val="04A0" w:firstRow="1" w:lastRow="0" w:firstColumn="1" w:lastColumn="0" w:noHBand="0" w:noVBand="1"/>
      </w:tblPr>
      <w:tblGrid>
        <w:gridCol w:w="731"/>
        <w:gridCol w:w="398"/>
        <w:gridCol w:w="3133"/>
        <w:gridCol w:w="5658"/>
      </w:tblGrid>
      <w:tr w:rsidR="00DD6756" w14:paraId="1C5F5006" w14:textId="77777777" w:rsidTr="00324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731" w:type="dxa"/>
          </w:tcPr>
          <w:p w14:paraId="34289083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3531" w:type="dxa"/>
            <w:gridSpan w:val="2"/>
          </w:tcPr>
          <w:p w14:paraId="133CCB95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5658" w:type="dxa"/>
          </w:tcPr>
          <w:p w14:paraId="1E5ACC60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4A2B46" w14:paraId="405BC64C" w14:textId="77777777" w:rsidTr="00324409">
        <w:trPr>
          <w:cantSplit w:val="0"/>
        </w:trPr>
        <w:tc>
          <w:tcPr>
            <w:tcW w:w="731" w:type="dxa"/>
          </w:tcPr>
          <w:p w14:paraId="0F8DC528" w14:textId="77777777" w:rsidR="004A2B46" w:rsidRDefault="004A2B46" w:rsidP="004A2B46">
            <w:pPr>
              <w:pStyle w:val="StepNum"/>
            </w:pPr>
          </w:p>
        </w:tc>
        <w:tc>
          <w:tcPr>
            <w:tcW w:w="3531" w:type="dxa"/>
            <w:gridSpan w:val="2"/>
          </w:tcPr>
          <w:p w14:paraId="4CD1543D" w14:textId="3385412E" w:rsidR="004A2B46" w:rsidRPr="00213207" w:rsidRDefault="004A2B46" w:rsidP="004A2B46">
            <w:pPr>
              <w:pStyle w:val="12ptTabletext"/>
            </w:pPr>
            <w:r w:rsidRPr="00717250">
              <w:rPr>
                <w:szCs w:val="24"/>
              </w:rPr>
              <w:t>Log in</w:t>
            </w:r>
            <w:r w:rsidR="00BD6C3F">
              <w:rPr>
                <w:szCs w:val="24"/>
              </w:rPr>
              <w:t xml:space="preserve"> </w:t>
            </w:r>
            <w:r w:rsidRPr="00717250">
              <w:rPr>
                <w:szCs w:val="24"/>
              </w:rPr>
              <w:t xml:space="preserve">to the </w:t>
            </w:r>
            <w:r w:rsidRPr="00BD6C3F">
              <w:rPr>
                <w:b/>
                <w:bCs/>
                <w:szCs w:val="24"/>
              </w:rPr>
              <w:t>CMS Portal</w:t>
            </w:r>
          </w:p>
        </w:tc>
        <w:tc>
          <w:tcPr>
            <w:tcW w:w="5658" w:type="dxa"/>
          </w:tcPr>
          <w:p w14:paraId="628FFCFD" w14:textId="68EA77F8" w:rsidR="004A2B46" w:rsidRDefault="004A2B46" w:rsidP="004A2B46">
            <w:pPr>
              <w:pStyle w:val="12ptTabletext"/>
            </w:pPr>
            <w:r w:rsidRPr="00717250">
              <w:t xml:space="preserve">The </w:t>
            </w:r>
            <w:r w:rsidRPr="00BD6C3F">
              <w:rPr>
                <w:b/>
                <w:bCs/>
              </w:rPr>
              <w:t>CMS Portal</w:t>
            </w:r>
            <w:r w:rsidRPr="00717250">
              <w:t xml:space="preserve"> </w:t>
            </w:r>
            <w:r w:rsidR="00BD6C3F">
              <w:t xml:space="preserve">home </w:t>
            </w:r>
            <w:r w:rsidRPr="00717250">
              <w:t>screen displays:</w:t>
            </w:r>
          </w:p>
          <w:p w14:paraId="159997A8" w14:textId="590B2FAB" w:rsidR="004A2B46" w:rsidRDefault="007445E2" w:rsidP="004A2B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A2749E3" wp14:editId="56F66483">
                  <wp:extent cx="3420587" cy="2847975"/>
                  <wp:effectExtent l="19050" t="19050" r="27940" b="9525"/>
                  <wp:docPr id="245" name="Picture 245" descr="The Home screen displaying available jurisdiction: Magistrates Court of Victoria and available options: File on One of My Cases, My Account and Organisation Admini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The Home screen displaying available jurisdiction: Magistrates Court of Victoria and available options: File on One of My Cases, My Account and Organisation Administration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06" cy="28499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46" w14:paraId="2F62D6F8" w14:textId="77777777" w:rsidTr="00324409">
        <w:trPr>
          <w:cantSplit w:val="0"/>
        </w:trPr>
        <w:tc>
          <w:tcPr>
            <w:tcW w:w="731" w:type="dxa"/>
          </w:tcPr>
          <w:p w14:paraId="1BD32947" w14:textId="77777777" w:rsidR="004A2B46" w:rsidRDefault="004A2B46" w:rsidP="004A2B46">
            <w:pPr>
              <w:pStyle w:val="StepNum"/>
            </w:pPr>
          </w:p>
        </w:tc>
        <w:tc>
          <w:tcPr>
            <w:tcW w:w="3531" w:type="dxa"/>
            <w:gridSpan w:val="2"/>
          </w:tcPr>
          <w:p w14:paraId="758D08F4" w14:textId="1D309C3F" w:rsidR="004A2B46" w:rsidRDefault="004A2B46" w:rsidP="004A2B46">
            <w:pPr>
              <w:pStyle w:val="12ptTabletext"/>
              <w:rPr>
                <w:b/>
                <w:bCs/>
              </w:rPr>
            </w:pPr>
            <w:r w:rsidRPr="00717250">
              <w:t xml:space="preserve">Click:  </w:t>
            </w:r>
            <w:r w:rsidRPr="004A2B46">
              <w:rPr>
                <w:b/>
                <w:bCs/>
              </w:rPr>
              <w:t>Organisation Administration</w:t>
            </w:r>
          </w:p>
          <w:p w14:paraId="0EE35034" w14:textId="4DB32A38" w:rsidR="004A2B46" w:rsidRDefault="007445E2" w:rsidP="007445E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47F96E2" wp14:editId="14B04B88">
                  <wp:extent cx="1905000" cy="663159"/>
                  <wp:effectExtent l="0" t="0" r="0" b="3810"/>
                  <wp:docPr id="246" name="Picture 246" descr="Organisation Administratio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Organisation Administration button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29" cy="66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</w:tcPr>
          <w:p w14:paraId="284ABCFC" w14:textId="6D678713" w:rsidR="004A2B46" w:rsidRDefault="004A2B46" w:rsidP="004A2B46">
            <w:pPr>
              <w:pStyle w:val="12ptTabletext"/>
            </w:pPr>
            <w:r w:rsidRPr="00717250">
              <w:t xml:space="preserve">The </w:t>
            </w:r>
            <w:r w:rsidRPr="004A2B46">
              <w:rPr>
                <w:b/>
                <w:bCs/>
              </w:rPr>
              <w:t>Organisation Administration</w:t>
            </w:r>
            <w:r w:rsidRPr="00717250">
              <w:t xml:space="preserve"> screen displays:</w:t>
            </w:r>
          </w:p>
          <w:p w14:paraId="41889256" w14:textId="449DC3B3" w:rsidR="004A2B46" w:rsidRDefault="007445E2" w:rsidP="004A2B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30566EE" wp14:editId="1DFC83EB">
                  <wp:extent cx="3392845" cy="1816126"/>
                  <wp:effectExtent l="19050" t="19050" r="17145" b="12700"/>
                  <wp:docPr id="247" name="Picture 247" descr="The Organisation Administration screen displaying available options: Manage Users, Resend Account Invitation Email and Filings Repor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The Organisation Administration screen displaying available options: Manage Users, Resend Account Invitation Email and Filings Report. 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894" cy="18161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B46" w14:paraId="380BAA92" w14:textId="77777777" w:rsidTr="00324409">
        <w:trPr>
          <w:cantSplit w:val="0"/>
        </w:trPr>
        <w:tc>
          <w:tcPr>
            <w:tcW w:w="731" w:type="dxa"/>
            <w:tcBorders>
              <w:bottom w:val="single" w:sz="4" w:space="0" w:color="BFBFBF" w:themeColor="background1" w:themeShade="BF"/>
            </w:tcBorders>
          </w:tcPr>
          <w:p w14:paraId="4E3D8180" w14:textId="77777777" w:rsidR="004A2B46" w:rsidRDefault="004A2B46" w:rsidP="004A2B46">
            <w:pPr>
              <w:pStyle w:val="StepNum"/>
            </w:pPr>
          </w:p>
        </w:tc>
        <w:tc>
          <w:tcPr>
            <w:tcW w:w="3531" w:type="dxa"/>
            <w:gridSpan w:val="2"/>
            <w:tcBorders>
              <w:bottom w:val="single" w:sz="4" w:space="0" w:color="BFBFBF" w:themeColor="background1" w:themeShade="BF"/>
            </w:tcBorders>
          </w:tcPr>
          <w:p w14:paraId="1E3AEEDC" w14:textId="3C750C4B" w:rsidR="00890939" w:rsidRDefault="00890939" w:rsidP="00890939">
            <w:pPr>
              <w:pStyle w:val="12ptTabletext"/>
              <w:rPr>
                <w:b/>
                <w:bCs/>
              </w:rPr>
            </w:pPr>
            <w:r w:rsidRPr="00717250">
              <w:t xml:space="preserve">Click:  </w:t>
            </w:r>
            <w:r w:rsidRPr="00890939">
              <w:rPr>
                <w:b/>
                <w:bCs/>
              </w:rPr>
              <w:t>Manage Users</w:t>
            </w:r>
          </w:p>
          <w:p w14:paraId="55EA30C2" w14:textId="63FC21C8" w:rsidR="00890939" w:rsidRPr="00717250" w:rsidRDefault="00921030" w:rsidP="00921030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54D44B5" wp14:editId="01293B77">
                  <wp:extent cx="1859441" cy="381033"/>
                  <wp:effectExtent l="0" t="0" r="7620" b="0"/>
                  <wp:docPr id="248" name="Picture 248" descr="Manage Users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Manage Users link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41" cy="38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DFA52" w14:textId="77777777" w:rsidR="004A2B46" w:rsidRDefault="004A2B46" w:rsidP="004A2B46">
            <w:pPr>
              <w:pStyle w:val="12ptTabletext"/>
            </w:pPr>
          </w:p>
        </w:tc>
        <w:tc>
          <w:tcPr>
            <w:tcW w:w="5658" w:type="dxa"/>
            <w:tcBorders>
              <w:bottom w:val="single" w:sz="4" w:space="0" w:color="BFBFBF" w:themeColor="background1" w:themeShade="BF"/>
            </w:tcBorders>
          </w:tcPr>
          <w:p w14:paraId="378125A9" w14:textId="25DAF157" w:rsidR="00890939" w:rsidRDefault="00890939" w:rsidP="00890939">
            <w:pPr>
              <w:pStyle w:val="12ptTabletext"/>
            </w:pPr>
            <w:r w:rsidRPr="00717250">
              <w:t xml:space="preserve">The </w:t>
            </w:r>
            <w:r>
              <w:rPr>
                <w:b/>
                <w:bCs/>
              </w:rPr>
              <w:t>People</w:t>
            </w:r>
            <w:r w:rsidRPr="00717250">
              <w:rPr>
                <w:b/>
                <w:bCs/>
              </w:rPr>
              <w:t xml:space="preserve"> </w:t>
            </w:r>
            <w:r w:rsidRPr="00717250">
              <w:t>screen displays:</w:t>
            </w:r>
          </w:p>
          <w:p w14:paraId="5B69576B" w14:textId="348B1503" w:rsidR="00921030" w:rsidRPr="00717250" w:rsidRDefault="00921030" w:rsidP="00890939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6B1E888" wp14:editId="0A34AF75">
                  <wp:extent cx="3381375" cy="1886412"/>
                  <wp:effectExtent l="19050" t="19050" r="9525" b="19050"/>
                  <wp:docPr id="251" name="Picture 251" descr="The People screen displaying the List tab with Add user button and Update op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 descr="The People screen displaying the List tab with Add user button and Update options.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18878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8E811" w14:textId="57EFEEDD" w:rsidR="00324409" w:rsidRDefault="00324409" w:rsidP="00890939">
            <w:pPr>
              <w:pStyle w:val="12ptTabletext"/>
            </w:pPr>
          </w:p>
        </w:tc>
      </w:tr>
      <w:tr w:rsidR="009B6371" w14:paraId="2B297E35" w14:textId="77777777" w:rsidTr="00324409">
        <w:trPr>
          <w:cantSplit w:val="0"/>
        </w:trPr>
        <w:tc>
          <w:tcPr>
            <w:tcW w:w="731" w:type="dxa"/>
          </w:tcPr>
          <w:p w14:paraId="4DB2EFC8" w14:textId="77777777" w:rsidR="009B6371" w:rsidRDefault="009B6371" w:rsidP="004A2B46">
            <w:pPr>
              <w:pStyle w:val="StepNum"/>
            </w:pPr>
          </w:p>
        </w:tc>
        <w:tc>
          <w:tcPr>
            <w:tcW w:w="3531" w:type="dxa"/>
            <w:gridSpan w:val="2"/>
          </w:tcPr>
          <w:p w14:paraId="6790F64E" w14:textId="41691CC9" w:rsidR="009B6371" w:rsidRDefault="009B6371" w:rsidP="00890939">
            <w:pPr>
              <w:pStyle w:val="12ptTabletext"/>
              <w:rPr>
                <w:b/>
                <w:bCs/>
              </w:rPr>
            </w:pPr>
            <w:r>
              <w:t>Click</w:t>
            </w:r>
            <w:r w:rsidR="00297ED5">
              <w:t xml:space="preserve">:  </w:t>
            </w:r>
            <w:r w:rsidR="00297ED5">
              <w:rPr>
                <w:b/>
                <w:bCs/>
              </w:rPr>
              <w:t>Add User</w:t>
            </w:r>
          </w:p>
          <w:p w14:paraId="64A5B634" w14:textId="0CE92E53" w:rsidR="00297ED5" w:rsidRPr="00297ED5" w:rsidRDefault="00E32444" w:rsidP="00E32444">
            <w:pPr>
              <w:pStyle w:val="12ptTabletext"/>
              <w:rPr>
                <w:b/>
                <w:bCs/>
              </w:rPr>
            </w:pPr>
            <w:r w:rsidRPr="00E32444">
              <w:rPr>
                <w:b/>
                <w:bCs/>
                <w:noProof/>
              </w:rPr>
              <w:drawing>
                <wp:inline distT="0" distB="0" distL="0" distR="0" wp14:anchorId="508E23F4" wp14:editId="2A8BCA17">
                  <wp:extent cx="961200" cy="280800"/>
                  <wp:effectExtent l="0" t="0" r="0" b="5080"/>
                  <wp:docPr id="5" name="Picture 5" descr="Add User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dd User button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</w:tcPr>
          <w:p w14:paraId="3BDD9EDC" w14:textId="4F5CFFEB" w:rsidR="00665628" w:rsidRDefault="00665628" w:rsidP="00890939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People </w:t>
            </w:r>
            <w:r>
              <w:t xml:space="preserve">screen displays </w:t>
            </w:r>
            <w:r w:rsidR="00AC43FE">
              <w:t>user information fields</w:t>
            </w:r>
          </w:p>
          <w:p w14:paraId="444BCDF8" w14:textId="7CC64AE8" w:rsidR="009B6371" w:rsidRPr="00717250" w:rsidRDefault="00921030" w:rsidP="00890939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1032E3A" wp14:editId="4E082106">
                  <wp:extent cx="2924136" cy="2647950"/>
                  <wp:effectExtent l="19050" t="19050" r="10160" b="19050"/>
                  <wp:docPr id="253" name="Picture 253" descr="A screenshot showing some of the Add user fiel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 descr="A screenshot showing some of the Add user fields.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434" cy="26536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939" w14:paraId="067A48FE" w14:textId="77777777" w:rsidTr="00324409">
        <w:trPr>
          <w:cantSplit w:val="0"/>
          <w:trHeight w:val="2835"/>
        </w:trPr>
        <w:tc>
          <w:tcPr>
            <w:tcW w:w="731" w:type="dxa"/>
          </w:tcPr>
          <w:p w14:paraId="329B6713" w14:textId="77777777" w:rsidR="00890939" w:rsidRDefault="00890939" w:rsidP="004A2B46">
            <w:pPr>
              <w:pStyle w:val="StepNum"/>
            </w:pPr>
          </w:p>
        </w:tc>
        <w:tc>
          <w:tcPr>
            <w:tcW w:w="9189" w:type="dxa"/>
            <w:gridSpan w:val="3"/>
          </w:tcPr>
          <w:p w14:paraId="3990A96E" w14:textId="77777777" w:rsidR="00F43133" w:rsidRPr="00717250" w:rsidRDefault="00F43133" w:rsidP="00F43133">
            <w:pPr>
              <w:pStyle w:val="12ptTabletext"/>
              <w:rPr>
                <w:noProof/>
              </w:rPr>
            </w:pPr>
            <w:r w:rsidRPr="00717250">
              <w:t>Complete the required panels and fields:</w:t>
            </w:r>
            <w:r w:rsidRPr="00717250">
              <w:rPr>
                <w:noProof/>
              </w:rPr>
              <w:t xml:space="preserve"> </w:t>
            </w:r>
          </w:p>
          <w:p w14:paraId="17D90F16" w14:textId="77777777" w:rsidR="00890939" w:rsidRDefault="00F43133" w:rsidP="00F43133">
            <w:pPr>
              <w:pStyle w:val="12ptTabletext"/>
            </w:pPr>
            <w:r w:rsidRPr="00717250">
              <w:t xml:space="preserve">Fields marked with a </w:t>
            </w:r>
            <w:r w:rsidRPr="00717250">
              <w:rPr>
                <w:color w:val="FF0000"/>
              </w:rPr>
              <w:t xml:space="preserve">red asterisk * </w:t>
            </w:r>
            <w:r w:rsidRPr="00717250">
              <w:t xml:space="preserve"> are mandatory.</w:t>
            </w:r>
          </w:p>
          <w:tbl>
            <w:tblPr>
              <w:tblStyle w:val="QRGtable"/>
              <w:tblW w:w="8924" w:type="dxa"/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1017"/>
              <w:gridCol w:w="107"/>
              <w:gridCol w:w="5564"/>
            </w:tblGrid>
            <w:tr w:rsidR="00F43133" w:rsidRPr="00C055A9" w14:paraId="7C0E488F" w14:textId="77777777" w:rsidTr="003244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24" w:type="dxa"/>
                  <w:gridSpan w:val="4"/>
                </w:tcPr>
                <w:p w14:paraId="49667E76" w14:textId="1F16F7B7" w:rsidR="00F43133" w:rsidRPr="00685B1D" w:rsidRDefault="00645F92" w:rsidP="00F43133">
                  <w:pPr>
                    <w:pStyle w:val="NTPanel"/>
                  </w:pPr>
                  <w:r>
                    <w:t>USER PANELS</w:t>
                  </w:r>
                </w:p>
              </w:tc>
            </w:tr>
            <w:tr w:rsidR="00F43133" w:rsidRPr="00C055A9" w14:paraId="3CAF7C82" w14:textId="77777777" w:rsidTr="00324409">
              <w:tc>
                <w:tcPr>
                  <w:tcW w:w="2258" w:type="dxa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4B029208" w14:textId="77777777" w:rsidR="00F43133" w:rsidRPr="00C055A9" w:rsidRDefault="00F43133" w:rsidP="00F43133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666" w:type="dxa"/>
                  <w:gridSpan w:val="3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3CA90EF4" w14:textId="77777777" w:rsidR="00F43133" w:rsidRPr="00C055A9" w:rsidRDefault="00F43133" w:rsidP="00F43133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5619BC" w:rsidRPr="00C055A9" w14:paraId="3CDACB99" w14:textId="77777777" w:rsidTr="00324409">
              <w:tc>
                <w:tcPr>
                  <w:tcW w:w="2258" w:type="dxa"/>
                  <w:vMerge w:val="restart"/>
                </w:tcPr>
                <w:p w14:paraId="6D65C553" w14:textId="19B15ECD" w:rsidR="005619BC" w:rsidRPr="00717250" w:rsidRDefault="005619BC" w:rsidP="00F43133">
                  <w:pPr>
                    <w:pStyle w:val="12ptTabletex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E-mail</w:t>
                  </w:r>
                </w:p>
              </w:tc>
              <w:tc>
                <w:tcPr>
                  <w:tcW w:w="6666" w:type="dxa"/>
                  <w:gridSpan w:val="3"/>
                  <w:tcBorders>
                    <w:bottom w:val="nil"/>
                  </w:tcBorders>
                </w:tcPr>
                <w:p w14:paraId="745004F3" w14:textId="0F45DD61" w:rsidR="005619BC" w:rsidRPr="00F43133" w:rsidRDefault="005619BC" w:rsidP="00B76143">
                  <w:pPr>
                    <w:pStyle w:val="12ptTabletext"/>
                  </w:pPr>
                  <w:r>
                    <w:t>Type e-mail for relevant user.</w:t>
                  </w:r>
                </w:p>
              </w:tc>
            </w:tr>
            <w:tr w:rsidR="005619BC" w:rsidRPr="00C055A9" w14:paraId="44E79327" w14:textId="77777777" w:rsidTr="00024EB9">
              <w:trPr>
                <w:trHeight w:val="2000"/>
              </w:trPr>
              <w:tc>
                <w:tcPr>
                  <w:tcW w:w="2258" w:type="dxa"/>
                  <w:vMerge/>
                  <w:tcBorders>
                    <w:bottom w:val="nil"/>
                  </w:tcBorders>
                </w:tcPr>
                <w:p w14:paraId="29D1BF21" w14:textId="77777777" w:rsidR="005619BC" w:rsidRPr="00717250" w:rsidRDefault="005619BC" w:rsidP="005619BC">
                  <w:pPr>
                    <w:pStyle w:val="12ptTabletext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5773850F" w14:textId="3375F4D6" w:rsidR="005619BC" w:rsidRPr="00F43133" w:rsidRDefault="005619BC" w:rsidP="005619BC">
                  <w:pPr>
                    <w:pStyle w:val="12ptTabletext"/>
                  </w:pPr>
                  <w:r w:rsidRPr="00717250">
                    <w:rPr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4F3E8AA3" wp14:editId="1CC6AFE5">
                            <wp:extent cx="467995" cy="467995"/>
                            <wp:effectExtent l="19050" t="19050" r="27305" b="27305"/>
                            <wp:docPr id="7" name="Group 7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8" name="Oval 8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9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6343F0EF" id="Group 7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5AwQwLoDAAB3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      <v:oval id="Oval 8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">
                              <v:imagedata r:id="rId26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22" w:type="dxa"/>
                  <w:tcBorders>
                    <w:top w:val="nil"/>
                    <w:left w:val="nil"/>
                    <w:bottom w:val="nil"/>
                  </w:tcBorders>
                </w:tcPr>
                <w:p w14:paraId="3E66CE4E" w14:textId="16CB9219" w:rsidR="005619BC" w:rsidRDefault="005619BC" w:rsidP="005619BC">
                  <w:pPr>
                    <w:pStyle w:val="12ptTabletext"/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>
                    <w:t xml:space="preserve">The e-mail address entered </w:t>
                  </w:r>
                  <w:r w:rsidR="00D8557A">
                    <w:t>is</w:t>
                  </w:r>
                  <w:r>
                    <w:t xml:space="preserve"> used </w:t>
                  </w:r>
                  <w:r w:rsidR="00E33166">
                    <w:t xml:space="preserve">in the </w:t>
                  </w:r>
                  <w:r w:rsidR="00E33166" w:rsidRPr="00E33166">
                    <w:rPr>
                      <w:b/>
                      <w:bCs/>
                    </w:rPr>
                    <w:t>CMS Portal</w:t>
                  </w:r>
                  <w:r w:rsidR="00E33166">
                    <w:t xml:space="preserve"> </w:t>
                  </w:r>
                  <w:r>
                    <w:t>to:</w:t>
                  </w:r>
                </w:p>
                <w:p w14:paraId="5E7BA5B7" w14:textId="77777777" w:rsidR="00E33166" w:rsidRDefault="005619BC" w:rsidP="00E33166">
                  <w:pPr>
                    <w:pStyle w:val="Bullet1"/>
                  </w:pPr>
                  <w:r>
                    <w:t>Log in</w:t>
                  </w:r>
                  <w:r w:rsidR="00E33166">
                    <w:t>, and</w:t>
                  </w:r>
                </w:p>
                <w:p w14:paraId="6E9E2B14" w14:textId="7FA74B9E" w:rsidR="00E33166" w:rsidRPr="00F43133" w:rsidRDefault="00E33166" w:rsidP="00E33166">
                  <w:pPr>
                    <w:pStyle w:val="Bullet1"/>
                  </w:pPr>
                  <w:r>
                    <w:t>Receiv</w:t>
                  </w:r>
                  <w:r w:rsidR="00D8557A">
                    <w:t>e</w:t>
                  </w:r>
                  <w:r>
                    <w:t xml:space="preserve"> automated notifications</w:t>
                  </w:r>
                </w:p>
              </w:tc>
            </w:tr>
            <w:tr w:rsidR="00E33166" w:rsidRPr="00C055A9" w14:paraId="27F97AEE" w14:textId="77777777" w:rsidTr="00324409">
              <w:tc>
                <w:tcPr>
                  <w:tcW w:w="2258" w:type="dxa"/>
                </w:tcPr>
                <w:p w14:paraId="1DF24CA6" w14:textId="3B1B52FA" w:rsidR="00E33166" w:rsidRPr="00717250" w:rsidRDefault="009E4911" w:rsidP="005619BC">
                  <w:pPr>
                    <w:pStyle w:val="12ptTabletext"/>
                  </w:pPr>
                  <w:r w:rsidRPr="009E4911">
                    <w:t>Confirm e-mail address</w:t>
                  </w:r>
                </w:p>
              </w:tc>
              <w:tc>
                <w:tcPr>
                  <w:tcW w:w="6666" w:type="dxa"/>
                  <w:gridSpan w:val="3"/>
                </w:tcPr>
                <w:p w14:paraId="737343B5" w14:textId="708E2695" w:rsidR="00E33166" w:rsidRPr="00717250" w:rsidRDefault="009E4911" w:rsidP="005619BC">
                  <w:pPr>
                    <w:pStyle w:val="12ptTabletext"/>
                  </w:pPr>
                  <w:r>
                    <w:t>Type e-mail address again.</w:t>
                  </w:r>
                </w:p>
              </w:tc>
            </w:tr>
            <w:tr w:rsidR="00606361" w:rsidRPr="00C055A9" w14:paraId="04DA4A0B" w14:textId="77777777" w:rsidTr="00324409">
              <w:trPr>
                <w:trHeight w:val="226"/>
              </w:trPr>
              <w:tc>
                <w:tcPr>
                  <w:tcW w:w="2258" w:type="dxa"/>
                  <w:vMerge w:val="restart"/>
                </w:tcPr>
                <w:p w14:paraId="25A367A3" w14:textId="665DCE3C" w:rsidR="00606361" w:rsidRPr="00717250" w:rsidRDefault="00606361" w:rsidP="005619BC">
                  <w:pPr>
                    <w:pStyle w:val="12ptTabletext"/>
                  </w:pPr>
                  <w:r>
                    <w:t>Status</w:t>
                  </w:r>
                </w:p>
              </w:tc>
              <w:tc>
                <w:tcPr>
                  <w:tcW w:w="6666" w:type="dxa"/>
                  <w:gridSpan w:val="3"/>
                  <w:tcBorders>
                    <w:bottom w:val="nil"/>
                  </w:tcBorders>
                </w:tcPr>
                <w:p w14:paraId="46647272" w14:textId="0A5DB973" w:rsidR="00606361" w:rsidRDefault="00606361" w:rsidP="005619BC">
                  <w:pPr>
                    <w:pStyle w:val="12ptTabletext"/>
                    <w:rPr>
                      <w:b/>
                      <w:bCs/>
                    </w:rPr>
                  </w:pPr>
                  <w:r>
                    <w:t>Select</w:t>
                  </w:r>
                  <w:r w:rsidR="00ED3970">
                    <w:t xml:space="preserve">: 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Blocked</w:t>
                  </w:r>
                </w:p>
                <w:p w14:paraId="08CB9330" w14:textId="455F2960" w:rsidR="00CF2F76" w:rsidRPr="00606361" w:rsidRDefault="00CF2F76" w:rsidP="005619BC">
                  <w:pPr>
                    <w:pStyle w:val="12ptTabletext"/>
                    <w:rPr>
                      <w:b/>
                      <w:bCs/>
                    </w:rPr>
                  </w:pPr>
                  <w:r w:rsidRPr="00CF2F76">
                    <w:rPr>
                      <w:b/>
                      <w:bCs/>
                      <w:noProof/>
                    </w:rPr>
                    <w:drawing>
                      <wp:inline distT="0" distB="0" distL="0" distR="0" wp14:anchorId="6EC31439" wp14:editId="1D8098D3">
                        <wp:extent cx="695620" cy="513688"/>
                        <wp:effectExtent l="19050" t="19050" r="9525" b="20320"/>
                        <wp:docPr id="11" name="Picture 11" descr="Radio buttons for status of accounts - blocked and act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Radio buttons for status of accounts - blocked and active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669" cy="5159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361" w:rsidRPr="00C055A9" w14:paraId="771D82C0" w14:textId="77777777" w:rsidTr="00324409">
              <w:trPr>
                <w:trHeight w:val="225"/>
              </w:trPr>
              <w:tc>
                <w:tcPr>
                  <w:tcW w:w="2258" w:type="dxa"/>
                  <w:vMerge/>
                </w:tcPr>
                <w:p w14:paraId="4E00C85D" w14:textId="77777777" w:rsidR="00606361" w:rsidRDefault="00606361" w:rsidP="005619BC">
                  <w:pPr>
                    <w:pStyle w:val="12ptTabletext"/>
                  </w:pPr>
                </w:p>
              </w:tc>
              <w:tc>
                <w:tcPr>
                  <w:tcW w:w="1026" w:type="dxa"/>
                  <w:tcBorders>
                    <w:top w:val="nil"/>
                    <w:right w:val="nil"/>
                  </w:tcBorders>
                </w:tcPr>
                <w:p w14:paraId="1E74D4A0" w14:textId="60B90A3F" w:rsidR="00606361" w:rsidRDefault="00D374FF" w:rsidP="005619BC">
                  <w:pPr>
                    <w:pStyle w:val="12ptTabletex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5CAFAE3" wp14:editId="0300CE10">
                            <wp:extent cx="467995" cy="467995"/>
                            <wp:effectExtent l="19050" t="19050" r="27305" b="27305"/>
                            <wp:docPr id="30" name="Group 30" descr="Importa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31" name="Oval 31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4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4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4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9184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24" name="Picture 224" descr="A picture containing text, gauge, night sky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543" t="18283" r="24073" b="37211"/>
                                      <a:stretch/>
                                    </pic:blipFill>
                                    <pic:spPr>
                                      <a:xfrm>
                                        <a:off x="93245" y="53140"/>
                                        <a:ext cx="279400" cy="363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53B19833" id="Group 30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">
                            <v:oval id="Oval 3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" filled="f" strokeweight="2.25pt">
                              <v:stroke joinstyle="miter"/>
                            </v:oval>
                            <v:shape id="Picture 224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">
                              <v:imagedata r:id="rId29" o:title="A picture containing text, gauge, night sky&#10;&#10;Description automatically generated" croptop="11982f" cropbottom="24387f" cropleft="21327f" cropright="15776f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40" w:type="dxa"/>
                  <w:gridSpan w:val="2"/>
                  <w:tcBorders>
                    <w:top w:val="nil"/>
                    <w:left w:val="nil"/>
                  </w:tcBorders>
                </w:tcPr>
                <w:p w14:paraId="0F136BDC" w14:textId="3CCA338A" w:rsidR="00606361" w:rsidRPr="00CA6677" w:rsidRDefault="003B2389" w:rsidP="005619BC">
                  <w:pPr>
                    <w:pStyle w:val="12ptTabletext"/>
                  </w:pPr>
                  <w:r w:rsidRPr="7682C352">
                    <w:rPr>
                      <w:b/>
                      <w:bCs/>
                      <w:color w:val="9D1C23" w:themeColor="accent4" w:themeShade="BF"/>
                    </w:rPr>
                    <w:t>Important</w:t>
                  </w:r>
                  <w:r w:rsidRPr="7682C352">
                    <w:rPr>
                      <w:color w:val="9D1C23" w:themeColor="accent4" w:themeShade="BF"/>
                    </w:rPr>
                    <w:t>:</w:t>
                  </w:r>
                  <w:r>
                    <w:br/>
                  </w:r>
                  <w:r w:rsidR="001F2799">
                    <w:t xml:space="preserve">The </w:t>
                  </w:r>
                  <w:r w:rsidR="004367F2">
                    <w:t xml:space="preserve">account </w:t>
                  </w:r>
                  <w:r w:rsidR="004367F2">
                    <w:rPr>
                      <w:b/>
                      <w:bCs/>
                    </w:rPr>
                    <w:t>must</w:t>
                  </w:r>
                  <w:r w:rsidR="004367F2">
                    <w:t xml:space="preserve"> be </w:t>
                  </w:r>
                  <w:r w:rsidR="00C83C1B">
                    <w:t>changed</w:t>
                  </w:r>
                  <w:r w:rsidR="00CA6677">
                    <w:t xml:space="preserve"> to </w:t>
                  </w:r>
                  <w:r w:rsidR="00CA6677">
                    <w:rPr>
                      <w:b/>
                      <w:bCs/>
                    </w:rPr>
                    <w:t xml:space="preserve">Blocked </w:t>
                  </w:r>
                  <w:r w:rsidR="004367F2">
                    <w:t xml:space="preserve">as this </w:t>
                  </w:r>
                  <w:r w:rsidR="00CA6677">
                    <w:t xml:space="preserve">prompts </w:t>
                  </w:r>
                  <w:r w:rsidR="00A25BC3">
                    <w:t xml:space="preserve">the </w:t>
                  </w:r>
                  <w:r w:rsidR="00CA6677">
                    <w:t xml:space="preserve">user to acknowledge the </w:t>
                  </w:r>
                  <w:r w:rsidR="00CA6677" w:rsidRPr="00181F72">
                    <w:rPr>
                      <w:b/>
                      <w:bCs/>
                    </w:rPr>
                    <w:t>CMS Portal</w:t>
                  </w:r>
                  <w:r w:rsidR="00CA6677">
                    <w:t xml:space="preserve"> terms and conditions </w:t>
                  </w:r>
                  <w:r w:rsidR="00852264">
                    <w:t>upon account activation.</w:t>
                  </w:r>
                </w:p>
              </w:tc>
            </w:tr>
          </w:tbl>
          <w:p w14:paraId="13F0585B" w14:textId="12B4EE64" w:rsidR="00F43133" w:rsidRPr="00FA2D38" w:rsidRDefault="009D3C7B" w:rsidP="00FA2D38">
            <w:pPr>
              <w:jc w:val="right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9D3C7B">
              <w:rPr>
                <w:rFonts w:ascii="Trebuchet MS" w:hAnsi="Trebuchet MS"/>
                <w:i/>
                <w:iCs/>
                <w:sz w:val="24"/>
                <w:szCs w:val="24"/>
              </w:rPr>
              <w:t>Continued …</w:t>
            </w:r>
          </w:p>
        </w:tc>
      </w:tr>
      <w:tr w:rsidR="009D3C7B" w14:paraId="01752851" w14:textId="77777777" w:rsidTr="004372BC">
        <w:trPr>
          <w:cantSplit w:val="0"/>
          <w:trHeight w:val="13606"/>
        </w:trPr>
        <w:tc>
          <w:tcPr>
            <w:tcW w:w="731" w:type="dxa"/>
          </w:tcPr>
          <w:p w14:paraId="694D887B" w14:textId="3F4191ED" w:rsidR="009D3C7B" w:rsidRDefault="009D3C7B" w:rsidP="009D3C7B">
            <w:pPr>
              <w:pStyle w:val="StepNum"/>
              <w:numPr>
                <w:ilvl w:val="0"/>
                <w:numId w:val="0"/>
              </w:numPr>
            </w:pPr>
            <w:r>
              <w:lastRenderedPageBreak/>
              <w:t>5</w:t>
            </w:r>
          </w:p>
        </w:tc>
        <w:tc>
          <w:tcPr>
            <w:tcW w:w="9189" w:type="dxa"/>
            <w:gridSpan w:val="3"/>
          </w:tcPr>
          <w:p w14:paraId="560E2DAB" w14:textId="1338A915" w:rsidR="009D3C7B" w:rsidRPr="009D3C7B" w:rsidRDefault="009D3C7B">
            <w:pPr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9D3C7B">
              <w:rPr>
                <w:rFonts w:ascii="Trebuchet MS" w:hAnsi="Trebuchet MS"/>
                <w:i/>
                <w:iCs/>
                <w:sz w:val="24"/>
                <w:szCs w:val="24"/>
              </w:rPr>
              <w:t>Continued …</w:t>
            </w:r>
          </w:p>
          <w:tbl>
            <w:tblPr>
              <w:tblStyle w:val="QRGtable"/>
              <w:tblW w:w="8924" w:type="dxa"/>
              <w:tblLayout w:type="fixed"/>
              <w:tblLook w:val="04A0" w:firstRow="1" w:lastRow="0" w:firstColumn="1" w:lastColumn="0" w:noHBand="0" w:noVBand="1"/>
            </w:tblPr>
            <w:tblGrid>
              <w:gridCol w:w="2743"/>
              <w:gridCol w:w="1122"/>
              <w:gridCol w:w="5059"/>
            </w:tblGrid>
            <w:tr w:rsidR="009D3C7B" w:rsidRPr="00685B1D" w14:paraId="309FC758" w14:textId="77777777" w:rsidTr="003244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24" w:type="dxa"/>
                  <w:gridSpan w:val="3"/>
                </w:tcPr>
                <w:p w14:paraId="7755C627" w14:textId="77777777" w:rsidR="009D3C7B" w:rsidRPr="00685B1D" w:rsidRDefault="009D3C7B" w:rsidP="002E11A6">
                  <w:pPr>
                    <w:pStyle w:val="NTPanel"/>
                  </w:pPr>
                  <w:r>
                    <w:t>USER PANELS</w:t>
                  </w:r>
                </w:p>
              </w:tc>
            </w:tr>
            <w:tr w:rsidR="009D3C7B" w:rsidRPr="00C055A9" w14:paraId="3B73663E" w14:textId="77777777" w:rsidTr="00324409">
              <w:tc>
                <w:tcPr>
                  <w:tcW w:w="2776" w:type="dxa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7CAF5A80" w14:textId="77777777" w:rsidR="009D3C7B" w:rsidRPr="00C055A9" w:rsidRDefault="009D3C7B" w:rsidP="002E11A6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148" w:type="dxa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6E2FD10A" w14:textId="77777777" w:rsidR="009D3C7B" w:rsidRPr="00C055A9" w:rsidRDefault="009D3C7B" w:rsidP="002E11A6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9D3C7B" w:rsidRPr="009D3C7B" w14:paraId="0DECF081" w14:textId="77777777" w:rsidTr="00324409">
              <w:trPr>
                <w:cantSplit/>
                <w:trHeight w:val="1462"/>
              </w:trPr>
              <w:tc>
                <w:tcPr>
                  <w:tcW w:w="2776" w:type="dxa"/>
                </w:tcPr>
                <w:p w14:paraId="2F60AF98" w14:textId="1B35BF6D" w:rsidR="009D3C7B" w:rsidRPr="009D3C7B" w:rsidRDefault="009D3C7B" w:rsidP="00165D6E">
                  <w:pPr>
                    <w:pStyle w:val="12ptTabletext"/>
                  </w:pPr>
                  <w:r>
                    <w:t>Type of User</w:t>
                  </w:r>
                </w:p>
              </w:tc>
              <w:tc>
                <w:tcPr>
                  <w:tcW w:w="6148" w:type="dxa"/>
                  <w:gridSpan w:val="2"/>
                </w:tcPr>
                <w:p w14:paraId="2B3D13C4" w14:textId="77777777" w:rsidR="009D3C7B" w:rsidRDefault="009D3C7B" w:rsidP="009D3C7B">
                  <w:pPr>
                    <w:pStyle w:val="12ptTabletext"/>
                  </w:pPr>
                  <w:r>
                    <w:t>Select the relevant option:</w:t>
                  </w:r>
                </w:p>
                <w:p w14:paraId="612C0CDC" w14:textId="36A911D1" w:rsidR="009D3C7B" w:rsidRDefault="009D3C7B" w:rsidP="009D3C7B">
                  <w:pPr>
                    <w:pStyle w:val="Bullet1"/>
                  </w:pPr>
                  <w:r>
                    <w:rPr>
                      <w:b/>
                      <w:bCs/>
                    </w:rPr>
                    <w:t>LLFA</w:t>
                  </w:r>
                  <w:r w:rsidR="00E97B4A">
                    <w:rPr>
                      <w:b/>
                      <w:bCs/>
                    </w:rPr>
                    <w:t>dmin</w:t>
                  </w:r>
                  <w:r>
                    <w:rPr>
                      <w:b/>
                      <w:bCs/>
                    </w:rPr>
                    <w:t xml:space="preserve">:  </w:t>
                  </w:r>
                  <w:r w:rsidR="004367F2">
                    <w:t xml:space="preserve">Organisational </w:t>
                  </w:r>
                  <w:r>
                    <w:t>Administrator account</w:t>
                  </w:r>
                </w:p>
                <w:p w14:paraId="71F638C6" w14:textId="3DCFEAE9" w:rsidR="009D3C7B" w:rsidRPr="009D3C7B" w:rsidRDefault="009D3C7B" w:rsidP="009D3C7B">
                  <w:pPr>
                    <w:pStyle w:val="Bullet1"/>
                    <w:rPr>
                      <w:b/>
                      <w:bCs/>
                    </w:rPr>
                  </w:pPr>
                  <w:r w:rsidRPr="009D3C7B">
                    <w:rPr>
                      <w:b/>
                      <w:bCs/>
                    </w:rPr>
                    <w:t>LLFU</w:t>
                  </w:r>
                  <w:r w:rsidR="00E97B4A">
                    <w:rPr>
                      <w:b/>
                      <w:bCs/>
                    </w:rPr>
                    <w:t>ser</w:t>
                  </w:r>
                  <w:r>
                    <w:rPr>
                      <w:b/>
                      <w:bCs/>
                    </w:rPr>
                    <w:t xml:space="preserve">:  </w:t>
                  </w:r>
                  <w:r w:rsidRPr="009D3C7B">
                    <w:t>User</w:t>
                  </w:r>
                  <w:r>
                    <w:t xml:space="preserve"> account</w:t>
                  </w:r>
                </w:p>
              </w:tc>
            </w:tr>
            <w:tr w:rsidR="009D3C7B" w:rsidRPr="00717250" w14:paraId="553B3507" w14:textId="77777777" w:rsidTr="00324409">
              <w:tc>
                <w:tcPr>
                  <w:tcW w:w="2776" w:type="dxa"/>
                </w:tcPr>
                <w:p w14:paraId="55D33FFB" w14:textId="6F35315C" w:rsidR="009D3C7B" w:rsidRPr="00717250" w:rsidRDefault="000458EB" w:rsidP="009D3C7B">
                  <w:pPr>
                    <w:pStyle w:val="12ptTabletext"/>
                  </w:pPr>
                  <w:r>
                    <w:t>Organisation</w:t>
                  </w:r>
                </w:p>
              </w:tc>
              <w:tc>
                <w:tcPr>
                  <w:tcW w:w="6148" w:type="dxa"/>
                  <w:gridSpan w:val="2"/>
                </w:tcPr>
                <w:p w14:paraId="244A6617" w14:textId="0424084D" w:rsidR="009D3C7B" w:rsidRPr="00717250" w:rsidRDefault="000458EB" w:rsidP="009D3C7B">
                  <w:pPr>
                    <w:pStyle w:val="12ptTabletext"/>
                  </w:pPr>
                  <w:r>
                    <w:t xml:space="preserve">Displays the name of your </w:t>
                  </w:r>
                  <w:r w:rsidRPr="000458EB">
                    <w:rPr>
                      <w:b/>
                      <w:bCs/>
                    </w:rPr>
                    <w:t>Organisation</w:t>
                  </w:r>
                </w:p>
              </w:tc>
            </w:tr>
            <w:tr w:rsidR="000458EB" w:rsidRPr="00685B1D" w14:paraId="54605DDD" w14:textId="77777777" w:rsidTr="00324409">
              <w:tc>
                <w:tcPr>
                  <w:tcW w:w="8924" w:type="dxa"/>
                  <w:gridSpan w:val="3"/>
                  <w:shd w:val="clear" w:color="auto" w:fill="EEF7F9" w:themeFill="accent3"/>
                </w:tcPr>
                <w:p w14:paraId="2AD8A5E0" w14:textId="2C2F604F" w:rsidR="000458EB" w:rsidRPr="00685B1D" w:rsidRDefault="000458EB" w:rsidP="002E11A6">
                  <w:pPr>
                    <w:pStyle w:val="NTPanel"/>
                  </w:pPr>
                  <w:r>
                    <w:t>PANEL:  Personal Information</w:t>
                  </w:r>
                </w:p>
              </w:tc>
            </w:tr>
            <w:tr w:rsidR="000458EB" w:rsidRPr="00717250" w14:paraId="665141C8" w14:textId="77777777" w:rsidTr="00324409">
              <w:tc>
                <w:tcPr>
                  <w:tcW w:w="2776" w:type="dxa"/>
                </w:tcPr>
                <w:p w14:paraId="768E7B43" w14:textId="49D3C099" w:rsidR="000458EB" w:rsidRPr="00717250" w:rsidRDefault="000458EB" w:rsidP="009D3C7B">
                  <w:pPr>
                    <w:pStyle w:val="12ptTabletext"/>
                  </w:pPr>
                  <w:r>
                    <w:t>First Name</w:t>
                  </w:r>
                </w:p>
              </w:tc>
              <w:tc>
                <w:tcPr>
                  <w:tcW w:w="6148" w:type="dxa"/>
                  <w:gridSpan w:val="2"/>
                </w:tcPr>
                <w:p w14:paraId="531BA336" w14:textId="3C20BDB5" w:rsidR="000458EB" w:rsidRPr="000458EB" w:rsidRDefault="000458EB" w:rsidP="009D3C7B">
                  <w:pPr>
                    <w:pStyle w:val="12ptTabletext"/>
                  </w:pPr>
                  <w:r>
                    <w:t xml:space="preserve">Type the </w:t>
                  </w:r>
                  <w:r>
                    <w:rPr>
                      <w:b/>
                      <w:bCs/>
                    </w:rPr>
                    <w:t xml:space="preserve">First Name </w:t>
                  </w:r>
                  <w:r>
                    <w:t>of the user.</w:t>
                  </w:r>
                </w:p>
              </w:tc>
            </w:tr>
            <w:tr w:rsidR="000458EB" w:rsidRPr="00717250" w14:paraId="087601DB" w14:textId="77777777" w:rsidTr="00324409">
              <w:tc>
                <w:tcPr>
                  <w:tcW w:w="2776" w:type="dxa"/>
                </w:tcPr>
                <w:p w14:paraId="46E0053F" w14:textId="2C3E44A3" w:rsidR="000458EB" w:rsidRPr="00717250" w:rsidRDefault="000458EB" w:rsidP="009D3C7B">
                  <w:pPr>
                    <w:pStyle w:val="12ptTabletext"/>
                  </w:pPr>
                  <w:r>
                    <w:t>Surname</w:t>
                  </w:r>
                </w:p>
              </w:tc>
              <w:tc>
                <w:tcPr>
                  <w:tcW w:w="6148" w:type="dxa"/>
                  <w:gridSpan w:val="2"/>
                </w:tcPr>
                <w:p w14:paraId="1B362D56" w14:textId="0AB6DA5F" w:rsidR="000458EB" w:rsidRPr="000458EB" w:rsidRDefault="000458EB" w:rsidP="009D3C7B">
                  <w:pPr>
                    <w:pStyle w:val="12ptTabletext"/>
                  </w:pPr>
                  <w:r>
                    <w:t xml:space="preserve">Type the </w:t>
                  </w:r>
                  <w:r>
                    <w:rPr>
                      <w:b/>
                      <w:bCs/>
                    </w:rPr>
                    <w:t xml:space="preserve">Surname </w:t>
                  </w:r>
                  <w:r>
                    <w:t>of the user.</w:t>
                  </w:r>
                </w:p>
              </w:tc>
            </w:tr>
            <w:tr w:rsidR="00FD274A" w:rsidRPr="00717250" w14:paraId="5C15CF7E" w14:textId="77777777" w:rsidTr="00324409">
              <w:trPr>
                <w:trHeight w:val="226"/>
              </w:trPr>
              <w:tc>
                <w:tcPr>
                  <w:tcW w:w="2776" w:type="dxa"/>
                  <w:vMerge w:val="restart"/>
                </w:tcPr>
                <w:p w14:paraId="54E9C9EB" w14:textId="512B56D4" w:rsidR="00FD274A" w:rsidRPr="00717250" w:rsidRDefault="00FD274A" w:rsidP="009D3C7B">
                  <w:pPr>
                    <w:pStyle w:val="12ptTabletext"/>
                  </w:pPr>
                  <w:r>
                    <w:t>Unique ID Number</w:t>
                  </w:r>
                </w:p>
              </w:tc>
              <w:tc>
                <w:tcPr>
                  <w:tcW w:w="6148" w:type="dxa"/>
                  <w:gridSpan w:val="2"/>
                  <w:tcBorders>
                    <w:bottom w:val="nil"/>
                  </w:tcBorders>
                </w:tcPr>
                <w:p w14:paraId="27F42400" w14:textId="1ACC6278" w:rsidR="00FD274A" w:rsidRPr="00717250" w:rsidRDefault="00FD274A" w:rsidP="009D3C7B">
                  <w:pPr>
                    <w:pStyle w:val="12ptTabletext"/>
                  </w:pPr>
                  <w:r>
                    <w:t>Type a value as a unique identifier for the user.</w:t>
                  </w:r>
                </w:p>
              </w:tc>
            </w:tr>
            <w:tr w:rsidR="00FD274A" w:rsidRPr="00717250" w14:paraId="440651CD" w14:textId="77777777" w:rsidTr="00024EB9">
              <w:trPr>
                <w:trHeight w:val="225"/>
              </w:trPr>
              <w:tc>
                <w:tcPr>
                  <w:tcW w:w="2776" w:type="dxa"/>
                  <w:vMerge/>
                </w:tcPr>
                <w:p w14:paraId="6B7978C0" w14:textId="77777777" w:rsidR="00FD274A" w:rsidRDefault="00FD274A" w:rsidP="00FD274A">
                  <w:pPr>
                    <w:pStyle w:val="12ptTabletext"/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14:paraId="3D8EB7B7" w14:textId="630CA8AF" w:rsidR="00FD274A" w:rsidRDefault="00FD274A" w:rsidP="00FD274A">
                  <w:pPr>
                    <w:pStyle w:val="12ptTabletext"/>
                  </w:pPr>
                  <w:r w:rsidRPr="00717250">
                    <w:rPr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77B01B8F" wp14:editId="0B36F1AB">
                            <wp:extent cx="467995" cy="467995"/>
                            <wp:effectExtent l="19050" t="19050" r="27305" b="27305"/>
                            <wp:docPr id="10" name="Group 10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" name="Oval 23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4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75007761" id="Group 10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3oyKD7oDAAB6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      <v:oval id="Oval 2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">
                              <v:imagedata r:id="rId26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22" w:type="dxa"/>
                  <w:tcBorders>
                    <w:top w:val="nil"/>
                    <w:left w:val="nil"/>
                    <w:bottom w:val="nil"/>
                  </w:tcBorders>
                </w:tcPr>
                <w:p w14:paraId="2E1A5A48" w14:textId="514CE500" w:rsidR="00FD274A" w:rsidRDefault="00FD274A" w:rsidP="00FD274A">
                  <w:pPr>
                    <w:pStyle w:val="12ptTabletext"/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>
                    <w:t>This number must be provided to the user to enter on account activation.</w:t>
                  </w:r>
                </w:p>
              </w:tc>
            </w:tr>
            <w:tr w:rsidR="00FD274A" w:rsidRPr="00717250" w14:paraId="168CC3DA" w14:textId="77777777" w:rsidTr="00324409">
              <w:tc>
                <w:tcPr>
                  <w:tcW w:w="2776" w:type="dxa"/>
                </w:tcPr>
                <w:p w14:paraId="2A4CA874" w14:textId="6148CC52" w:rsidR="00FD274A" w:rsidRPr="00717250" w:rsidRDefault="00FD274A" w:rsidP="00FD274A">
                  <w:pPr>
                    <w:pStyle w:val="12ptTabletext"/>
                  </w:pPr>
                  <w:r w:rsidRPr="00513B53">
                    <w:t>Secondary Email Address for All Notifications</w:t>
                  </w:r>
                </w:p>
              </w:tc>
              <w:tc>
                <w:tcPr>
                  <w:tcW w:w="6148" w:type="dxa"/>
                  <w:gridSpan w:val="2"/>
                </w:tcPr>
                <w:p w14:paraId="59E73944" w14:textId="644B7AF1" w:rsidR="00FD274A" w:rsidRPr="00717250" w:rsidRDefault="00FD274A" w:rsidP="00FD274A">
                  <w:pPr>
                    <w:pStyle w:val="12ptTabletext"/>
                  </w:pPr>
                  <w:r>
                    <w:t xml:space="preserve">Type an email address </w:t>
                  </w:r>
                  <w:r w:rsidR="00D8557A">
                    <w:t xml:space="preserve">in addition to the user’s primary e-mail </w:t>
                  </w:r>
                  <w:r>
                    <w:t>to receive copies of notifications</w:t>
                  </w:r>
                  <w:r w:rsidR="00D8557A">
                    <w:t>.</w:t>
                  </w:r>
                </w:p>
              </w:tc>
            </w:tr>
            <w:tr w:rsidR="00FD274A" w:rsidRPr="00717250" w14:paraId="2A27AA02" w14:textId="77777777" w:rsidTr="00324409">
              <w:tc>
                <w:tcPr>
                  <w:tcW w:w="2776" w:type="dxa"/>
                </w:tcPr>
                <w:p w14:paraId="5B6E41FB" w14:textId="599BE401" w:rsidR="00FD274A" w:rsidRPr="00717250" w:rsidRDefault="00FD274A" w:rsidP="00FD274A">
                  <w:pPr>
                    <w:pStyle w:val="12ptTabletext"/>
                  </w:pPr>
                  <w:r w:rsidRPr="00513B53">
                    <w:t>Secondary Email Address for Rejections</w:t>
                  </w:r>
                </w:p>
              </w:tc>
              <w:tc>
                <w:tcPr>
                  <w:tcW w:w="6148" w:type="dxa"/>
                  <w:gridSpan w:val="2"/>
                </w:tcPr>
                <w:p w14:paraId="2FE61E5D" w14:textId="445A4346" w:rsidR="00FD274A" w:rsidRPr="00717250" w:rsidRDefault="00FD274A" w:rsidP="00FD274A">
                  <w:pPr>
                    <w:pStyle w:val="12ptTabletext"/>
                  </w:pPr>
                  <w:r>
                    <w:t xml:space="preserve">Type an email address </w:t>
                  </w:r>
                  <w:r w:rsidR="00D8557A">
                    <w:t xml:space="preserve">in addition to the user’s primary e-mail </w:t>
                  </w:r>
                  <w:r>
                    <w:t>to receive copies of rejections, in addition to the user’s e-mail address.</w:t>
                  </w:r>
                </w:p>
              </w:tc>
            </w:tr>
            <w:tr w:rsidR="00FD274A" w:rsidRPr="00C055A9" w14:paraId="25A4527A" w14:textId="77777777" w:rsidTr="00324409">
              <w:tc>
                <w:tcPr>
                  <w:tcW w:w="2776" w:type="dxa"/>
                </w:tcPr>
                <w:p w14:paraId="2CD8B973" w14:textId="7E7A5F92" w:rsidR="00FD274A" w:rsidRPr="00717250" w:rsidRDefault="00FD274A" w:rsidP="00FD274A">
                  <w:pPr>
                    <w:pStyle w:val="12ptTabletext"/>
                  </w:pPr>
                  <w:r w:rsidRPr="003567C5">
                    <w:t>Mobile Number for SMS Notifications</w:t>
                  </w:r>
                </w:p>
              </w:tc>
              <w:tc>
                <w:tcPr>
                  <w:tcW w:w="6148" w:type="dxa"/>
                  <w:gridSpan w:val="2"/>
                </w:tcPr>
                <w:p w14:paraId="114F2DFF" w14:textId="56A808BB" w:rsidR="00FD274A" w:rsidRPr="00717250" w:rsidRDefault="00FD274A" w:rsidP="00FD274A">
                  <w:pPr>
                    <w:pStyle w:val="12ptTabletext"/>
                  </w:pPr>
                  <w:r>
                    <w:t>Type a mobile number to receive SMS notifications.</w:t>
                  </w:r>
                </w:p>
              </w:tc>
            </w:tr>
            <w:tr w:rsidR="00FD274A" w:rsidRPr="00C055A9" w14:paraId="6EFE1D55" w14:textId="77777777" w:rsidTr="00324409">
              <w:tc>
                <w:tcPr>
                  <w:tcW w:w="2776" w:type="dxa"/>
                </w:tcPr>
                <w:p w14:paraId="1FB27161" w14:textId="4A6495A2" w:rsidR="00FD274A" w:rsidRPr="00717250" w:rsidRDefault="00FD274A" w:rsidP="00FD274A">
                  <w:pPr>
                    <w:pStyle w:val="12ptTabletext"/>
                  </w:pPr>
                  <w:r>
                    <w:t>Phone Number</w:t>
                  </w:r>
                </w:p>
              </w:tc>
              <w:tc>
                <w:tcPr>
                  <w:tcW w:w="6148" w:type="dxa"/>
                  <w:gridSpan w:val="2"/>
                </w:tcPr>
                <w:p w14:paraId="1BB44D17" w14:textId="2B7787A0" w:rsidR="00FD274A" w:rsidRPr="00717250" w:rsidRDefault="00FD274A" w:rsidP="00FD274A">
                  <w:pPr>
                    <w:pStyle w:val="12ptTabletext"/>
                  </w:pPr>
                  <w:r>
                    <w:t>Type the user’s preferred contact number.</w:t>
                  </w:r>
                </w:p>
              </w:tc>
            </w:tr>
            <w:tr w:rsidR="00FD274A" w:rsidRPr="00C055A9" w14:paraId="49D9959D" w14:textId="77777777" w:rsidTr="00324409">
              <w:tc>
                <w:tcPr>
                  <w:tcW w:w="2776" w:type="dxa"/>
                </w:tcPr>
                <w:p w14:paraId="5C761E65" w14:textId="6B5E8B7C" w:rsidR="00FD274A" w:rsidRPr="00717250" w:rsidRDefault="00FD274A" w:rsidP="00FD274A">
                  <w:pPr>
                    <w:pStyle w:val="12ptTabletext"/>
                  </w:pPr>
                  <w:r>
                    <w:t>Fax</w:t>
                  </w:r>
                </w:p>
              </w:tc>
              <w:tc>
                <w:tcPr>
                  <w:tcW w:w="6148" w:type="dxa"/>
                  <w:gridSpan w:val="2"/>
                </w:tcPr>
                <w:p w14:paraId="3A78DD96" w14:textId="0C2D4F30" w:rsidR="00FD274A" w:rsidRPr="00717250" w:rsidRDefault="00FD274A" w:rsidP="00FD274A">
                  <w:pPr>
                    <w:pStyle w:val="12ptTabletext"/>
                  </w:pPr>
                  <w:r>
                    <w:t>Type the user’s fax number.</w:t>
                  </w:r>
                </w:p>
              </w:tc>
            </w:tr>
            <w:tr w:rsidR="00FD274A" w:rsidRPr="00C055A9" w14:paraId="6307B473" w14:textId="77777777" w:rsidTr="00324409">
              <w:tc>
                <w:tcPr>
                  <w:tcW w:w="2776" w:type="dxa"/>
                </w:tcPr>
                <w:p w14:paraId="6A40762C" w14:textId="72CF9DFF" w:rsidR="00FD274A" w:rsidRPr="00717250" w:rsidRDefault="00FD274A" w:rsidP="00FD274A">
                  <w:pPr>
                    <w:pStyle w:val="12ptTabletext"/>
                  </w:pPr>
                  <w:r w:rsidRPr="00F05A43">
                    <w:t>Division</w:t>
                  </w:r>
                </w:p>
              </w:tc>
              <w:tc>
                <w:tcPr>
                  <w:tcW w:w="6148" w:type="dxa"/>
                  <w:gridSpan w:val="2"/>
                </w:tcPr>
                <w:p w14:paraId="46025871" w14:textId="7E80607B" w:rsidR="00FD274A" w:rsidRPr="00717250" w:rsidRDefault="00FD274A" w:rsidP="00FD274A">
                  <w:pPr>
                    <w:pStyle w:val="12ptTabletext"/>
                  </w:pPr>
                  <w:r>
                    <w:t>Type the user’s division within your organisation, if applicable.</w:t>
                  </w:r>
                </w:p>
              </w:tc>
            </w:tr>
            <w:tr w:rsidR="00FD274A" w:rsidRPr="00C055A9" w14:paraId="68F7F983" w14:textId="77777777" w:rsidTr="00324409">
              <w:tc>
                <w:tcPr>
                  <w:tcW w:w="2776" w:type="dxa"/>
                </w:tcPr>
                <w:p w14:paraId="370E1939" w14:textId="1FCEF07F" w:rsidR="00FD274A" w:rsidRPr="00717250" w:rsidRDefault="00FD274A" w:rsidP="00FD274A">
                  <w:pPr>
                    <w:pStyle w:val="12ptTabletext"/>
                  </w:pPr>
                  <w:r>
                    <w:t>Employee Identifier</w:t>
                  </w:r>
                </w:p>
              </w:tc>
              <w:tc>
                <w:tcPr>
                  <w:tcW w:w="6148" w:type="dxa"/>
                  <w:gridSpan w:val="2"/>
                </w:tcPr>
                <w:p w14:paraId="32EA7E31" w14:textId="27034B13" w:rsidR="00FD274A" w:rsidRPr="00827FF3" w:rsidRDefault="00FD274A" w:rsidP="00FD274A">
                  <w:pPr>
                    <w:pStyle w:val="12ptTabletext"/>
                  </w:pPr>
                  <w:r>
                    <w:t xml:space="preserve">Type the </w:t>
                  </w:r>
                  <w:r>
                    <w:rPr>
                      <w:b/>
                      <w:bCs/>
                    </w:rPr>
                    <w:t xml:space="preserve">Employee Identifier </w:t>
                  </w:r>
                  <w:r>
                    <w:t>used internally by your organisation, if applicable.</w:t>
                  </w:r>
                </w:p>
              </w:tc>
            </w:tr>
          </w:tbl>
          <w:p w14:paraId="5E79CB32" w14:textId="3E37901B" w:rsidR="009D3C7B" w:rsidRPr="00852264" w:rsidRDefault="009D3C7B" w:rsidP="00852264">
            <w:pPr>
              <w:jc w:val="right"/>
              <w:rPr>
                <w:rFonts w:ascii="Trebuchet MS" w:hAnsi="Trebuchet MS"/>
                <w:i/>
                <w:iCs/>
                <w:sz w:val="24"/>
                <w:szCs w:val="24"/>
              </w:rPr>
            </w:pPr>
          </w:p>
        </w:tc>
      </w:tr>
      <w:tr w:rsidR="00AA1EB0" w14:paraId="5E2E256E" w14:textId="77777777" w:rsidTr="00324409">
        <w:trPr>
          <w:cantSplit w:val="0"/>
          <w:trHeight w:val="724"/>
        </w:trPr>
        <w:tc>
          <w:tcPr>
            <w:tcW w:w="731" w:type="dxa"/>
          </w:tcPr>
          <w:p w14:paraId="355C9B9E" w14:textId="77777777" w:rsidR="00AA1EB0" w:rsidRDefault="00AA1EB0" w:rsidP="004A2B46">
            <w:pPr>
              <w:pStyle w:val="StepNum"/>
            </w:pPr>
          </w:p>
        </w:tc>
        <w:tc>
          <w:tcPr>
            <w:tcW w:w="3531" w:type="dxa"/>
            <w:gridSpan w:val="2"/>
          </w:tcPr>
          <w:p w14:paraId="4B22CBDE" w14:textId="3FE33237" w:rsidR="00DB638F" w:rsidRDefault="00DB638F" w:rsidP="00A528F6">
            <w:pPr>
              <w:pStyle w:val="12ptTabletext"/>
              <w:rPr>
                <w:b/>
                <w:bCs/>
              </w:rPr>
            </w:pPr>
            <w:r>
              <w:t>Click the box in the</w:t>
            </w:r>
            <w:r w:rsidR="00F26E15">
              <w:t xml:space="preserve"> </w:t>
            </w:r>
            <w:r w:rsidR="00F26E15" w:rsidRPr="00DB638F">
              <w:rPr>
                <w:b/>
                <w:bCs/>
              </w:rPr>
              <w:t>Captcha</w:t>
            </w:r>
          </w:p>
          <w:p w14:paraId="3CCAC348" w14:textId="2F03FF8C" w:rsidR="00AA1EB0" w:rsidRPr="00C055A9" w:rsidRDefault="00DB638F" w:rsidP="00A528F6">
            <w:pPr>
              <w:pStyle w:val="12ptTabletext"/>
            </w:pPr>
            <w:r w:rsidRPr="00DB638F">
              <w:rPr>
                <w:noProof/>
              </w:rPr>
              <w:drawing>
                <wp:inline distT="0" distB="0" distL="0" distR="0" wp14:anchorId="476F644B" wp14:editId="41A4FD52">
                  <wp:extent cx="2051437" cy="939978"/>
                  <wp:effectExtent l="0" t="0" r="6350" b="0"/>
                  <wp:docPr id="12" name="Picture 12" descr="Captcha image - I'm not a robot unti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aptcha image - I'm not a robot unticked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78" cy="94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E15">
              <w:t xml:space="preserve"> </w:t>
            </w:r>
          </w:p>
        </w:tc>
        <w:tc>
          <w:tcPr>
            <w:tcW w:w="5658" w:type="dxa"/>
          </w:tcPr>
          <w:p w14:paraId="76F4A76F" w14:textId="2E9DEE5F" w:rsidR="009A574F" w:rsidRDefault="009A574F" w:rsidP="00A528F6">
            <w:pPr>
              <w:pStyle w:val="12ptTabletext"/>
            </w:pPr>
            <w:r>
              <w:t xml:space="preserve">A confirmation </w:t>
            </w:r>
            <w:r w:rsidR="001109A5">
              <w:t>alert displays:</w:t>
            </w:r>
          </w:p>
          <w:p w14:paraId="49B2748D" w14:textId="0A04D88F" w:rsidR="00AA1EB0" w:rsidRPr="00C055A9" w:rsidRDefault="009A574F" w:rsidP="00A528F6">
            <w:pPr>
              <w:pStyle w:val="12ptTabletext"/>
            </w:pPr>
            <w:r w:rsidRPr="009A574F">
              <w:rPr>
                <w:noProof/>
              </w:rPr>
              <w:drawing>
                <wp:inline distT="0" distB="0" distL="0" distR="0" wp14:anchorId="0374EFEF" wp14:editId="1523F4B2">
                  <wp:extent cx="1995777" cy="924424"/>
                  <wp:effectExtent l="0" t="0" r="5080" b="9525"/>
                  <wp:docPr id="13" name="Picture 13" descr="Captcha image - I'm a robot ti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aptcha image - I'm a robot ticked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79" cy="93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EB0" w14:paraId="268BA333" w14:textId="77777777" w:rsidTr="00324409">
        <w:trPr>
          <w:cantSplit w:val="0"/>
          <w:trHeight w:val="724"/>
        </w:trPr>
        <w:tc>
          <w:tcPr>
            <w:tcW w:w="731" w:type="dxa"/>
          </w:tcPr>
          <w:p w14:paraId="6365D972" w14:textId="77777777" w:rsidR="00AA1EB0" w:rsidRDefault="00AA1EB0" w:rsidP="004A2B46">
            <w:pPr>
              <w:pStyle w:val="StepNum"/>
            </w:pPr>
          </w:p>
        </w:tc>
        <w:tc>
          <w:tcPr>
            <w:tcW w:w="3531" w:type="dxa"/>
            <w:gridSpan w:val="2"/>
          </w:tcPr>
          <w:p w14:paraId="5FBAB762" w14:textId="52583B91" w:rsidR="00743BEE" w:rsidRPr="00743BEE" w:rsidRDefault="00743BEE" w:rsidP="00A528F6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Create new account</w:t>
            </w:r>
          </w:p>
          <w:p w14:paraId="5553D064" w14:textId="0D9D1EFE" w:rsidR="00AA1EB0" w:rsidRPr="00C055A9" w:rsidRDefault="001109A5" w:rsidP="00A528F6">
            <w:pPr>
              <w:pStyle w:val="12ptTabletext"/>
            </w:pPr>
            <w:r w:rsidRPr="001109A5">
              <w:rPr>
                <w:noProof/>
              </w:rPr>
              <w:drawing>
                <wp:inline distT="0" distB="0" distL="0" distR="0" wp14:anchorId="70D4EFFB" wp14:editId="23EFEBFE">
                  <wp:extent cx="1310754" cy="320068"/>
                  <wp:effectExtent l="0" t="0" r="3810" b="3810"/>
                  <wp:docPr id="16" name="Picture 16" descr="Create new accou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reate new account button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54" cy="32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</w:tcPr>
          <w:p w14:paraId="41B9E7AD" w14:textId="77777777" w:rsidR="00AA1EB0" w:rsidRDefault="00813C8E" w:rsidP="00A528F6">
            <w:pPr>
              <w:pStyle w:val="12ptTabletext"/>
            </w:pPr>
            <w:r>
              <w:t>A confirmation message displays:</w:t>
            </w:r>
          </w:p>
          <w:p w14:paraId="0B6E6E56" w14:textId="1B5A834C" w:rsidR="00813C8E" w:rsidRPr="00C055A9" w:rsidRDefault="00813C8E" w:rsidP="00A528F6">
            <w:pPr>
              <w:pStyle w:val="12ptTabletext"/>
            </w:pPr>
            <w:r w:rsidRPr="00813C8E">
              <w:rPr>
                <w:noProof/>
              </w:rPr>
              <w:drawing>
                <wp:inline distT="0" distB="0" distL="0" distR="0" wp14:anchorId="7A6BC28A" wp14:editId="54ABD87C">
                  <wp:extent cx="3233169" cy="304494"/>
                  <wp:effectExtent l="0" t="0" r="5715" b="635"/>
                  <wp:docPr id="22" name="Picture 22" descr="Confirmation message showing that account has been crea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onfirmation message showing that account has been created.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099" cy="31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5A8" w14:paraId="54AEBD15" w14:textId="77777777" w:rsidTr="00024EB9">
        <w:trPr>
          <w:cantSplit w:val="0"/>
          <w:trHeight w:val="724"/>
        </w:trPr>
        <w:tc>
          <w:tcPr>
            <w:tcW w:w="1129" w:type="dxa"/>
            <w:gridSpan w:val="2"/>
            <w:tcBorders>
              <w:bottom w:val="nil"/>
              <w:right w:val="nil"/>
            </w:tcBorders>
          </w:tcPr>
          <w:p w14:paraId="536FC94D" w14:textId="6F5C7CD4" w:rsidR="00E915A8" w:rsidRPr="00C055A9" w:rsidRDefault="00E915A8" w:rsidP="00E915A8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4A2DCC6C" wp14:editId="734DE0D4">
                      <wp:extent cx="467995" cy="467995"/>
                      <wp:effectExtent l="19050" t="19050" r="27305" b="27305"/>
                      <wp:docPr id="276" name="Group 276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77" name="Oval 27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79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D116538" id="Group 276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I+7aP7LAwAAGw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<v:oval id="Oval 27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">
                        <v:imagedata r:id="rId26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1" w:type="dxa"/>
            <w:gridSpan w:val="2"/>
            <w:tcBorders>
              <w:left w:val="nil"/>
              <w:bottom w:val="nil"/>
            </w:tcBorders>
          </w:tcPr>
          <w:p w14:paraId="4CB4F43D" w14:textId="4F881058" w:rsidR="00E915A8" w:rsidRDefault="00E915A8" w:rsidP="00E915A8">
            <w:pPr>
              <w:pStyle w:val="12ptTabletext"/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  <w:r w:rsidRPr="00393D25">
              <w:br/>
            </w:r>
            <w:r>
              <w:t>The user is sent an email notifying them of the account creation</w:t>
            </w:r>
            <w:r w:rsidR="008E4057">
              <w:t>, which contains a link the user needs to click to activate their account:</w:t>
            </w:r>
          </w:p>
          <w:p w14:paraId="1911A334" w14:textId="78F16A9E" w:rsidR="008E4057" w:rsidRPr="00C055A9" w:rsidRDefault="006523CB" w:rsidP="00E915A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7D3FA53" wp14:editId="16949C92">
                  <wp:extent cx="4434413" cy="2876550"/>
                  <wp:effectExtent l="19050" t="19050" r="23495" b="19050"/>
                  <wp:docPr id="265" name="Picture 265" descr="Screenshot of account creation confirmation emai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 descr="Screenshot of account creation confirmation email.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278" cy="28816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F1" w14:paraId="04A570B4" w14:textId="77777777" w:rsidTr="00024EB9">
        <w:trPr>
          <w:cantSplit w:val="0"/>
          <w:trHeight w:val="724"/>
        </w:trPr>
        <w:tc>
          <w:tcPr>
            <w:tcW w:w="1129" w:type="dxa"/>
            <w:gridSpan w:val="2"/>
            <w:tcBorders>
              <w:top w:val="nil"/>
              <w:right w:val="nil"/>
            </w:tcBorders>
          </w:tcPr>
          <w:p w14:paraId="3EE843AA" w14:textId="6B5E1D6C" w:rsidR="00D74DF1" w:rsidRPr="00393D25" w:rsidRDefault="00D74DF1" w:rsidP="00D74DF1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9BAE79" wp14:editId="7BA2F5CD">
                      <wp:extent cx="467995" cy="467995"/>
                      <wp:effectExtent l="19050" t="19050" r="27305" b="27305"/>
                      <wp:docPr id="227" name="Group 227" descr="Importa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8" name="Oval 228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4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4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9" name="Picture 229" descr="A picture containing text, gauge, night sky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43" t="18283" r="24073" b="37211"/>
                                <a:stretch/>
                              </pic:blipFill>
                              <pic:spPr>
                                <a:xfrm>
                                  <a:off x="93245" y="53140"/>
                                  <a:ext cx="279400" cy="36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1EA4BA5" id="Group 227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">
                      <v:oval id="Oval 228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" filled="f" strokeweight="2.25pt">
                        <v:stroke joinstyle="miter"/>
                      </v:oval>
                      <v:shape id="Picture 229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">
                        <v:imagedata r:id="rId29" o:title="A picture containing text, gauge, night sky&#10;&#10;Description automatically generated" croptop="11982f" cropbottom="24387f" cropleft="21327f" cropright="15776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1" w:type="dxa"/>
            <w:gridSpan w:val="2"/>
            <w:tcBorders>
              <w:top w:val="nil"/>
              <w:left w:val="nil"/>
            </w:tcBorders>
          </w:tcPr>
          <w:p w14:paraId="6F78B42F" w14:textId="6B39F955" w:rsidR="00D74DF1" w:rsidRPr="00D74DF1" w:rsidRDefault="00D74DF1" w:rsidP="00024EB9">
            <w:pPr>
              <w:pStyle w:val="12ptTabletext"/>
              <w:spacing w:after="240"/>
              <w:rPr>
                <w:color w:val="002E5D"/>
              </w:rPr>
            </w:pPr>
            <w:r w:rsidRPr="7682C352">
              <w:rPr>
                <w:b/>
                <w:bCs/>
                <w:color w:val="9D1C23" w:themeColor="accent4" w:themeShade="BF"/>
              </w:rPr>
              <w:t>Important</w:t>
            </w:r>
            <w:r w:rsidRPr="7682C352">
              <w:rPr>
                <w:color w:val="9D1C23" w:themeColor="accent4" w:themeShade="BF"/>
              </w:rPr>
              <w:t>:</w:t>
            </w:r>
            <w:r>
              <w:br/>
            </w:r>
            <w:r w:rsidRPr="00D74DF1">
              <w:t>Provide the user with the</w:t>
            </w:r>
            <w:r>
              <w:t xml:space="preserve"> </w:t>
            </w:r>
            <w:r>
              <w:rPr>
                <w:b/>
                <w:bCs/>
              </w:rPr>
              <w:t xml:space="preserve">Unique ID Number </w:t>
            </w:r>
            <w:r>
              <w:t>for their account</w:t>
            </w:r>
            <w:r w:rsidR="00484B33">
              <w:t>. This must be entered by the user as part of the account activation process.</w:t>
            </w:r>
          </w:p>
        </w:tc>
      </w:tr>
    </w:tbl>
    <w:p w14:paraId="7EB6DC28" w14:textId="77777777" w:rsidR="008E4057" w:rsidRDefault="008E4057">
      <w:pPr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</w:pPr>
      <w:r>
        <w:br w:type="page"/>
      </w:r>
    </w:p>
    <w:p w14:paraId="0A233DFD" w14:textId="2A19B239" w:rsidR="00393D25" w:rsidRDefault="008E4057" w:rsidP="008E4057">
      <w:pPr>
        <w:pStyle w:val="Heading2"/>
      </w:pPr>
      <w:bookmarkStart w:id="2" w:name="_Ref107307781"/>
      <w:r>
        <w:lastRenderedPageBreak/>
        <w:t>Part 2:  Modify</w:t>
      </w:r>
      <w:r w:rsidR="00791165">
        <w:t xml:space="preserve"> or block u</w:t>
      </w:r>
      <w:r>
        <w:t>ser</w:t>
      </w:r>
      <w:bookmarkEnd w:id="2"/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1134"/>
        <w:gridCol w:w="8816"/>
      </w:tblGrid>
      <w:tr w:rsidR="008E4057" w:rsidRPr="00AE29F6" w14:paraId="6677363D" w14:textId="77777777" w:rsidTr="00C332E7">
        <w:tc>
          <w:tcPr>
            <w:tcW w:w="1134" w:type="dxa"/>
          </w:tcPr>
          <w:p w14:paraId="39117BE2" w14:textId="25536CFB" w:rsidR="008E4057" w:rsidRDefault="008E4057" w:rsidP="002E11A6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0C8894E8" wp14:editId="0BE0E627">
                      <wp:extent cx="467995" cy="467995"/>
                      <wp:effectExtent l="19050" t="19050" r="27305" b="27305"/>
                      <wp:docPr id="231" name="Group 231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32" name="Oval 232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3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047115CD" id="Group 23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AWuFYVzAMAABs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<v:oval id="Oval 23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">
                        <v:imagedata r:id="rId26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6" w:type="dxa"/>
          </w:tcPr>
          <w:p w14:paraId="0CDBE6F1" w14:textId="6AA35207" w:rsidR="00A4330E" w:rsidRDefault="008E4057" w:rsidP="002E11A6">
            <w:pPr>
              <w:pStyle w:val="12ptTabletext"/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</w:p>
          <w:p w14:paraId="7C957FD0" w14:textId="77777777" w:rsidR="00A4330E" w:rsidRDefault="008E4057" w:rsidP="00A4330E">
            <w:pPr>
              <w:pStyle w:val="Bullet1"/>
            </w:pPr>
            <w:r>
              <w:t xml:space="preserve">The steps in this section of the User Guide outline the process for </w:t>
            </w:r>
            <w:r w:rsidRPr="008E4057">
              <w:rPr>
                <w:b/>
                <w:bCs/>
              </w:rPr>
              <w:t>CMS Portal</w:t>
            </w:r>
            <w:r>
              <w:rPr>
                <w:b/>
                <w:bCs/>
              </w:rPr>
              <w:t xml:space="preserve"> </w:t>
            </w:r>
            <w:r>
              <w:t xml:space="preserve">administrators to modify user accounts.  </w:t>
            </w:r>
          </w:p>
          <w:p w14:paraId="027B67BA" w14:textId="0AA27439" w:rsidR="008240C7" w:rsidRDefault="008E4057" w:rsidP="00C332E7">
            <w:pPr>
              <w:pStyle w:val="Bullet1"/>
              <w:spacing w:after="240"/>
            </w:pPr>
            <w:r w:rsidRPr="008E4057">
              <w:rPr>
                <w:b/>
                <w:bCs/>
              </w:rPr>
              <w:t>CMS Portal</w:t>
            </w:r>
            <w:r>
              <w:rPr>
                <w:b/>
                <w:bCs/>
              </w:rPr>
              <w:t xml:space="preserve"> </w:t>
            </w:r>
            <w:r>
              <w:t xml:space="preserve">users with </w:t>
            </w:r>
            <w:r w:rsidR="008240C7">
              <w:t>a</w:t>
            </w:r>
            <w:r w:rsidR="00024EB9">
              <w:t xml:space="preserve"> defined</w:t>
            </w:r>
            <w:r w:rsidR="008240C7">
              <w:t xml:space="preserve"> </w:t>
            </w:r>
            <w:r w:rsidR="008240C7">
              <w:rPr>
                <w:b/>
                <w:bCs/>
              </w:rPr>
              <w:t>LLFU</w:t>
            </w:r>
            <w:r w:rsidR="00E97B4A">
              <w:rPr>
                <w:b/>
                <w:bCs/>
              </w:rPr>
              <w:t>ser</w:t>
            </w:r>
            <w:r w:rsidR="008240C7">
              <w:rPr>
                <w:b/>
                <w:bCs/>
              </w:rPr>
              <w:t xml:space="preserve"> </w:t>
            </w:r>
            <w:r w:rsidR="008240C7">
              <w:t xml:space="preserve">role </w:t>
            </w:r>
            <w:r w:rsidR="00165D6E">
              <w:t>can</w:t>
            </w:r>
            <w:r w:rsidR="008240C7">
              <w:t xml:space="preserve"> </w:t>
            </w:r>
            <w:r w:rsidR="00D40A86">
              <w:t xml:space="preserve">modify the following fields of their </w:t>
            </w:r>
            <w:r w:rsidR="00024EB9">
              <w:t xml:space="preserve">own </w:t>
            </w:r>
            <w:r w:rsidR="00D40A86">
              <w:t>accounts</w:t>
            </w:r>
            <w:r w:rsidR="00024EB9">
              <w:t>:</w:t>
            </w:r>
          </w:p>
          <w:tbl>
            <w:tblPr>
              <w:tblStyle w:val="QRGtable"/>
              <w:tblW w:w="8196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8196"/>
            </w:tblGrid>
            <w:tr w:rsidR="00C332E7" w:rsidRPr="00C055A9" w14:paraId="4FE369BF" w14:textId="77777777" w:rsidTr="00C332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196" w:type="dxa"/>
                  <w:tcBorders>
                    <w:bottom w:val="single" w:sz="4" w:space="0" w:color="BFBFBF" w:themeColor="background1" w:themeShade="BF"/>
                  </w:tcBorders>
                </w:tcPr>
                <w:p w14:paraId="40D53F1F" w14:textId="77777777" w:rsidR="00C332E7" w:rsidRPr="00C055A9" w:rsidRDefault="00C332E7" w:rsidP="00C332E7">
                  <w:pPr>
                    <w:pStyle w:val="NTHeader"/>
                    <w:rPr>
                      <w:noProof/>
                    </w:rPr>
                  </w:pPr>
                  <w:r>
                    <w:t>F</w:t>
                  </w:r>
                  <w:r w:rsidRPr="00C055A9">
                    <w:t>ield</w:t>
                  </w:r>
                </w:p>
              </w:tc>
            </w:tr>
            <w:tr w:rsidR="00C332E7" w:rsidRPr="009D3C7B" w14:paraId="14491E9A" w14:textId="77777777" w:rsidTr="00C332E7">
              <w:trPr>
                <w:cantSplit/>
              </w:trPr>
              <w:tc>
                <w:tcPr>
                  <w:tcW w:w="8196" w:type="dxa"/>
                </w:tcPr>
                <w:p w14:paraId="625C9190" w14:textId="77777777" w:rsidR="00C332E7" w:rsidRPr="00024EB9" w:rsidRDefault="00C332E7" w:rsidP="00C332E7">
                  <w:pPr>
                    <w:pStyle w:val="12ptTabletext"/>
                  </w:pPr>
                  <w:r>
                    <w:t>First name</w:t>
                  </w:r>
                </w:p>
              </w:tc>
            </w:tr>
            <w:tr w:rsidR="00C332E7" w:rsidRPr="009D3C7B" w14:paraId="1206B078" w14:textId="77777777" w:rsidTr="00C332E7">
              <w:trPr>
                <w:cantSplit/>
              </w:trPr>
              <w:tc>
                <w:tcPr>
                  <w:tcW w:w="8196" w:type="dxa"/>
                </w:tcPr>
                <w:p w14:paraId="5427B2E4" w14:textId="77777777" w:rsidR="00C332E7" w:rsidRDefault="00C332E7" w:rsidP="00C332E7">
                  <w:pPr>
                    <w:pStyle w:val="12ptTabletext"/>
                  </w:pPr>
                  <w:r>
                    <w:t>Surname</w:t>
                  </w:r>
                </w:p>
              </w:tc>
            </w:tr>
            <w:tr w:rsidR="00C332E7" w:rsidRPr="009D3C7B" w14:paraId="6B36DD82" w14:textId="77777777" w:rsidTr="00C332E7">
              <w:trPr>
                <w:cantSplit/>
              </w:trPr>
              <w:tc>
                <w:tcPr>
                  <w:tcW w:w="8196" w:type="dxa"/>
                </w:tcPr>
                <w:p w14:paraId="25ACA4B1" w14:textId="77777777" w:rsidR="00C332E7" w:rsidRDefault="00C332E7" w:rsidP="00C332E7">
                  <w:pPr>
                    <w:pStyle w:val="12ptTabletext"/>
                  </w:pPr>
                  <w:r>
                    <w:t>Secondary Email Address for All Notifications</w:t>
                  </w:r>
                </w:p>
              </w:tc>
            </w:tr>
            <w:tr w:rsidR="00C332E7" w:rsidRPr="009D3C7B" w14:paraId="5A03E628" w14:textId="77777777" w:rsidTr="00C332E7">
              <w:trPr>
                <w:cantSplit/>
              </w:trPr>
              <w:tc>
                <w:tcPr>
                  <w:tcW w:w="8196" w:type="dxa"/>
                </w:tcPr>
                <w:p w14:paraId="32DCC1CF" w14:textId="77777777" w:rsidR="00C332E7" w:rsidRDefault="00C332E7" w:rsidP="00C332E7">
                  <w:pPr>
                    <w:pStyle w:val="12ptTabletext"/>
                  </w:pPr>
                  <w:r>
                    <w:t>Secondary Email Address for Rejections</w:t>
                  </w:r>
                </w:p>
              </w:tc>
            </w:tr>
            <w:tr w:rsidR="00C332E7" w:rsidRPr="009D3C7B" w14:paraId="692E0AA6" w14:textId="77777777" w:rsidTr="00C332E7">
              <w:trPr>
                <w:cantSplit/>
              </w:trPr>
              <w:tc>
                <w:tcPr>
                  <w:tcW w:w="8196" w:type="dxa"/>
                </w:tcPr>
                <w:p w14:paraId="62A18311" w14:textId="77777777" w:rsidR="00C332E7" w:rsidRDefault="00C332E7" w:rsidP="00C332E7">
                  <w:pPr>
                    <w:pStyle w:val="12ptTabletext"/>
                  </w:pPr>
                  <w:r>
                    <w:t>Mobile Number for SMS Notifications</w:t>
                  </w:r>
                </w:p>
              </w:tc>
            </w:tr>
            <w:tr w:rsidR="00C332E7" w:rsidRPr="009D3C7B" w14:paraId="1EC7711E" w14:textId="77777777" w:rsidTr="00C332E7">
              <w:trPr>
                <w:cantSplit/>
              </w:trPr>
              <w:tc>
                <w:tcPr>
                  <w:tcW w:w="8196" w:type="dxa"/>
                </w:tcPr>
                <w:p w14:paraId="265B7C97" w14:textId="77777777" w:rsidR="00C332E7" w:rsidRDefault="00C332E7" w:rsidP="00C332E7">
                  <w:pPr>
                    <w:pStyle w:val="12ptTabletext"/>
                  </w:pPr>
                  <w:r>
                    <w:t>Phone Number</w:t>
                  </w:r>
                </w:p>
              </w:tc>
            </w:tr>
            <w:tr w:rsidR="00C332E7" w:rsidRPr="009D3C7B" w14:paraId="3885981F" w14:textId="77777777" w:rsidTr="00C332E7">
              <w:trPr>
                <w:cantSplit/>
              </w:trPr>
              <w:tc>
                <w:tcPr>
                  <w:tcW w:w="8196" w:type="dxa"/>
                </w:tcPr>
                <w:p w14:paraId="644B5194" w14:textId="77777777" w:rsidR="00C332E7" w:rsidRDefault="00C332E7" w:rsidP="00C332E7">
                  <w:pPr>
                    <w:pStyle w:val="12ptTabletext"/>
                  </w:pPr>
                  <w:r>
                    <w:t>Fax</w:t>
                  </w:r>
                </w:p>
              </w:tc>
            </w:tr>
          </w:tbl>
          <w:p w14:paraId="6ECA6AFC" w14:textId="4A436EBF" w:rsidR="00D40A86" w:rsidRPr="008E4057" w:rsidRDefault="00D40A86" w:rsidP="00024EB9">
            <w:pPr>
              <w:pStyle w:val="Bullet1"/>
              <w:numPr>
                <w:ilvl w:val="0"/>
                <w:numId w:val="0"/>
              </w:numPr>
            </w:pPr>
          </w:p>
        </w:tc>
      </w:tr>
      <w:tr w:rsidR="00024EB9" w:rsidRPr="00AE29F6" w14:paraId="180FE4D0" w14:textId="77777777" w:rsidTr="00C332E7">
        <w:tc>
          <w:tcPr>
            <w:tcW w:w="1134" w:type="dxa"/>
          </w:tcPr>
          <w:p w14:paraId="623700C9" w14:textId="77777777" w:rsidR="00024EB9" w:rsidRPr="00393D25" w:rsidRDefault="00024EB9" w:rsidP="002E11A6">
            <w:pPr>
              <w:pStyle w:val="12ptTabletext"/>
              <w:rPr>
                <w:noProof/>
              </w:rPr>
            </w:pPr>
          </w:p>
        </w:tc>
        <w:tc>
          <w:tcPr>
            <w:tcW w:w="8816" w:type="dxa"/>
          </w:tcPr>
          <w:p w14:paraId="73261C12" w14:textId="77777777" w:rsidR="00024EB9" w:rsidRPr="00393D25" w:rsidRDefault="00024EB9" w:rsidP="002E11A6">
            <w:pPr>
              <w:pStyle w:val="12ptTabletext"/>
              <w:rPr>
                <w:b/>
                <w:bCs/>
                <w:color w:val="002E5D"/>
              </w:rPr>
            </w:pPr>
          </w:p>
        </w:tc>
      </w:tr>
      <w:tr w:rsidR="00791165" w:rsidRPr="00AE29F6" w14:paraId="6D2B629E" w14:textId="77777777" w:rsidTr="00C332E7">
        <w:tc>
          <w:tcPr>
            <w:tcW w:w="1134" w:type="dxa"/>
          </w:tcPr>
          <w:p w14:paraId="11E0FADC" w14:textId="558E8691" w:rsidR="00791165" w:rsidRPr="00393D25" w:rsidRDefault="000274CC" w:rsidP="002E11A6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CD5A7E" wp14:editId="0E0290FE">
                      <wp:extent cx="467995" cy="467995"/>
                      <wp:effectExtent l="19050" t="19050" r="27305" b="27305"/>
                      <wp:docPr id="263" name="Group 263" descr="Importa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64" name="Oval 26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4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4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4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66" name="Picture 266" descr="A picture containing text, gauge, night sky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43" t="18283" r="24073" b="37211"/>
                                <a:stretch/>
                              </pic:blipFill>
                              <pic:spPr>
                                <a:xfrm>
                                  <a:off x="93245" y="53140"/>
                                  <a:ext cx="279400" cy="36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6D6E3C8" id="Group 263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">
                      <v:oval id="Oval 26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" filled="f" strokeweight="2.25pt">
                        <v:stroke joinstyle="miter"/>
                      </v:oval>
                      <v:shape id="Picture 266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">
                        <v:imagedata r:id="rId29" o:title="A picture containing text, gauge, night sky&#10;&#10;Description automatically generated" croptop="11982f" cropbottom="24387f" cropleft="21327f" cropright="15776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6" w:type="dxa"/>
          </w:tcPr>
          <w:p w14:paraId="7F1DEE6E" w14:textId="77777777" w:rsidR="00791165" w:rsidRDefault="00E33689" w:rsidP="00E33689">
            <w:pPr>
              <w:pStyle w:val="12ptTabletext"/>
            </w:pPr>
            <w:r w:rsidRPr="7682C352">
              <w:rPr>
                <w:b/>
                <w:bCs/>
                <w:color w:val="9D1C23" w:themeColor="accent4" w:themeShade="BF"/>
              </w:rPr>
              <w:t>Important</w:t>
            </w:r>
            <w:r w:rsidRPr="7682C352">
              <w:rPr>
                <w:color w:val="9D1C23" w:themeColor="accent4" w:themeShade="BF"/>
              </w:rPr>
              <w:t>:</w:t>
            </w:r>
            <w:r>
              <w:br/>
              <w:t xml:space="preserve">To block user accounts from accessing the </w:t>
            </w:r>
            <w:r>
              <w:rPr>
                <w:b/>
                <w:bCs/>
              </w:rPr>
              <w:t xml:space="preserve">CMS Portal </w:t>
            </w:r>
            <w:r>
              <w:t xml:space="preserve">with your </w:t>
            </w:r>
            <w:r w:rsidR="008F070A">
              <w:t>organisation</w:t>
            </w:r>
            <w:r>
              <w:t>, follow the steps in this section of the User Guide</w:t>
            </w:r>
            <w:r w:rsidR="008F070A">
              <w:t xml:space="preserve"> to change the user’s </w:t>
            </w:r>
            <w:r w:rsidR="008F070A" w:rsidRPr="008F070A">
              <w:rPr>
                <w:b/>
                <w:bCs/>
              </w:rPr>
              <w:t>Status</w:t>
            </w:r>
            <w:r w:rsidR="008F070A">
              <w:t xml:space="preserve"> to </w:t>
            </w:r>
            <w:r w:rsidR="008F070A">
              <w:rPr>
                <w:b/>
                <w:bCs/>
              </w:rPr>
              <w:t>Blocked</w:t>
            </w:r>
            <w:r w:rsidR="008F070A">
              <w:t xml:space="preserve"> </w:t>
            </w:r>
          </w:p>
          <w:p w14:paraId="12E5078B" w14:textId="1D98A945" w:rsidR="002B3F36" w:rsidRDefault="00830A08" w:rsidP="00E33689">
            <w:pPr>
              <w:pStyle w:val="12ptTabletext"/>
            </w:pPr>
            <w:r>
              <w:t xml:space="preserve">The </w:t>
            </w:r>
            <w:r w:rsidR="002B3F36">
              <w:t>user is sent a notification email when their account is blocked:</w:t>
            </w:r>
          </w:p>
          <w:p w14:paraId="7F049093" w14:textId="1CC7B351" w:rsidR="00830A08" w:rsidRPr="00E33689" w:rsidRDefault="00B7295D" w:rsidP="00E33689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F085C43" wp14:editId="0E9A4389">
                  <wp:extent cx="5461000" cy="2418715"/>
                  <wp:effectExtent l="19050" t="19050" r="25400" b="19685"/>
                  <wp:docPr id="283" name="Picture 283" descr="Screenshot of account blocked notification emai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 descr="Screenshot of account blocked notification email.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24187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FDEE6" w14:textId="77777777" w:rsidR="00024EB9" w:rsidRDefault="00024EB9">
      <w:r>
        <w:br w:type="page"/>
      </w:r>
    </w:p>
    <w:tbl>
      <w:tblPr>
        <w:tblStyle w:val="TableGridLight"/>
        <w:tblW w:w="9920" w:type="dxa"/>
        <w:tblLayout w:type="fixed"/>
        <w:tblLook w:val="04A0" w:firstRow="1" w:lastRow="0" w:firstColumn="1" w:lastColumn="0" w:noHBand="0" w:noVBand="1"/>
      </w:tblPr>
      <w:tblGrid>
        <w:gridCol w:w="833"/>
        <w:gridCol w:w="290"/>
        <w:gridCol w:w="3122"/>
        <w:gridCol w:w="5675"/>
      </w:tblGrid>
      <w:tr w:rsidR="00324409" w14:paraId="35C902DD" w14:textId="77777777" w:rsidTr="00E4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33" w:type="dxa"/>
          </w:tcPr>
          <w:p w14:paraId="496A7009" w14:textId="06982569" w:rsidR="00324409" w:rsidRPr="009E4DBD" w:rsidRDefault="00324409" w:rsidP="00D94A46">
            <w:pPr>
              <w:pStyle w:val="TableHeader"/>
            </w:pPr>
            <w:r w:rsidRPr="009E4DBD">
              <w:lastRenderedPageBreak/>
              <w:t>Step</w:t>
            </w:r>
          </w:p>
        </w:tc>
        <w:tc>
          <w:tcPr>
            <w:tcW w:w="3412" w:type="dxa"/>
            <w:gridSpan w:val="2"/>
          </w:tcPr>
          <w:p w14:paraId="1358E7E8" w14:textId="77777777" w:rsidR="00324409" w:rsidRPr="009E4DBD" w:rsidRDefault="00324409" w:rsidP="00D94A46">
            <w:pPr>
              <w:pStyle w:val="TableHeader"/>
            </w:pPr>
            <w:r w:rsidRPr="009E4DBD">
              <w:t>Action</w:t>
            </w:r>
          </w:p>
        </w:tc>
        <w:tc>
          <w:tcPr>
            <w:tcW w:w="5675" w:type="dxa"/>
          </w:tcPr>
          <w:p w14:paraId="54C57291" w14:textId="77777777" w:rsidR="00324409" w:rsidRPr="009E4DBD" w:rsidRDefault="00324409" w:rsidP="00D94A46">
            <w:pPr>
              <w:pStyle w:val="TableHeader"/>
            </w:pPr>
            <w:r w:rsidRPr="009E4DBD">
              <w:t>Result</w:t>
            </w:r>
          </w:p>
        </w:tc>
      </w:tr>
      <w:tr w:rsidR="00324409" w14:paraId="1A8217AD" w14:textId="77777777" w:rsidTr="00E46C12">
        <w:tc>
          <w:tcPr>
            <w:tcW w:w="833" w:type="dxa"/>
          </w:tcPr>
          <w:p w14:paraId="7B7F981F" w14:textId="77777777" w:rsidR="00324409" w:rsidRDefault="00324409" w:rsidP="00D94A46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12" w:type="dxa"/>
            <w:gridSpan w:val="2"/>
          </w:tcPr>
          <w:p w14:paraId="68FBD42C" w14:textId="77777777" w:rsidR="00324409" w:rsidRPr="00213207" w:rsidRDefault="00324409" w:rsidP="00D94A46">
            <w:pPr>
              <w:pStyle w:val="12ptTabletext"/>
            </w:pPr>
            <w:r w:rsidRPr="00717250">
              <w:rPr>
                <w:szCs w:val="24"/>
              </w:rPr>
              <w:t>Log in</w:t>
            </w:r>
            <w:r>
              <w:rPr>
                <w:szCs w:val="24"/>
              </w:rPr>
              <w:t xml:space="preserve"> </w:t>
            </w:r>
            <w:r w:rsidRPr="00717250">
              <w:rPr>
                <w:szCs w:val="24"/>
              </w:rPr>
              <w:t xml:space="preserve">to the </w:t>
            </w:r>
            <w:r w:rsidRPr="00BD6C3F">
              <w:rPr>
                <w:b/>
                <w:bCs/>
                <w:szCs w:val="24"/>
              </w:rPr>
              <w:t>CMS Portal</w:t>
            </w:r>
          </w:p>
        </w:tc>
        <w:tc>
          <w:tcPr>
            <w:tcW w:w="5675" w:type="dxa"/>
          </w:tcPr>
          <w:p w14:paraId="20078004" w14:textId="669BA5E6" w:rsidR="00324409" w:rsidRDefault="00324409" w:rsidP="00D94A46">
            <w:pPr>
              <w:pStyle w:val="12ptTabletext"/>
            </w:pPr>
            <w:r w:rsidRPr="00717250">
              <w:t xml:space="preserve">The </w:t>
            </w:r>
            <w:r w:rsidRPr="00BD6C3F">
              <w:rPr>
                <w:b/>
                <w:bCs/>
              </w:rPr>
              <w:t>CMS Portal</w:t>
            </w:r>
            <w:r w:rsidRPr="00717250">
              <w:t xml:space="preserve"> </w:t>
            </w:r>
            <w:r>
              <w:t xml:space="preserve">home </w:t>
            </w:r>
            <w:r w:rsidRPr="00717250">
              <w:t>screen displays:</w:t>
            </w:r>
          </w:p>
          <w:p w14:paraId="5AC6DFBC" w14:textId="490DE519" w:rsidR="00324409" w:rsidRDefault="002B5011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D87F83D" wp14:editId="059FED2B">
                  <wp:extent cx="3466465" cy="2886075"/>
                  <wp:effectExtent l="19050" t="19050" r="19685" b="28575"/>
                  <wp:docPr id="267" name="Picture 267" descr="The Home screen displaying available jurisdiction: Magistrates Court of Victoria and available options: File on One of My Cases, My Account and Organisation Admini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 descr="The Home screen displaying available jurisdiction: Magistrates Court of Victoria and available options: File on One of My Cases, My Account and Organisation Administration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2886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52DAFAA1" w14:textId="77777777" w:rsidTr="00E46C12">
        <w:tc>
          <w:tcPr>
            <w:tcW w:w="833" w:type="dxa"/>
          </w:tcPr>
          <w:p w14:paraId="0BD2FC4D" w14:textId="77777777" w:rsidR="00324409" w:rsidRDefault="00324409" w:rsidP="00D94A46">
            <w:pPr>
              <w:pStyle w:val="StepNum"/>
            </w:pPr>
          </w:p>
        </w:tc>
        <w:tc>
          <w:tcPr>
            <w:tcW w:w="3412" w:type="dxa"/>
            <w:gridSpan w:val="2"/>
          </w:tcPr>
          <w:p w14:paraId="3825CF25" w14:textId="3539452D" w:rsidR="00324409" w:rsidRDefault="00324409" w:rsidP="00D94A46">
            <w:pPr>
              <w:pStyle w:val="12ptTabletext"/>
              <w:rPr>
                <w:b/>
                <w:bCs/>
              </w:rPr>
            </w:pPr>
            <w:r w:rsidRPr="00717250">
              <w:t xml:space="preserve">Click:  </w:t>
            </w:r>
            <w:r w:rsidRPr="004A2B46">
              <w:rPr>
                <w:b/>
                <w:bCs/>
              </w:rPr>
              <w:t>Organisation Administration</w:t>
            </w:r>
          </w:p>
          <w:p w14:paraId="711FA729" w14:textId="10FBA897" w:rsidR="002B5011" w:rsidRPr="00717250" w:rsidRDefault="002B5011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17F73F0" wp14:editId="62279319">
                  <wp:extent cx="1797050" cy="625256"/>
                  <wp:effectExtent l="0" t="0" r="0" b="3810"/>
                  <wp:docPr id="268" name="Picture 268" descr="Organisation Administratio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 descr="Organisation Administration button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690" cy="62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8889F" w14:textId="416E5A08" w:rsidR="00324409" w:rsidRDefault="00324409" w:rsidP="00D94A46"/>
        </w:tc>
        <w:tc>
          <w:tcPr>
            <w:tcW w:w="5675" w:type="dxa"/>
          </w:tcPr>
          <w:p w14:paraId="19EE0EDC" w14:textId="4180CB42" w:rsidR="00324409" w:rsidRDefault="00324409" w:rsidP="00D94A46">
            <w:pPr>
              <w:pStyle w:val="12ptTabletext"/>
            </w:pPr>
            <w:r w:rsidRPr="00717250">
              <w:t xml:space="preserve">The </w:t>
            </w:r>
            <w:r w:rsidRPr="004A2B46">
              <w:rPr>
                <w:b/>
                <w:bCs/>
              </w:rPr>
              <w:t>Organisation Administration</w:t>
            </w:r>
            <w:r w:rsidRPr="00717250">
              <w:t xml:space="preserve"> screen displays:</w:t>
            </w:r>
          </w:p>
          <w:p w14:paraId="5CBCD241" w14:textId="0EA0A9B3" w:rsidR="00324409" w:rsidRDefault="002B5011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10D9145" wp14:editId="4F90A268">
                  <wp:extent cx="3466465" cy="1855470"/>
                  <wp:effectExtent l="0" t="0" r="635" b="0"/>
                  <wp:docPr id="269" name="Picture 269" descr="The Organisation Administration screen displaying available options: Manage Users, Resend Account Invitation Email and Filings Repor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 descr="The Organisation Administration screen displaying available options: Manage Users, Resend Account Invitation Email and Filings Report. 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185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36E18079" w14:textId="77777777" w:rsidTr="00E46C12">
        <w:tc>
          <w:tcPr>
            <w:tcW w:w="833" w:type="dxa"/>
          </w:tcPr>
          <w:p w14:paraId="35CDC55C" w14:textId="77777777" w:rsidR="00324409" w:rsidRDefault="00324409" w:rsidP="00D94A46">
            <w:pPr>
              <w:pStyle w:val="StepNum"/>
            </w:pPr>
          </w:p>
        </w:tc>
        <w:tc>
          <w:tcPr>
            <w:tcW w:w="3412" w:type="dxa"/>
            <w:gridSpan w:val="2"/>
          </w:tcPr>
          <w:p w14:paraId="32193037" w14:textId="5ABDC847" w:rsidR="00324409" w:rsidRDefault="00324409" w:rsidP="00D94A46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Manage Users</w:t>
            </w:r>
          </w:p>
          <w:p w14:paraId="0B5B8700" w14:textId="47FC2B6D" w:rsidR="00324409" w:rsidRPr="00A71925" w:rsidRDefault="002B5011" w:rsidP="00D94A46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F06014" wp14:editId="66112549">
                  <wp:extent cx="1859441" cy="381033"/>
                  <wp:effectExtent l="0" t="0" r="7620" b="0"/>
                  <wp:docPr id="270" name="Picture 270" descr="Manage Users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 descr="Manage Users link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41" cy="38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</w:tcPr>
          <w:p w14:paraId="632B76F4" w14:textId="12246DCA" w:rsidR="002B5011" w:rsidRDefault="00324409" w:rsidP="00D94A46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People </w:t>
            </w:r>
            <w:r>
              <w:t xml:space="preserve">screen </w:t>
            </w:r>
            <w:r w:rsidR="00C332E7">
              <w:t xml:space="preserve">with </w:t>
            </w:r>
            <w:r>
              <w:t>a list of users in your organisation</w:t>
            </w:r>
            <w:r w:rsidR="00C332E7">
              <w:t xml:space="preserve"> displays</w:t>
            </w:r>
            <w:r>
              <w:t>:</w:t>
            </w:r>
          </w:p>
          <w:p w14:paraId="069FADF7" w14:textId="7C5282F0" w:rsidR="00324409" w:rsidRPr="00717250" w:rsidRDefault="00AD7AB4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CAA698B" wp14:editId="2F54082C">
                  <wp:extent cx="3086367" cy="2491956"/>
                  <wp:effectExtent l="0" t="0" r="0" b="3810"/>
                  <wp:docPr id="2" name="Picture 2" descr="The People screen displaying the User Search by Profile tab with Profile Field and Profile Value search options, and Search and Clear butt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People screen displaying the User Search by Profile tab with Profile Field and Profile Value search options, and Search and Clear buttons.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367" cy="249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7A9582E6" w14:textId="77777777" w:rsidTr="00E46C12">
        <w:tc>
          <w:tcPr>
            <w:tcW w:w="833" w:type="dxa"/>
          </w:tcPr>
          <w:p w14:paraId="040A6E17" w14:textId="77777777" w:rsidR="00324409" w:rsidRDefault="00324409" w:rsidP="00D94A46">
            <w:pPr>
              <w:pStyle w:val="StepNum"/>
            </w:pPr>
          </w:p>
        </w:tc>
        <w:tc>
          <w:tcPr>
            <w:tcW w:w="3412" w:type="dxa"/>
            <w:gridSpan w:val="2"/>
          </w:tcPr>
          <w:p w14:paraId="1F2E0A73" w14:textId="77777777" w:rsidR="00324409" w:rsidRDefault="00324409" w:rsidP="00D94A46">
            <w:pPr>
              <w:pStyle w:val="12ptTabletext"/>
            </w:pPr>
            <w:r>
              <w:t>OPTIONAL:</w:t>
            </w:r>
          </w:p>
          <w:p w14:paraId="4453AA0E" w14:textId="77777777" w:rsidR="00324409" w:rsidRDefault="00324409" w:rsidP="00D94A46">
            <w:pPr>
              <w:pStyle w:val="12ptTabletext"/>
              <w:rPr>
                <w:b/>
                <w:bCs/>
              </w:rPr>
            </w:pPr>
            <w:r>
              <w:t xml:space="preserve">To search for a specific user, click:  </w:t>
            </w:r>
            <w:r>
              <w:rPr>
                <w:b/>
                <w:bCs/>
              </w:rPr>
              <w:t>User Search by Profile</w:t>
            </w:r>
          </w:p>
          <w:p w14:paraId="58AFB17A" w14:textId="77777777" w:rsidR="00324409" w:rsidRPr="00F352CC" w:rsidRDefault="00324409" w:rsidP="00D94A46">
            <w:pPr>
              <w:pStyle w:val="12ptTabletext"/>
              <w:rPr>
                <w:b/>
                <w:bCs/>
              </w:rPr>
            </w:pPr>
            <w:r w:rsidRPr="00E66F26">
              <w:rPr>
                <w:b/>
                <w:bCs/>
                <w:noProof/>
              </w:rPr>
              <w:drawing>
                <wp:inline distT="0" distB="0" distL="0" distR="0" wp14:anchorId="047FE3AB" wp14:editId="6FA613D9">
                  <wp:extent cx="1199782" cy="280800"/>
                  <wp:effectExtent l="0" t="0" r="635" b="5080"/>
                  <wp:docPr id="240" name="Picture 240" descr="User Search by Profil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 descr="User Search by Profile button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2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bottom w:val="single" w:sz="4" w:space="0" w:color="BFBFBF" w:themeColor="background1" w:themeShade="BF"/>
            </w:tcBorders>
          </w:tcPr>
          <w:p w14:paraId="67387FB7" w14:textId="4B612754" w:rsidR="00324409" w:rsidRDefault="00324409" w:rsidP="00D94A46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People </w:t>
            </w:r>
            <w:r>
              <w:t>screen</w:t>
            </w:r>
            <w:r w:rsidR="006C4152">
              <w:t>,</w:t>
            </w:r>
            <w:r>
              <w:t xml:space="preserve"> </w:t>
            </w:r>
            <w:r w:rsidR="006C4152">
              <w:t xml:space="preserve">open to the </w:t>
            </w:r>
            <w:r w:rsidR="006C4152" w:rsidRPr="006C4152">
              <w:rPr>
                <w:b/>
                <w:bCs/>
              </w:rPr>
              <w:t>User Search By Profile</w:t>
            </w:r>
            <w:r w:rsidR="006C4152">
              <w:t xml:space="preserve"> tab, displays:</w:t>
            </w:r>
          </w:p>
          <w:p w14:paraId="40D7FB54" w14:textId="47D7A237" w:rsidR="00324409" w:rsidRDefault="002B5011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8A8C75D" wp14:editId="7852CFF4">
                  <wp:extent cx="3329339" cy="2390733"/>
                  <wp:effectExtent l="19050" t="19050" r="23495" b="10160"/>
                  <wp:docPr id="271" name="Picture 271" descr="The People screen displaying the User Search by Profile tab with Profile Field and Profile Value search options, and Search and Clear butt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The People screen displaying the User Search by Profile tab with Profile Field and Profile Value search options, and Search and Clear buttons.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033" cy="23941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6F531" w14:textId="510C1D26" w:rsidR="00A06FF3" w:rsidRDefault="00A06FF3" w:rsidP="00D94A46">
            <w:pPr>
              <w:pStyle w:val="12ptTabletext"/>
            </w:pPr>
            <w:r w:rsidRPr="00A77E3A">
              <w:rPr>
                <w:rFonts w:eastAsia="Times New Roman"/>
              </w:rPr>
              <w:t xml:space="preserve">Select the relevant </w:t>
            </w:r>
            <w:r w:rsidRPr="00A77E3A">
              <w:rPr>
                <w:rFonts w:eastAsia="Times New Roman"/>
                <w:b/>
                <w:bCs/>
              </w:rPr>
              <w:t>Profile Field</w:t>
            </w:r>
            <w:r w:rsidRPr="00A77E3A">
              <w:rPr>
                <w:rFonts w:eastAsia="Times New Roman"/>
              </w:rPr>
              <w:t xml:space="preserve"> from the drop-down box and input a </w:t>
            </w:r>
            <w:r w:rsidRPr="00A77E3A">
              <w:rPr>
                <w:rFonts w:eastAsia="Times New Roman"/>
                <w:b/>
                <w:bCs/>
              </w:rPr>
              <w:t>Profile Value</w:t>
            </w:r>
            <w:r w:rsidRPr="00A06FF3">
              <w:rPr>
                <w:rFonts w:eastAsia="Times New Roman"/>
              </w:rPr>
              <w:t xml:space="preserve"> (e.g. a specific surname),</w:t>
            </w:r>
            <w:r w:rsidRPr="00A77E3A">
              <w:rPr>
                <w:rFonts w:eastAsia="Times New Roman"/>
              </w:rPr>
              <w:t xml:space="preserve"> then click: </w:t>
            </w:r>
            <w:r w:rsidRPr="00A77E3A">
              <w:rPr>
                <w:rFonts w:eastAsia="Times New Roman"/>
                <w:b/>
                <w:bCs/>
              </w:rPr>
              <w:t>Search</w:t>
            </w:r>
            <w:r w:rsidRPr="00A77E3A">
              <w:rPr>
                <w:rFonts w:eastAsia="Times New Roman"/>
              </w:rPr>
              <w:t>.</w:t>
            </w:r>
          </w:p>
          <w:p w14:paraId="7D888CFB" w14:textId="5D7670BF" w:rsidR="00A06FF3" w:rsidRPr="00D523A9" w:rsidRDefault="00A06FF3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3D0306C" wp14:editId="6962C1C1">
                  <wp:extent cx="3219899" cy="3067478"/>
                  <wp:effectExtent l="19050" t="19050" r="19050" b="19050"/>
                  <wp:docPr id="3" name="Picture 3" descr="The 14 options for the Profile Field drop down box display including First Name, Unique ID Number and Business Nam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he 14 options for the Profile Field drop down box display including First Name, Unique ID Number and Business Name. 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899" cy="30674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152" w14:paraId="107F3BFB" w14:textId="77777777" w:rsidTr="00E46C12">
        <w:tc>
          <w:tcPr>
            <w:tcW w:w="833" w:type="dxa"/>
          </w:tcPr>
          <w:p w14:paraId="54CBAC5C" w14:textId="77777777" w:rsidR="006C4152" w:rsidRDefault="006C4152" w:rsidP="00D94A46">
            <w:pPr>
              <w:pStyle w:val="StepNum"/>
            </w:pPr>
          </w:p>
        </w:tc>
        <w:tc>
          <w:tcPr>
            <w:tcW w:w="3412" w:type="dxa"/>
            <w:gridSpan w:val="2"/>
          </w:tcPr>
          <w:p w14:paraId="24A03A89" w14:textId="77777777" w:rsidR="006C4152" w:rsidRDefault="006C4152" w:rsidP="00D94A46">
            <w:pPr>
              <w:pStyle w:val="12ptTabletext"/>
            </w:pPr>
            <w:r>
              <w:t>OPTIONAL:</w:t>
            </w:r>
          </w:p>
          <w:p w14:paraId="31F26FF0" w14:textId="77777777" w:rsidR="006C4152" w:rsidRPr="008E2D7B" w:rsidRDefault="006C4152" w:rsidP="00D94A46">
            <w:pPr>
              <w:pStyle w:val="12ptTabletext"/>
              <w:rPr>
                <w:b/>
                <w:bCs/>
              </w:rPr>
            </w:pPr>
            <w:r>
              <w:t xml:space="preserve">To filter users by a specific field, click:  </w:t>
            </w:r>
            <w:r>
              <w:rPr>
                <w:b/>
                <w:bCs/>
              </w:rPr>
              <w:t>Advanced</w:t>
            </w:r>
          </w:p>
          <w:p w14:paraId="3CBD1FAE" w14:textId="77777777" w:rsidR="006C4152" w:rsidRPr="00717250" w:rsidRDefault="006C4152" w:rsidP="00D94A46">
            <w:pPr>
              <w:pStyle w:val="12ptTabletext"/>
            </w:pPr>
            <w:r w:rsidRPr="0001192D">
              <w:rPr>
                <w:noProof/>
              </w:rPr>
              <w:drawing>
                <wp:inline distT="0" distB="0" distL="0" distR="0" wp14:anchorId="2E7AEE15" wp14:editId="4CBBE1CA">
                  <wp:extent cx="650945" cy="280800"/>
                  <wp:effectExtent l="0" t="0" r="0" b="5080"/>
                  <wp:docPr id="241" name="Picture 241" descr="Advanc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 descr="Advanced button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45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bottom w:val="single" w:sz="4" w:space="0" w:color="BFBFBF" w:themeColor="background1" w:themeShade="BF"/>
            </w:tcBorders>
          </w:tcPr>
          <w:p w14:paraId="3E7539B7" w14:textId="7D142D24" w:rsidR="006C4152" w:rsidRDefault="006C4152" w:rsidP="00D94A46">
            <w:pPr>
              <w:pStyle w:val="12ptTabletext"/>
            </w:pPr>
            <w:r w:rsidRPr="00EE0049">
              <w:t>The</w:t>
            </w:r>
            <w:r w:rsidRPr="00EE0049">
              <w:rPr>
                <w:b/>
                <w:bCs/>
              </w:rPr>
              <w:t xml:space="preserve"> People</w:t>
            </w:r>
            <w:r w:rsidRPr="00EE0049">
              <w:t xml:space="preserve"> screen, open to the </w:t>
            </w:r>
            <w:r w:rsidRPr="00EE0049">
              <w:rPr>
                <w:b/>
                <w:bCs/>
              </w:rPr>
              <w:t xml:space="preserve">Advanced </w:t>
            </w:r>
            <w:r w:rsidRPr="00EE0049">
              <w:t>tab, displays:</w:t>
            </w:r>
          </w:p>
          <w:p w14:paraId="2BC72E50" w14:textId="77777777" w:rsidR="006C4152" w:rsidRDefault="002B5011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CA1353A" wp14:editId="6AC0A4AC">
                  <wp:extent cx="3314700" cy="2209800"/>
                  <wp:effectExtent l="19050" t="19050" r="19050" b="19050"/>
                  <wp:docPr id="272" name="Picture 272" descr="The People screen displaying the Advanced tab with Field filter options and Continue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2" descr="The People screen displaying the Advanced tab with Field filter options and Continue button.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236" cy="22108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07507" w14:textId="3171D714" w:rsidR="00CC0449" w:rsidRDefault="001622F3" w:rsidP="00D94A46">
            <w:pPr>
              <w:pStyle w:val="12ptTabletext"/>
            </w:pPr>
            <w:r w:rsidRPr="00A77E3A">
              <w:rPr>
                <w:rFonts w:eastAsia="Times New Roman"/>
              </w:rPr>
              <w:t xml:space="preserve">Select the relevant </w:t>
            </w:r>
            <w:r w:rsidRPr="00A77E3A">
              <w:rPr>
                <w:rFonts w:eastAsia="Times New Roman"/>
                <w:b/>
                <w:bCs/>
              </w:rPr>
              <w:t>Field</w:t>
            </w:r>
            <w:r w:rsidR="007E52AB">
              <w:rPr>
                <w:rFonts w:eastAsia="Times New Roman"/>
                <w:b/>
                <w:bCs/>
              </w:rPr>
              <w:t xml:space="preserve"> </w:t>
            </w:r>
            <w:r w:rsidR="007E52AB" w:rsidRPr="00A77E3A">
              <w:rPr>
                <w:rFonts w:eastAsia="Times New Roman"/>
              </w:rPr>
              <w:t>from the drop-down box</w:t>
            </w:r>
            <w:r>
              <w:rPr>
                <w:rFonts w:eastAsia="Times New Roman"/>
              </w:rPr>
              <w:t xml:space="preserve">, </w:t>
            </w:r>
            <w:r w:rsidRPr="00A77E3A">
              <w:rPr>
                <w:rFonts w:eastAsia="Times New Roman"/>
              </w:rPr>
              <w:t xml:space="preserve">then click: </w:t>
            </w:r>
            <w:r>
              <w:rPr>
                <w:rFonts w:eastAsia="Times New Roman"/>
                <w:b/>
                <w:bCs/>
              </w:rPr>
              <w:t>Continue</w:t>
            </w:r>
            <w:r w:rsidRPr="00A77E3A">
              <w:rPr>
                <w:rFonts w:eastAsia="Times New Roman"/>
              </w:rPr>
              <w:t>.</w:t>
            </w:r>
          </w:p>
          <w:p w14:paraId="6A4E954F" w14:textId="0D1AAAA1" w:rsidR="00CC0449" w:rsidRDefault="001622F3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3109896" wp14:editId="0B3D0055">
                  <wp:extent cx="1162050" cy="1305201"/>
                  <wp:effectExtent l="19050" t="19050" r="19050" b="28575"/>
                  <wp:docPr id="4" name="Picture 4" descr="The 8 options for the Field drop down box display including Permission, Status and Rol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 8 options for the Field drop down box display including Permission, Status and Role. 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74" cy="13081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E6942" w14:textId="6C973B48" w:rsidR="00CC0449" w:rsidRDefault="007E52AB" w:rsidP="00D94A46">
            <w:pPr>
              <w:pStyle w:val="12ptTabletext"/>
            </w:pPr>
            <w:r>
              <w:rPr>
                <w:rFonts w:eastAsia="Times New Roman"/>
              </w:rPr>
              <w:t>Select the relevant</w:t>
            </w:r>
            <w:r w:rsidRPr="00A77E3A">
              <w:rPr>
                <w:rFonts w:eastAsia="Times New Roman"/>
              </w:rPr>
              <w:t xml:space="preserve"> </w:t>
            </w:r>
            <w:r w:rsidRPr="001D3C9C">
              <w:rPr>
                <w:rFonts w:eastAsia="Times New Roman"/>
                <w:b/>
                <w:bCs/>
              </w:rPr>
              <w:t>Operator</w:t>
            </w:r>
            <w:r w:rsidRPr="001D3C9C">
              <w:rPr>
                <w:rFonts w:eastAsia="Times New Roman"/>
              </w:rPr>
              <w:t xml:space="preserve"> </w:t>
            </w:r>
            <w:r w:rsidR="001D3C9C" w:rsidRPr="001D3C9C">
              <w:rPr>
                <w:rFonts w:eastAsia="Times New Roman"/>
              </w:rPr>
              <w:t>from the drop</w:t>
            </w:r>
            <w:r w:rsidR="001D3C9C">
              <w:rPr>
                <w:rFonts w:eastAsia="Times New Roman"/>
              </w:rPr>
              <w:t>-</w:t>
            </w:r>
            <w:r w:rsidR="001D3C9C" w:rsidRPr="001D3C9C">
              <w:rPr>
                <w:rFonts w:eastAsia="Times New Roman"/>
              </w:rPr>
              <w:t>down box</w:t>
            </w:r>
            <w:r w:rsidR="001D3C9C">
              <w:rPr>
                <w:rFonts w:eastAsia="Times New Roman"/>
                <w:b/>
                <w:bCs/>
              </w:rPr>
              <w:t xml:space="preserve"> </w:t>
            </w:r>
            <w:r w:rsidRPr="00A06FF3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these will differ based on the field you selected</w:t>
            </w:r>
            <w:r w:rsidRPr="00A06FF3">
              <w:rPr>
                <w:rFonts w:eastAsia="Times New Roman"/>
              </w:rPr>
              <w:t>)</w:t>
            </w:r>
            <w:r w:rsidR="001D3C9C">
              <w:rPr>
                <w:rFonts w:eastAsia="Times New Roman"/>
              </w:rPr>
              <w:t>.</w:t>
            </w:r>
            <w:r w:rsidRPr="00A77E3A">
              <w:rPr>
                <w:rFonts w:eastAsia="Times New Roman"/>
              </w:rPr>
              <w:t xml:space="preserve"> </w:t>
            </w:r>
            <w:r w:rsidR="001D3C9C">
              <w:rPr>
                <w:rFonts w:eastAsia="Times New Roman"/>
              </w:rPr>
              <w:t xml:space="preserve">Complete the </w:t>
            </w:r>
            <w:r w:rsidR="001D3C9C" w:rsidRPr="001D3C9C">
              <w:rPr>
                <w:rFonts w:eastAsia="Times New Roman"/>
                <w:b/>
                <w:bCs/>
              </w:rPr>
              <w:t>Data</w:t>
            </w:r>
            <w:r w:rsidR="001D3C9C">
              <w:rPr>
                <w:rFonts w:eastAsia="Times New Roman"/>
              </w:rPr>
              <w:t xml:space="preserve"> field – depending on the option you selected you will either </w:t>
            </w:r>
            <w:r w:rsidR="00EE0049">
              <w:rPr>
                <w:rFonts w:eastAsia="Times New Roman"/>
              </w:rPr>
              <w:t>input</w:t>
            </w:r>
            <w:r w:rsidR="001D3C9C">
              <w:rPr>
                <w:rFonts w:eastAsia="Times New Roman"/>
              </w:rPr>
              <w:t xml:space="preserve"> the relevant information into a text field or </w:t>
            </w:r>
            <w:r w:rsidR="00EE0049">
              <w:rPr>
                <w:rFonts w:eastAsia="Times New Roman"/>
              </w:rPr>
              <w:t xml:space="preserve">select an option from </w:t>
            </w:r>
            <w:r w:rsidR="001D3C9C">
              <w:rPr>
                <w:rFonts w:eastAsia="Times New Roman"/>
              </w:rPr>
              <w:t xml:space="preserve">a drop-down box. Click: </w:t>
            </w:r>
            <w:r w:rsidR="001D3C9C" w:rsidRPr="001D3C9C">
              <w:rPr>
                <w:rFonts w:eastAsia="Times New Roman"/>
                <w:b/>
                <w:bCs/>
              </w:rPr>
              <w:t>Filter</w:t>
            </w:r>
            <w:r w:rsidR="001D3C9C">
              <w:rPr>
                <w:rFonts w:eastAsia="Times New Roman"/>
              </w:rPr>
              <w:t xml:space="preserve">. </w:t>
            </w:r>
          </w:p>
          <w:p w14:paraId="323403B6" w14:textId="7F991F29" w:rsidR="001622F3" w:rsidRPr="00717250" w:rsidRDefault="007E52AB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04D652D" wp14:editId="14EBC716">
                  <wp:extent cx="2657475" cy="2430140"/>
                  <wp:effectExtent l="19050" t="19050" r="9525" b="27940"/>
                  <wp:docPr id="20" name="Picture 20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489" cy="24365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249DC086" w14:textId="77777777" w:rsidTr="00E46C12">
        <w:tc>
          <w:tcPr>
            <w:tcW w:w="833" w:type="dxa"/>
          </w:tcPr>
          <w:p w14:paraId="7C2CBE02" w14:textId="77777777" w:rsidR="00324409" w:rsidRDefault="00324409" w:rsidP="00D94A46">
            <w:pPr>
              <w:pStyle w:val="StepNum"/>
            </w:pPr>
          </w:p>
        </w:tc>
        <w:tc>
          <w:tcPr>
            <w:tcW w:w="3412" w:type="dxa"/>
            <w:gridSpan w:val="2"/>
          </w:tcPr>
          <w:p w14:paraId="5B824AE9" w14:textId="77777777" w:rsidR="00324409" w:rsidRDefault="00324409" w:rsidP="00D94A46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>
              <w:rPr>
                <w:b/>
                <w:bCs/>
              </w:rPr>
              <w:t xml:space="preserve">Operations </w:t>
            </w:r>
            <w:r>
              <w:t xml:space="preserve">column for the relevant account, click:  </w:t>
            </w:r>
            <w:r>
              <w:rPr>
                <w:b/>
                <w:bCs/>
              </w:rPr>
              <w:t>edit</w:t>
            </w:r>
          </w:p>
          <w:p w14:paraId="3080B3F9" w14:textId="77777777" w:rsidR="00324409" w:rsidRPr="00F608F1" w:rsidRDefault="00324409" w:rsidP="00D94A46">
            <w:pPr>
              <w:pStyle w:val="12ptTabletext"/>
              <w:rPr>
                <w:b/>
                <w:bCs/>
              </w:rPr>
            </w:pPr>
            <w:r w:rsidRPr="00F608F1">
              <w:rPr>
                <w:b/>
                <w:bCs/>
                <w:noProof/>
              </w:rPr>
              <w:drawing>
                <wp:inline distT="0" distB="0" distL="0" distR="0" wp14:anchorId="536850AD" wp14:editId="394E0490">
                  <wp:extent cx="701101" cy="487722"/>
                  <wp:effectExtent l="0" t="0" r="3810" b="7620"/>
                  <wp:docPr id="250" name="Picture 250" descr="Operations column with edit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Operations column with edit link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01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4" w:space="0" w:color="BFBFBF" w:themeColor="background1" w:themeShade="BF"/>
            </w:tcBorders>
          </w:tcPr>
          <w:p w14:paraId="54851D70" w14:textId="0111D86A" w:rsidR="00324409" w:rsidRDefault="00324409" w:rsidP="00D94A46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My Account </w:t>
            </w:r>
            <w:r>
              <w:t>screen</w:t>
            </w:r>
            <w:r w:rsidR="00D8557A">
              <w:t xml:space="preserve">, open to the </w:t>
            </w:r>
            <w:r>
              <w:t>relevant user’s account</w:t>
            </w:r>
            <w:r w:rsidR="00D8557A">
              <w:t>, displays</w:t>
            </w:r>
            <w:r>
              <w:t>:</w:t>
            </w:r>
          </w:p>
          <w:p w14:paraId="11C7448E" w14:textId="6311BE30" w:rsidR="00324409" w:rsidRPr="00443FEE" w:rsidRDefault="005C1288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792790A" wp14:editId="53987C85">
                  <wp:extent cx="3281071" cy="3124200"/>
                  <wp:effectExtent l="19050" t="19050" r="14605" b="19050"/>
                  <wp:docPr id="274" name="Picture 274" descr="The My Account screen displaying the Profile tab showing some of the user's profile fiel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 descr="The My Account screen displaying the Profile tab showing some of the user's profile fields.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11" cy="31271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6D29DCCD" w14:textId="77777777" w:rsidTr="00E46C12">
        <w:tc>
          <w:tcPr>
            <w:tcW w:w="833" w:type="dxa"/>
          </w:tcPr>
          <w:p w14:paraId="52EF8C5A" w14:textId="77777777" w:rsidR="00324409" w:rsidRDefault="00324409" w:rsidP="00D94A46">
            <w:pPr>
              <w:pStyle w:val="StepNum"/>
            </w:pPr>
          </w:p>
        </w:tc>
        <w:tc>
          <w:tcPr>
            <w:tcW w:w="3412" w:type="dxa"/>
            <w:gridSpan w:val="2"/>
          </w:tcPr>
          <w:p w14:paraId="4AE830F6" w14:textId="77777777" w:rsidR="00324409" w:rsidRDefault="00324409" w:rsidP="00D94A46">
            <w:pPr>
              <w:pStyle w:val="12ptTabletext"/>
            </w:pPr>
            <w:r>
              <w:t>OPTIONAL:</w:t>
            </w:r>
          </w:p>
          <w:p w14:paraId="48AB2628" w14:textId="77777777" w:rsidR="00324409" w:rsidRPr="009E656C" w:rsidRDefault="00324409" w:rsidP="00D94A46">
            <w:pPr>
              <w:pStyle w:val="12ptTabletext"/>
              <w:rPr>
                <w:b/>
                <w:bCs/>
              </w:rPr>
            </w:pPr>
            <w:r>
              <w:t xml:space="preserve">To modify additional user fields, click:  </w:t>
            </w:r>
            <w:r>
              <w:rPr>
                <w:b/>
                <w:bCs/>
              </w:rPr>
              <w:t>Personal Information</w:t>
            </w:r>
          </w:p>
          <w:p w14:paraId="68E3AFBC" w14:textId="77777777" w:rsidR="00324409" w:rsidRPr="00717250" w:rsidRDefault="00324409" w:rsidP="00D94A46">
            <w:pPr>
              <w:pStyle w:val="12ptTabletext"/>
            </w:pPr>
            <w:r w:rsidRPr="009E656C">
              <w:rPr>
                <w:noProof/>
              </w:rPr>
              <w:drawing>
                <wp:inline distT="0" distB="0" distL="0" distR="0" wp14:anchorId="3B2644A2" wp14:editId="0A434729">
                  <wp:extent cx="1255343" cy="280800"/>
                  <wp:effectExtent l="0" t="0" r="2540" b="5080"/>
                  <wp:docPr id="252" name="Picture 252" descr="Personal informatio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 descr="Personal information button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43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</w:tcPr>
          <w:p w14:paraId="01D9AC06" w14:textId="1BEDE551" w:rsidR="00324409" w:rsidRDefault="00324409" w:rsidP="00D94A46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My Account </w:t>
            </w:r>
            <w:r>
              <w:t>screen displays additional fields:</w:t>
            </w:r>
          </w:p>
          <w:p w14:paraId="16A904CD" w14:textId="792E2284" w:rsidR="00324409" w:rsidRPr="00EA6F4C" w:rsidRDefault="00412087" w:rsidP="00D94A4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4BB42DA" wp14:editId="70AD36AA">
                  <wp:extent cx="3218269" cy="3705225"/>
                  <wp:effectExtent l="19050" t="19050" r="20320" b="9525"/>
                  <wp:docPr id="275" name="Picture 275" descr="The My Account screen displaying the Profile tab showing some of the user's personal information fiel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 descr="The My Account screen displaying the Profile tab showing some of the user's personal information fields.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741" cy="3706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03463458" w14:textId="77777777" w:rsidTr="00E46C12">
        <w:tc>
          <w:tcPr>
            <w:tcW w:w="833" w:type="dxa"/>
          </w:tcPr>
          <w:p w14:paraId="7A089B61" w14:textId="77777777" w:rsidR="00324409" w:rsidRDefault="00324409" w:rsidP="00D94A46">
            <w:pPr>
              <w:pStyle w:val="StepNum"/>
            </w:pPr>
          </w:p>
        </w:tc>
        <w:tc>
          <w:tcPr>
            <w:tcW w:w="3412" w:type="dxa"/>
            <w:gridSpan w:val="2"/>
          </w:tcPr>
          <w:p w14:paraId="373DE2A2" w14:textId="1BA070D0" w:rsidR="00324409" w:rsidRDefault="00324409" w:rsidP="00D94A46">
            <w:pPr>
              <w:pStyle w:val="12ptTabletext"/>
              <w:rPr>
                <w:b/>
                <w:bCs/>
              </w:rPr>
            </w:pPr>
            <w:r>
              <w:t xml:space="preserve">Modify the relevant user fields, then click:  </w:t>
            </w:r>
            <w:r>
              <w:rPr>
                <w:b/>
                <w:bCs/>
              </w:rPr>
              <w:t>Save</w:t>
            </w:r>
          </w:p>
          <w:p w14:paraId="5C2C2735" w14:textId="42E9F2A7" w:rsidR="00324409" w:rsidRPr="00E81A40" w:rsidRDefault="00412087" w:rsidP="00D94A46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1F1600D" wp14:editId="09DF8DB8">
                  <wp:extent cx="657317" cy="390580"/>
                  <wp:effectExtent l="0" t="0" r="0" b="9525"/>
                  <wp:docPr id="278" name="Picture 278" descr="Sav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8" descr="Save button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17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</w:tcPr>
          <w:p w14:paraId="24E90B99" w14:textId="77777777" w:rsidR="00324409" w:rsidRDefault="00324409" w:rsidP="00D94A46">
            <w:pPr>
              <w:pStyle w:val="12ptTabletext"/>
            </w:pPr>
            <w:r>
              <w:t>A confirmation message displays:</w:t>
            </w:r>
          </w:p>
          <w:p w14:paraId="1B6EC347" w14:textId="77777777" w:rsidR="00324409" w:rsidRPr="00717250" w:rsidRDefault="00324409" w:rsidP="00D94A46">
            <w:pPr>
              <w:pStyle w:val="12ptTabletext"/>
            </w:pPr>
            <w:r w:rsidRPr="00E81A40">
              <w:rPr>
                <w:noProof/>
              </w:rPr>
              <w:drawing>
                <wp:inline distT="0" distB="0" distL="0" distR="0" wp14:anchorId="706252D2" wp14:editId="18EED61C">
                  <wp:extent cx="1935648" cy="403895"/>
                  <wp:effectExtent l="0" t="0" r="7620" b="0"/>
                  <wp:docPr id="255" name="Picture 255" descr="Confirmation message which reads: The changes have been sav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 descr="Confirmation message which reads: The changes have been saved.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648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0E019EBE" w14:textId="77777777" w:rsidTr="00E46C12">
        <w:tc>
          <w:tcPr>
            <w:tcW w:w="1123" w:type="dxa"/>
            <w:gridSpan w:val="2"/>
            <w:tcBorders>
              <w:right w:val="nil"/>
            </w:tcBorders>
          </w:tcPr>
          <w:p w14:paraId="3752B444" w14:textId="77777777" w:rsidR="00324409" w:rsidRPr="00393D25" w:rsidRDefault="00324409" w:rsidP="00D94A46">
            <w:pPr>
              <w:pStyle w:val="12ptTabletext"/>
              <w:rPr>
                <w:noProof/>
              </w:rPr>
            </w:pPr>
            <w:r w:rsidRPr="00393D25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2475664" wp14:editId="55C9F239">
                      <wp:extent cx="467995" cy="467995"/>
                      <wp:effectExtent l="19050" t="19050" r="27305" b="27305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5" name="Oval 22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6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B582418" id="Group 25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">
                      <v:oval id="Oval 22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">
                        <v:imagedata r:id="rId58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7ADA5331" w14:textId="77777777" w:rsidR="00324409" w:rsidRDefault="00324409" w:rsidP="00D94A46">
            <w:pPr>
              <w:pStyle w:val="12ptTabletext"/>
              <w:rPr>
                <w:color w:val="4A5E18" w:themeColor="accent6" w:themeShade="BF"/>
              </w:rPr>
            </w:pPr>
            <w:r w:rsidRPr="00393D25">
              <w:rPr>
                <w:b/>
                <w:bCs/>
                <w:color w:val="4A5E18" w:themeColor="accent6" w:themeShade="BF"/>
              </w:rPr>
              <w:t>Hint</w:t>
            </w:r>
            <w:r w:rsidRPr="00393D25">
              <w:rPr>
                <w:color w:val="4A5E18" w:themeColor="accent6" w:themeShade="BF"/>
              </w:rPr>
              <w:t>:</w:t>
            </w:r>
          </w:p>
          <w:p w14:paraId="24B68260" w14:textId="33DFC0D0" w:rsidR="00324409" w:rsidRDefault="00324409" w:rsidP="00D94A46">
            <w:pPr>
              <w:pStyle w:val="12ptTabletext"/>
              <w:rPr>
                <w:b/>
                <w:bCs/>
              </w:rPr>
            </w:pPr>
            <w:r>
              <w:t xml:space="preserve">To block a </w:t>
            </w:r>
            <w:r>
              <w:rPr>
                <w:b/>
                <w:bCs/>
              </w:rPr>
              <w:t xml:space="preserve">CMS Portal </w:t>
            </w:r>
            <w:r>
              <w:t xml:space="preserve">account, on the </w:t>
            </w:r>
            <w:r w:rsidRPr="001E3994">
              <w:rPr>
                <w:b/>
                <w:bCs/>
              </w:rPr>
              <w:t>Profile</w:t>
            </w:r>
            <w:r>
              <w:t xml:space="preserve"> page, change </w:t>
            </w:r>
            <w:r>
              <w:rPr>
                <w:b/>
                <w:bCs/>
              </w:rPr>
              <w:t xml:space="preserve">Status </w:t>
            </w:r>
            <w:r>
              <w:t xml:space="preserve">from </w:t>
            </w:r>
            <w:r>
              <w:rPr>
                <w:b/>
                <w:bCs/>
              </w:rPr>
              <w:t xml:space="preserve">Active </w:t>
            </w:r>
            <w:r>
              <w:t xml:space="preserve">to </w:t>
            </w:r>
            <w:r>
              <w:rPr>
                <w:b/>
                <w:bCs/>
              </w:rPr>
              <w:t>Blocked</w:t>
            </w:r>
            <w:r>
              <w:t xml:space="preserve">, then click: </w:t>
            </w:r>
            <w:r>
              <w:rPr>
                <w:b/>
                <w:bCs/>
              </w:rPr>
              <w:t>Save</w:t>
            </w:r>
          </w:p>
          <w:p w14:paraId="08B47538" w14:textId="04299FD4" w:rsidR="00324409" w:rsidRPr="001E3994" w:rsidRDefault="00412087" w:rsidP="00D94A46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EECC8B2" wp14:editId="3D4FEF6F">
                  <wp:extent cx="4547837" cy="6686550"/>
                  <wp:effectExtent l="19050" t="19050" r="24765" b="19050"/>
                  <wp:docPr id="280" name="Picture 280" descr="The My Account screen displaying the Profile tab. Status section highlighted with Blocked and Active op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80" descr="The My Account screen displaying the Profile tab. Status section highlighted with Blocked and Active options.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959" cy="66911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409" w14:paraId="3313C16E" w14:textId="77777777" w:rsidTr="00E46C12">
        <w:tc>
          <w:tcPr>
            <w:tcW w:w="1123" w:type="dxa"/>
            <w:gridSpan w:val="2"/>
            <w:tcBorders>
              <w:right w:val="nil"/>
            </w:tcBorders>
          </w:tcPr>
          <w:p w14:paraId="6F3397BE" w14:textId="77777777" w:rsidR="00324409" w:rsidRPr="00717250" w:rsidRDefault="00324409" w:rsidP="00D94A46">
            <w:pPr>
              <w:pStyle w:val="12ptTabletext"/>
            </w:pPr>
            <w:r w:rsidRPr="00393D25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0484C97" wp14:editId="60AEF8A6">
                      <wp:extent cx="467995" cy="467995"/>
                      <wp:effectExtent l="19050" t="19050" r="27305" b="27305"/>
                      <wp:docPr id="282" name="Group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84" name="Oval 28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88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53EF636" id="Group 282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">
                      <v:oval id="Oval 28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">
                        <v:imagedata r:id="rId58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7" w:type="dxa"/>
            <w:gridSpan w:val="2"/>
            <w:tcBorders>
              <w:left w:val="nil"/>
            </w:tcBorders>
          </w:tcPr>
          <w:p w14:paraId="2951411F" w14:textId="77777777" w:rsidR="00324409" w:rsidRDefault="00324409" w:rsidP="00D94A46">
            <w:pPr>
              <w:pStyle w:val="12ptTabletext"/>
            </w:pPr>
            <w:r w:rsidRPr="00393D25">
              <w:rPr>
                <w:b/>
                <w:bCs/>
                <w:color w:val="4A5E18" w:themeColor="accent6" w:themeShade="BF"/>
              </w:rPr>
              <w:t>Hint</w:t>
            </w:r>
            <w:r w:rsidRPr="00393D25">
              <w:rPr>
                <w:color w:val="4A5E18" w:themeColor="accent6" w:themeShade="BF"/>
              </w:rPr>
              <w:t>:</w:t>
            </w:r>
            <w:r w:rsidRPr="00393D25">
              <w:t xml:space="preserve"> </w:t>
            </w:r>
            <w:r w:rsidRPr="00393D25">
              <w:br/>
            </w:r>
            <w:r>
              <w:t>Some changes to user accounts can be done in bulk, including:</w:t>
            </w:r>
          </w:p>
          <w:p w14:paraId="2D3C07B9" w14:textId="77777777" w:rsidR="00324409" w:rsidRDefault="00324409" w:rsidP="00D94A46">
            <w:pPr>
              <w:pStyle w:val="Bullet1"/>
            </w:pPr>
            <w:r>
              <w:t>Changes to users blocked/unblocked status, and</w:t>
            </w:r>
          </w:p>
          <w:p w14:paraId="7301064A" w14:textId="77777777" w:rsidR="00324409" w:rsidRDefault="00324409" w:rsidP="00D94A46">
            <w:pPr>
              <w:pStyle w:val="Bullet1"/>
            </w:pPr>
            <w:r>
              <w:t>Adding or removing of roles.</w:t>
            </w:r>
          </w:p>
          <w:p w14:paraId="095B4D08" w14:textId="7B9684C1" w:rsidR="00324409" w:rsidRDefault="00324409" w:rsidP="00D94A46">
            <w:pPr>
              <w:pStyle w:val="12ptTabletex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85D032" wp14:editId="2F90EA7A">
                  <wp:simplePos x="0" y="0"/>
                  <wp:positionH relativeFrom="column">
                    <wp:posOffset>5109072</wp:posOffset>
                  </wp:positionH>
                  <wp:positionV relativeFrom="paragraph">
                    <wp:posOffset>107095</wp:posOffset>
                  </wp:positionV>
                  <wp:extent cx="154800" cy="154800"/>
                  <wp:effectExtent l="0" t="0" r="0" b="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To make bulk changes, from the list of users on the </w:t>
            </w:r>
            <w:r>
              <w:rPr>
                <w:b/>
                <w:bCs/>
              </w:rPr>
              <w:t xml:space="preserve">People </w:t>
            </w:r>
            <w:r>
              <w:t xml:space="preserve">screen, select       the relevant users and use the menu </w:t>
            </w:r>
            <w:r w:rsidR="00E1087F">
              <w:t xml:space="preserve">in the </w:t>
            </w:r>
            <w:r w:rsidR="00E1087F">
              <w:rPr>
                <w:b/>
                <w:bCs/>
              </w:rPr>
              <w:t xml:space="preserve">Update Options </w:t>
            </w:r>
            <w:r w:rsidR="00E1087F">
              <w:t>panel to make</w:t>
            </w:r>
            <w:r>
              <w:t xml:space="preserve"> the desired change:</w:t>
            </w:r>
          </w:p>
          <w:p w14:paraId="0EA6E109" w14:textId="77777777" w:rsidR="00324409" w:rsidRPr="00717250" w:rsidRDefault="00324409" w:rsidP="00D94A46">
            <w:pPr>
              <w:pStyle w:val="12ptTabletext"/>
            </w:pPr>
            <w:r w:rsidRPr="005A05C8">
              <w:rPr>
                <w:noProof/>
              </w:rPr>
              <w:drawing>
                <wp:inline distT="0" distB="0" distL="0" distR="0" wp14:anchorId="65801BC4" wp14:editId="3C1873CF">
                  <wp:extent cx="2446232" cy="1836579"/>
                  <wp:effectExtent l="19050" t="19050" r="11430" b="11430"/>
                  <wp:docPr id="262" name="Picture 262" descr="Update options menu, with options to unblock users, block users, and add or remove admin or user ro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 descr="Update options menu, with options to unblock users, block users, and add or remove admin or user roles.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232" cy="18365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3E173063" w14:textId="77777777" w:rsidR="00016CD8" w:rsidRDefault="00016CD8"/>
    <w:p w14:paraId="67D3435F" w14:textId="7A828DC6" w:rsidR="008E4057" w:rsidRPr="008E4057" w:rsidRDefault="008E4057" w:rsidP="008E4057">
      <w:pPr>
        <w:rPr>
          <w:lang w:eastAsia="en-AU"/>
        </w:rPr>
      </w:pPr>
    </w:p>
    <w:sectPr w:rsidR="008E4057" w:rsidRPr="008E4057" w:rsidSect="00806FD2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3FD7" w14:textId="77777777" w:rsidR="006B4E74" w:rsidRDefault="006B4E74" w:rsidP="00470CF4">
      <w:pPr>
        <w:spacing w:after="0" w:line="240" w:lineRule="auto"/>
      </w:pPr>
      <w:r>
        <w:separator/>
      </w:r>
    </w:p>
  </w:endnote>
  <w:endnote w:type="continuationSeparator" w:id="0">
    <w:p w14:paraId="4215F79B" w14:textId="77777777" w:rsidR="006B4E74" w:rsidRDefault="006B4E74" w:rsidP="00470CF4">
      <w:pPr>
        <w:spacing w:after="0" w:line="240" w:lineRule="auto"/>
      </w:pPr>
      <w:r>
        <w:continuationSeparator/>
      </w:r>
    </w:p>
  </w:endnote>
  <w:endnote w:type="continuationNotice" w:id="1">
    <w:p w14:paraId="363B50EB" w14:textId="77777777" w:rsidR="006B4E74" w:rsidRDefault="006B4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8718" w14:textId="77777777" w:rsidR="00203A73" w:rsidRDefault="0020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6242"/>
      <w:gridCol w:w="3261"/>
      <w:gridCol w:w="2546"/>
    </w:tblGrid>
    <w:tr w:rsidR="00806FD2" w:rsidRPr="00AC541B" w14:paraId="5B779990" w14:textId="77777777" w:rsidTr="00324409">
      <w:trPr>
        <w:trHeight w:val="416"/>
      </w:trPr>
      <w:tc>
        <w:tcPr>
          <w:tcW w:w="6242" w:type="dxa"/>
          <w:shd w:val="clear" w:color="auto" w:fill="2F6F7A" w:themeFill="accent2"/>
          <w:vAlign w:val="center"/>
        </w:tcPr>
        <w:p w14:paraId="112B2FF3" w14:textId="4B008A9F" w:rsidR="00806FD2" w:rsidRPr="00DA5126" w:rsidRDefault="00203A73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Quick Reference Guide</w:t>
          </w:r>
        </w:p>
      </w:tc>
      <w:tc>
        <w:tcPr>
          <w:tcW w:w="3261" w:type="dxa"/>
          <w:shd w:val="clear" w:color="auto" w:fill="2F6F7A" w:themeFill="accent2"/>
          <w:vAlign w:val="center"/>
        </w:tcPr>
        <w:p w14:paraId="40DB2DE8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337CF2B3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164B0FAB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1BD" w14:textId="77777777" w:rsidR="00203A73" w:rsidRDefault="0020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2D3" w14:textId="77777777" w:rsidR="006B4E74" w:rsidRDefault="006B4E74" w:rsidP="00470CF4">
      <w:pPr>
        <w:spacing w:after="0" w:line="240" w:lineRule="auto"/>
      </w:pPr>
      <w:r>
        <w:separator/>
      </w:r>
    </w:p>
  </w:footnote>
  <w:footnote w:type="continuationSeparator" w:id="0">
    <w:p w14:paraId="4C4C08F1" w14:textId="77777777" w:rsidR="006B4E74" w:rsidRDefault="006B4E74" w:rsidP="00470CF4">
      <w:pPr>
        <w:spacing w:after="0" w:line="240" w:lineRule="auto"/>
      </w:pPr>
      <w:r>
        <w:continuationSeparator/>
      </w:r>
    </w:p>
  </w:footnote>
  <w:footnote w:type="continuationNotice" w:id="1">
    <w:p w14:paraId="41AE3690" w14:textId="77777777" w:rsidR="006B4E74" w:rsidRDefault="006B4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D7BE" w14:textId="77777777" w:rsidR="00203A73" w:rsidRDefault="00203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6544"/>
      <w:gridCol w:w="1759"/>
    </w:tblGrid>
    <w:tr w:rsidR="004537AA" w14:paraId="204F4F20" w14:textId="77777777" w:rsidTr="004537AA">
      <w:trPr>
        <w:trHeight w:val="1266"/>
      </w:trPr>
      <w:tc>
        <w:tcPr>
          <w:tcW w:w="277" w:type="dxa"/>
          <w:shd w:val="clear" w:color="auto" w:fill="2F6F7A"/>
        </w:tcPr>
        <w:p w14:paraId="390627AF" w14:textId="77777777" w:rsidR="004537AA" w:rsidRDefault="004537AA" w:rsidP="00F204F8">
          <w:pPr>
            <w:pStyle w:val="BodyText"/>
          </w:pPr>
          <w:bookmarkStart w:id="3" w:name="_Hlk101970142"/>
          <w:bookmarkStart w:id="4" w:name="_Hlk102385016"/>
          <w:bookmarkStart w:id="5" w:name="_Hlk102385017"/>
        </w:p>
      </w:tc>
      <w:tc>
        <w:tcPr>
          <w:tcW w:w="538" w:type="dxa"/>
          <w:shd w:val="clear" w:color="auto" w:fill="2F6F7A"/>
        </w:tcPr>
        <w:p w14:paraId="3C2D4263" w14:textId="77777777" w:rsidR="004537AA" w:rsidRDefault="004537AA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2F589354" w14:textId="77777777" w:rsidR="004537AA" w:rsidRDefault="004537AA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74081539" wp14:editId="75231128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4" w:type="dxa"/>
          <w:shd w:val="clear" w:color="auto" w:fill="2F6F7A"/>
          <w:tcMar>
            <w:left w:w="284" w:type="dxa"/>
            <w:right w:w="284" w:type="dxa"/>
          </w:tcMar>
          <w:vAlign w:val="center"/>
        </w:tcPr>
        <w:p w14:paraId="73FCDE6A" w14:textId="389E137D" w:rsidR="004537AA" w:rsidRPr="00182A33" w:rsidRDefault="004537AA" w:rsidP="004537AA">
          <w:pPr>
            <w:pStyle w:val="BodyText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597FA6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Add, modify </w:t>
          </w: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and</w:t>
          </w:r>
          <w:r w:rsidRPr="00597FA6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block</w:t>
          </w:r>
          <w:r w:rsidRPr="00597FA6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 user </w:t>
          </w:r>
        </w:p>
      </w:tc>
      <w:tc>
        <w:tcPr>
          <w:tcW w:w="1759" w:type="dxa"/>
          <w:shd w:val="clear" w:color="auto" w:fill="2F6F7A"/>
          <w:vAlign w:val="center"/>
        </w:tcPr>
        <w:p w14:paraId="46ED7FDE" w14:textId="77777777" w:rsidR="004537AA" w:rsidRDefault="004537AA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D5629A2" wp14:editId="4D8820AA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3F47DD1C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3"/>
    <w:bookmarkEnd w:id="4"/>
    <w:bookmarkEnd w:id="5"/>
  </w:tbl>
  <w:p w14:paraId="1D9B528C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4206" w14:textId="77777777" w:rsidR="00203A73" w:rsidRDefault="0020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498CFF28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2"/>
  </w:num>
  <w:num w:numId="16">
    <w:abstractNumId w:val="25"/>
  </w:num>
  <w:num w:numId="17">
    <w:abstractNumId w:val="35"/>
  </w:num>
  <w:num w:numId="18">
    <w:abstractNumId w:val="31"/>
  </w:num>
  <w:num w:numId="19">
    <w:abstractNumId w:val="26"/>
  </w:num>
  <w:num w:numId="20">
    <w:abstractNumId w:val="36"/>
  </w:num>
  <w:num w:numId="21">
    <w:abstractNumId w:val="29"/>
  </w:num>
  <w:num w:numId="22">
    <w:abstractNumId w:val="3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0"/>
  </w:num>
  <w:num w:numId="34">
    <w:abstractNumId w:val="15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E5"/>
    <w:rsid w:val="0001192D"/>
    <w:rsid w:val="000120BD"/>
    <w:rsid w:val="000160F0"/>
    <w:rsid w:val="00016CD8"/>
    <w:rsid w:val="00024EB9"/>
    <w:rsid w:val="0002555B"/>
    <w:rsid w:val="000274CC"/>
    <w:rsid w:val="00037A6A"/>
    <w:rsid w:val="000403B2"/>
    <w:rsid w:val="0004478B"/>
    <w:rsid w:val="000458EB"/>
    <w:rsid w:val="0004678C"/>
    <w:rsid w:val="00052EC5"/>
    <w:rsid w:val="00066C09"/>
    <w:rsid w:val="00071F85"/>
    <w:rsid w:val="000A300F"/>
    <w:rsid w:val="000C3AA3"/>
    <w:rsid w:val="000D2A91"/>
    <w:rsid w:val="000D3C26"/>
    <w:rsid w:val="000D3D48"/>
    <w:rsid w:val="000E461F"/>
    <w:rsid w:val="000E697E"/>
    <w:rsid w:val="001109A5"/>
    <w:rsid w:val="00114DCF"/>
    <w:rsid w:val="00116E4D"/>
    <w:rsid w:val="00122232"/>
    <w:rsid w:val="00140276"/>
    <w:rsid w:val="00141FAC"/>
    <w:rsid w:val="00160FBC"/>
    <w:rsid w:val="001622F3"/>
    <w:rsid w:val="00163D08"/>
    <w:rsid w:val="00165D6E"/>
    <w:rsid w:val="00165F52"/>
    <w:rsid w:val="00175F15"/>
    <w:rsid w:val="00181F72"/>
    <w:rsid w:val="0019605E"/>
    <w:rsid w:val="001A1183"/>
    <w:rsid w:val="001C1C1B"/>
    <w:rsid w:val="001C6A2F"/>
    <w:rsid w:val="001D3C9C"/>
    <w:rsid w:val="001E3994"/>
    <w:rsid w:val="001F2799"/>
    <w:rsid w:val="00203A73"/>
    <w:rsid w:val="0020552C"/>
    <w:rsid w:val="00213207"/>
    <w:rsid w:val="002210B8"/>
    <w:rsid w:val="00226AC9"/>
    <w:rsid w:val="00226BF8"/>
    <w:rsid w:val="00244927"/>
    <w:rsid w:val="00251D1F"/>
    <w:rsid w:val="0025264B"/>
    <w:rsid w:val="00263B56"/>
    <w:rsid w:val="00266980"/>
    <w:rsid w:val="002866A9"/>
    <w:rsid w:val="00294E41"/>
    <w:rsid w:val="00297ED5"/>
    <w:rsid w:val="002A0359"/>
    <w:rsid w:val="002A06C0"/>
    <w:rsid w:val="002B22BE"/>
    <w:rsid w:val="002B3F36"/>
    <w:rsid w:val="002B470B"/>
    <w:rsid w:val="002B5011"/>
    <w:rsid w:val="002E11A6"/>
    <w:rsid w:val="00320FD9"/>
    <w:rsid w:val="00324409"/>
    <w:rsid w:val="00335111"/>
    <w:rsid w:val="00347A56"/>
    <w:rsid w:val="003567C5"/>
    <w:rsid w:val="0037734A"/>
    <w:rsid w:val="003775F0"/>
    <w:rsid w:val="003916D4"/>
    <w:rsid w:val="00392140"/>
    <w:rsid w:val="00393D25"/>
    <w:rsid w:val="003B2389"/>
    <w:rsid w:val="003B2BBE"/>
    <w:rsid w:val="003D0A38"/>
    <w:rsid w:val="003E5453"/>
    <w:rsid w:val="00412087"/>
    <w:rsid w:val="0041589F"/>
    <w:rsid w:val="004348F1"/>
    <w:rsid w:val="004367F2"/>
    <w:rsid w:val="004372BC"/>
    <w:rsid w:val="00443FEE"/>
    <w:rsid w:val="00444096"/>
    <w:rsid w:val="00453311"/>
    <w:rsid w:val="004537AA"/>
    <w:rsid w:val="00470CF4"/>
    <w:rsid w:val="00484B33"/>
    <w:rsid w:val="004A2B46"/>
    <w:rsid w:val="004A3F31"/>
    <w:rsid w:val="004A6A29"/>
    <w:rsid w:val="004B6AEA"/>
    <w:rsid w:val="004C3241"/>
    <w:rsid w:val="004E59A5"/>
    <w:rsid w:val="004E5AB5"/>
    <w:rsid w:val="004F40FF"/>
    <w:rsid w:val="005129CB"/>
    <w:rsid w:val="00513B53"/>
    <w:rsid w:val="00540DC6"/>
    <w:rsid w:val="005463F3"/>
    <w:rsid w:val="00554B87"/>
    <w:rsid w:val="005564F9"/>
    <w:rsid w:val="0055708C"/>
    <w:rsid w:val="005619BC"/>
    <w:rsid w:val="00574A56"/>
    <w:rsid w:val="00597FA6"/>
    <w:rsid w:val="005A05C8"/>
    <w:rsid w:val="005B549C"/>
    <w:rsid w:val="005C1288"/>
    <w:rsid w:val="005E6A82"/>
    <w:rsid w:val="005F66C2"/>
    <w:rsid w:val="00601A32"/>
    <w:rsid w:val="00601F37"/>
    <w:rsid w:val="00606361"/>
    <w:rsid w:val="00614324"/>
    <w:rsid w:val="00636685"/>
    <w:rsid w:val="00645F92"/>
    <w:rsid w:val="00646262"/>
    <w:rsid w:val="006523CB"/>
    <w:rsid w:val="00660B0D"/>
    <w:rsid w:val="00665628"/>
    <w:rsid w:val="006A27EE"/>
    <w:rsid w:val="006A6007"/>
    <w:rsid w:val="006B4E74"/>
    <w:rsid w:val="006C4152"/>
    <w:rsid w:val="00702486"/>
    <w:rsid w:val="00721835"/>
    <w:rsid w:val="007224D1"/>
    <w:rsid w:val="00727F31"/>
    <w:rsid w:val="00736039"/>
    <w:rsid w:val="00743BEE"/>
    <w:rsid w:val="007445E2"/>
    <w:rsid w:val="007528F8"/>
    <w:rsid w:val="00756892"/>
    <w:rsid w:val="00776519"/>
    <w:rsid w:val="00791165"/>
    <w:rsid w:val="007A2173"/>
    <w:rsid w:val="007A58AE"/>
    <w:rsid w:val="007B302F"/>
    <w:rsid w:val="007B6C6A"/>
    <w:rsid w:val="007D0119"/>
    <w:rsid w:val="007D03D4"/>
    <w:rsid w:val="007E52AB"/>
    <w:rsid w:val="007E5D56"/>
    <w:rsid w:val="007F113D"/>
    <w:rsid w:val="00806FD2"/>
    <w:rsid w:val="00813C8E"/>
    <w:rsid w:val="008225AF"/>
    <w:rsid w:val="008240C7"/>
    <w:rsid w:val="00827FF3"/>
    <w:rsid w:val="00830A08"/>
    <w:rsid w:val="00852264"/>
    <w:rsid w:val="00860005"/>
    <w:rsid w:val="00890939"/>
    <w:rsid w:val="00892B7E"/>
    <w:rsid w:val="00894F61"/>
    <w:rsid w:val="008D716F"/>
    <w:rsid w:val="008E2D7B"/>
    <w:rsid w:val="008E4057"/>
    <w:rsid w:val="008E7C72"/>
    <w:rsid w:val="008F070A"/>
    <w:rsid w:val="00901FFB"/>
    <w:rsid w:val="00921030"/>
    <w:rsid w:val="009342C7"/>
    <w:rsid w:val="009366AB"/>
    <w:rsid w:val="00953405"/>
    <w:rsid w:val="00954DCF"/>
    <w:rsid w:val="00972669"/>
    <w:rsid w:val="00975368"/>
    <w:rsid w:val="00991402"/>
    <w:rsid w:val="009A574F"/>
    <w:rsid w:val="009B6371"/>
    <w:rsid w:val="009C251F"/>
    <w:rsid w:val="009D3C7B"/>
    <w:rsid w:val="009D7A0E"/>
    <w:rsid w:val="009E4911"/>
    <w:rsid w:val="009E4DBD"/>
    <w:rsid w:val="009E5782"/>
    <w:rsid w:val="009E656C"/>
    <w:rsid w:val="00A014BB"/>
    <w:rsid w:val="00A04C62"/>
    <w:rsid w:val="00A06443"/>
    <w:rsid w:val="00A06FF3"/>
    <w:rsid w:val="00A25BC3"/>
    <w:rsid w:val="00A349DB"/>
    <w:rsid w:val="00A35CDD"/>
    <w:rsid w:val="00A36FDC"/>
    <w:rsid w:val="00A4330E"/>
    <w:rsid w:val="00A528F6"/>
    <w:rsid w:val="00A5521F"/>
    <w:rsid w:val="00A64211"/>
    <w:rsid w:val="00A71925"/>
    <w:rsid w:val="00AA1EB0"/>
    <w:rsid w:val="00AA7A13"/>
    <w:rsid w:val="00AB1683"/>
    <w:rsid w:val="00AC06E5"/>
    <w:rsid w:val="00AC43FE"/>
    <w:rsid w:val="00AC541B"/>
    <w:rsid w:val="00AC6CA0"/>
    <w:rsid w:val="00AD3F7F"/>
    <w:rsid w:val="00AD7AB4"/>
    <w:rsid w:val="00AE29F6"/>
    <w:rsid w:val="00AE3732"/>
    <w:rsid w:val="00AE5871"/>
    <w:rsid w:val="00AF155D"/>
    <w:rsid w:val="00B00514"/>
    <w:rsid w:val="00B01B16"/>
    <w:rsid w:val="00B05B72"/>
    <w:rsid w:val="00B2319D"/>
    <w:rsid w:val="00B36BE7"/>
    <w:rsid w:val="00B543AF"/>
    <w:rsid w:val="00B61F0A"/>
    <w:rsid w:val="00B6760F"/>
    <w:rsid w:val="00B7295D"/>
    <w:rsid w:val="00B76143"/>
    <w:rsid w:val="00B815CB"/>
    <w:rsid w:val="00B816FF"/>
    <w:rsid w:val="00BB3BE4"/>
    <w:rsid w:val="00BD6C3F"/>
    <w:rsid w:val="00BF2C6E"/>
    <w:rsid w:val="00C07751"/>
    <w:rsid w:val="00C07A6F"/>
    <w:rsid w:val="00C27EAC"/>
    <w:rsid w:val="00C332E7"/>
    <w:rsid w:val="00C561D2"/>
    <w:rsid w:val="00C71BDB"/>
    <w:rsid w:val="00C76C67"/>
    <w:rsid w:val="00C81439"/>
    <w:rsid w:val="00C83C1B"/>
    <w:rsid w:val="00C842F8"/>
    <w:rsid w:val="00C975E1"/>
    <w:rsid w:val="00CA6677"/>
    <w:rsid w:val="00CB1023"/>
    <w:rsid w:val="00CB5FD3"/>
    <w:rsid w:val="00CC0449"/>
    <w:rsid w:val="00CF2F76"/>
    <w:rsid w:val="00D1166D"/>
    <w:rsid w:val="00D11C9E"/>
    <w:rsid w:val="00D16936"/>
    <w:rsid w:val="00D202D8"/>
    <w:rsid w:val="00D23865"/>
    <w:rsid w:val="00D35BBD"/>
    <w:rsid w:val="00D374FF"/>
    <w:rsid w:val="00D40A86"/>
    <w:rsid w:val="00D45886"/>
    <w:rsid w:val="00D523A9"/>
    <w:rsid w:val="00D56BFA"/>
    <w:rsid w:val="00D6574A"/>
    <w:rsid w:val="00D74DF1"/>
    <w:rsid w:val="00D83DC0"/>
    <w:rsid w:val="00D8557A"/>
    <w:rsid w:val="00DA5126"/>
    <w:rsid w:val="00DB638F"/>
    <w:rsid w:val="00DC0500"/>
    <w:rsid w:val="00DC242D"/>
    <w:rsid w:val="00DD6756"/>
    <w:rsid w:val="00DF53DE"/>
    <w:rsid w:val="00DF5444"/>
    <w:rsid w:val="00E1087F"/>
    <w:rsid w:val="00E144AB"/>
    <w:rsid w:val="00E157BE"/>
    <w:rsid w:val="00E32444"/>
    <w:rsid w:val="00E33166"/>
    <w:rsid w:val="00E33689"/>
    <w:rsid w:val="00E34F7D"/>
    <w:rsid w:val="00E35967"/>
    <w:rsid w:val="00E4227F"/>
    <w:rsid w:val="00E42BC3"/>
    <w:rsid w:val="00E46C12"/>
    <w:rsid w:val="00E505AB"/>
    <w:rsid w:val="00E57BBA"/>
    <w:rsid w:val="00E64E5E"/>
    <w:rsid w:val="00E66F26"/>
    <w:rsid w:val="00E76EFD"/>
    <w:rsid w:val="00E81A40"/>
    <w:rsid w:val="00E86A7B"/>
    <w:rsid w:val="00E915A8"/>
    <w:rsid w:val="00E97B4A"/>
    <w:rsid w:val="00EA42FB"/>
    <w:rsid w:val="00EA6F4C"/>
    <w:rsid w:val="00ED3970"/>
    <w:rsid w:val="00ED7762"/>
    <w:rsid w:val="00EE0049"/>
    <w:rsid w:val="00F05A43"/>
    <w:rsid w:val="00F204F8"/>
    <w:rsid w:val="00F265D4"/>
    <w:rsid w:val="00F26E15"/>
    <w:rsid w:val="00F33510"/>
    <w:rsid w:val="00F33BCF"/>
    <w:rsid w:val="00F33E02"/>
    <w:rsid w:val="00F352CC"/>
    <w:rsid w:val="00F36DB5"/>
    <w:rsid w:val="00F43133"/>
    <w:rsid w:val="00F608F1"/>
    <w:rsid w:val="00F6622E"/>
    <w:rsid w:val="00F669BE"/>
    <w:rsid w:val="00F71A95"/>
    <w:rsid w:val="00F87DC3"/>
    <w:rsid w:val="00F9535D"/>
    <w:rsid w:val="00F96F10"/>
    <w:rsid w:val="00F97F76"/>
    <w:rsid w:val="00FA2D38"/>
    <w:rsid w:val="00FD274A"/>
    <w:rsid w:val="00FD5F46"/>
    <w:rsid w:val="00FE0F46"/>
    <w:rsid w:val="00FE3CE3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89A7C"/>
  <w15:chartTrackingRefBased/>
  <w15:docId w15:val="{C3DD891E-7277-46AE-8F89-510A328D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paragraph" w:customStyle="1" w:styleId="10ptTabletext">
    <w:name w:val="10pt Table text"/>
    <w:basedOn w:val="Normal"/>
    <w:rsid w:val="00AE29F6"/>
    <w:pPr>
      <w:spacing w:before="120" w:after="120" w:line="260" w:lineRule="exact"/>
    </w:pPr>
    <w:rPr>
      <w:rFonts w:ascii="Trebuchet MS" w:eastAsia="Cambria" w:hAnsi="Trebuchet MS" w:cs="Times New Roman"/>
      <w:spacing w:val="-1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6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8" Type="http://schemas.openxmlformats.org/officeDocument/2006/relationships/image" Target="media/image410.png"/><Relationship Id="rId66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61" Type="http://schemas.openxmlformats.org/officeDocument/2006/relationships/image" Target="media/image4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svg"/><Relationship Id="rId60" Type="http://schemas.openxmlformats.org/officeDocument/2006/relationships/image" Target="media/image44.png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3.png"/><Relationship Id="rId6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JurisdictionService\CTUData\CMS\OCS\10%20Training%20and%20Documentation\Templates%20and%20Tools\UG%20&amp;%20CS%20Templates\CMS%20PORTAL%20-%20UG%20template%20-%20PORTRAIT%20v0.3.dotx" TargetMode="External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9BF9F9-C0BB-40A6-A408-D767440F0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070B7-A9B5-4B35-BF07-F45FFE114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2539E-B0E2-4680-A985-9A7C124A5500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PORTAL - UG template - PORTRAIT v0.3.dotx</Template>
  <TotalTime>399</TotalTime>
  <Pages>12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Fitzpatrick (CSV)</dc:creator>
  <cp:keywords/>
  <dc:description/>
  <cp:lastModifiedBy>Dimitra Sirilas (CSV)</cp:lastModifiedBy>
  <cp:revision>149</cp:revision>
  <cp:lastPrinted>2021-08-04T12:43:00Z</cp:lastPrinted>
  <dcterms:created xsi:type="dcterms:W3CDTF">2022-06-27T07:17:00Z</dcterms:created>
  <dcterms:modified xsi:type="dcterms:W3CDTF">2022-09-19T01:07:00Z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